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95" w:rsidRPr="005023AF" w:rsidRDefault="00FD4395" w:rsidP="009B259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</w:rPr>
      </w:pPr>
      <w:r w:rsidRPr="005023AF">
        <w:rPr>
          <w:rFonts w:ascii="Tahoma" w:hAnsi="Tahoma" w:cs="Tahoma"/>
          <w:b/>
          <w:i/>
          <w:sz w:val="22"/>
        </w:rPr>
        <w:t>Załącznik nr 1 do SIWZ</w:t>
      </w:r>
    </w:p>
    <w:p w:rsidR="00FD4395" w:rsidRPr="00DD08C4" w:rsidRDefault="00FD4395" w:rsidP="009B2593">
      <w:pPr>
        <w:autoSpaceDE w:val="0"/>
        <w:autoSpaceDN w:val="0"/>
        <w:adjustRightInd w:val="0"/>
        <w:spacing w:before="60" w:line="276" w:lineRule="auto"/>
        <w:jc w:val="right"/>
        <w:rPr>
          <w:rFonts w:ascii="Tahoma" w:hAnsi="Tahoma" w:cs="Tahoma"/>
          <w:b/>
          <w:i/>
          <w:sz w:val="22"/>
        </w:rPr>
      </w:pPr>
      <w:r w:rsidRPr="005023AF">
        <w:rPr>
          <w:rFonts w:ascii="Tahoma" w:hAnsi="Tahoma" w:cs="Tahoma"/>
          <w:b/>
          <w:i/>
          <w:sz w:val="22"/>
        </w:rPr>
        <w:t xml:space="preserve">postępowanie nr </w:t>
      </w:r>
      <w:r w:rsidR="002B2B78">
        <w:rPr>
          <w:rFonts w:ascii="Tahoma" w:hAnsi="Tahoma" w:cs="Tahoma"/>
          <w:b/>
          <w:i/>
          <w:sz w:val="22"/>
        </w:rPr>
        <w:t>40</w:t>
      </w:r>
      <w:r w:rsidR="005023AF">
        <w:rPr>
          <w:rFonts w:ascii="Tahoma" w:hAnsi="Tahoma" w:cs="Tahoma"/>
          <w:b/>
          <w:i/>
          <w:sz w:val="22"/>
        </w:rPr>
        <w:t>/</w:t>
      </w:r>
      <w:r w:rsidRPr="005023AF">
        <w:rPr>
          <w:rFonts w:ascii="Tahoma" w:hAnsi="Tahoma" w:cs="Tahoma"/>
          <w:b/>
          <w:i/>
          <w:sz w:val="22"/>
        </w:rPr>
        <w:t>SGMiŻ/20</w:t>
      </w:r>
      <w:r w:rsidR="005023AF">
        <w:rPr>
          <w:rFonts w:ascii="Tahoma" w:hAnsi="Tahoma" w:cs="Tahoma"/>
          <w:b/>
          <w:i/>
          <w:sz w:val="22"/>
        </w:rPr>
        <w:t>20</w:t>
      </w:r>
    </w:p>
    <w:p w:rsidR="00FD4395" w:rsidRPr="005023AF" w:rsidRDefault="00FD4395" w:rsidP="009B2593">
      <w:pPr>
        <w:pStyle w:val="Nagwek2"/>
        <w:spacing w:before="60" w:line="276" w:lineRule="auto"/>
        <w:jc w:val="center"/>
        <w:rPr>
          <w:rFonts w:ascii="Tahoma" w:hAnsi="Tahoma" w:cs="Tahoma"/>
          <w:i w:val="0"/>
        </w:rPr>
      </w:pPr>
      <w:r w:rsidRPr="005023AF">
        <w:rPr>
          <w:rFonts w:ascii="Tahoma" w:hAnsi="Tahoma" w:cs="Tahoma"/>
          <w:i w:val="0"/>
        </w:rPr>
        <w:t>DRUK OFERTOWY</w:t>
      </w:r>
    </w:p>
    <w:p w:rsidR="00FD4395" w:rsidRPr="00584B43" w:rsidRDefault="00FD4395" w:rsidP="009B2593">
      <w:pPr>
        <w:pStyle w:val="Bezodstpw"/>
        <w:spacing w:line="276" w:lineRule="auto"/>
        <w:rPr>
          <w:rFonts w:ascii="Tahoma" w:hAnsi="Tahoma" w:cs="Tahoma"/>
          <w:b/>
          <w:sz w:val="16"/>
        </w:rPr>
      </w:pPr>
    </w:p>
    <w:p w:rsidR="00FD4395" w:rsidRPr="005023AF" w:rsidRDefault="00FD4395" w:rsidP="009B2593">
      <w:pPr>
        <w:pStyle w:val="Bezodstpw"/>
        <w:spacing w:line="276" w:lineRule="auto"/>
        <w:rPr>
          <w:rFonts w:ascii="Tahoma" w:hAnsi="Tahoma" w:cs="Tahoma"/>
          <w:b/>
        </w:rPr>
      </w:pPr>
      <w:r w:rsidRPr="005023AF">
        <w:rPr>
          <w:rFonts w:ascii="Tahoma" w:hAnsi="Tahoma" w:cs="Tahoma"/>
          <w:b/>
        </w:rPr>
        <w:t>DANE WYKONAWCY</w:t>
      </w:r>
    </w:p>
    <w:p w:rsidR="00FD4395" w:rsidRPr="005023AF" w:rsidRDefault="00FD4395" w:rsidP="009B2593">
      <w:pPr>
        <w:spacing w:before="60" w:line="276" w:lineRule="auto"/>
        <w:rPr>
          <w:rFonts w:ascii="Tahoma" w:hAnsi="Tahoma" w:cs="Tahoma"/>
          <w:bCs/>
          <w:sz w:val="10"/>
          <w:szCs w:val="10"/>
        </w:rPr>
      </w:pP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794"/>
      </w:tblGrid>
      <w:tr w:rsidR="00FD4395" w:rsidRPr="005023AF" w:rsidTr="00FD4395">
        <w:trPr>
          <w:trHeight w:val="35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95" w:rsidRPr="005023AF" w:rsidRDefault="00FD4395" w:rsidP="009B2593">
            <w:pPr>
              <w:spacing w:before="120" w:line="276" w:lineRule="auto"/>
              <w:ind w:left="80"/>
              <w:rPr>
                <w:rFonts w:ascii="Tahoma" w:hAnsi="Tahoma" w:cs="Tahoma"/>
                <w:b/>
                <w:sz w:val="22"/>
                <w:szCs w:val="16"/>
                <w:lang w:eastAsia="en-US"/>
              </w:rPr>
            </w:pPr>
            <w:r w:rsidRPr="005023AF">
              <w:rPr>
                <w:rFonts w:ascii="Tahoma" w:hAnsi="Tahoma" w:cs="Tahoma"/>
                <w:b/>
                <w:sz w:val="22"/>
                <w:szCs w:val="16"/>
                <w:lang w:eastAsia="en-US"/>
              </w:rPr>
              <w:t xml:space="preserve">1.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95" w:rsidRPr="005023AF" w:rsidRDefault="00FD4395" w:rsidP="009B2593">
            <w:pPr>
              <w:pStyle w:val="Tekstpodstawowy3"/>
              <w:spacing w:before="120" w:line="276" w:lineRule="auto"/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</w:pPr>
            <w:r w:rsidRPr="005023AF">
              <w:rPr>
                <w:rFonts w:ascii="Tahoma" w:hAnsi="Tahoma" w:cs="Tahoma"/>
                <w:sz w:val="22"/>
                <w:lang w:eastAsia="en-US"/>
              </w:rPr>
              <w:t>Pełna nazwa: .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……….......................................................</w:t>
            </w:r>
            <w:r w:rsidR="005023AF"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.....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..............</w:t>
            </w:r>
          </w:p>
          <w:p w:rsidR="00FD4395" w:rsidRPr="005023AF" w:rsidRDefault="00FD4395" w:rsidP="009B2593">
            <w:pPr>
              <w:pStyle w:val="Tekstpodstawowy3"/>
              <w:spacing w:before="120" w:line="276" w:lineRule="auto"/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</w:pPr>
            <w:r w:rsidRPr="005023AF"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……………</w:t>
            </w:r>
            <w:r w:rsidR="005023AF"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………………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…………………………………………………………………………</w:t>
            </w:r>
          </w:p>
          <w:p w:rsidR="00FD4395" w:rsidRPr="005023AF" w:rsidRDefault="00FD4395" w:rsidP="009B2593">
            <w:pPr>
              <w:spacing w:before="60" w:line="276" w:lineRule="auto"/>
              <w:ind w:left="215" w:hanging="215"/>
              <w:rPr>
                <w:rFonts w:ascii="Tahoma" w:hAnsi="Tahoma" w:cs="Tahoma"/>
                <w:sz w:val="22"/>
                <w:szCs w:val="16"/>
                <w:lang w:eastAsia="en-US"/>
              </w:rPr>
            </w:pP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>Osoba</w:t>
            </w:r>
            <w:r w:rsidR="00096EAE">
              <w:rPr>
                <w:rFonts w:ascii="Tahoma" w:hAnsi="Tahoma" w:cs="Tahoma"/>
                <w:sz w:val="22"/>
                <w:szCs w:val="16"/>
                <w:lang w:eastAsia="en-US"/>
              </w:rPr>
              <w:t>/y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upoważniona</w:t>
            </w:r>
            <w:r w:rsidR="00096EAE">
              <w:rPr>
                <w:rFonts w:ascii="Tahoma" w:hAnsi="Tahoma" w:cs="Tahoma"/>
                <w:sz w:val="22"/>
                <w:szCs w:val="16"/>
                <w:lang w:eastAsia="en-US"/>
              </w:rPr>
              <w:t>/e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do reprezentacji Wykonawcy/ów i podpisująca</w:t>
            </w:r>
            <w:r w:rsidR="00096EAE">
              <w:rPr>
                <w:rFonts w:ascii="Tahoma" w:hAnsi="Tahoma" w:cs="Tahoma"/>
                <w:sz w:val="22"/>
                <w:szCs w:val="16"/>
                <w:lang w:eastAsia="en-US"/>
              </w:rPr>
              <w:t>/e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ofertę:</w:t>
            </w:r>
          </w:p>
          <w:p w:rsidR="00FD4395" w:rsidRPr="005023AF" w:rsidRDefault="00FD4395" w:rsidP="009B2593">
            <w:pPr>
              <w:spacing w:before="60" w:line="276" w:lineRule="auto"/>
              <w:ind w:left="215" w:hanging="215"/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</w:pPr>
            <w:r w:rsidRPr="005023AF"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...............................................................................</w:t>
            </w:r>
            <w:r w:rsidR="005023AF"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</w:t>
            </w:r>
          </w:p>
          <w:p w:rsidR="005023AF" w:rsidRPr="00096EAE" w:rsidRDefault="00FD4395" w:rsidP="009B2593">
            <w:pPr>
              <w:spacing w:before="60" w:line="276" w:lineRule="auto"/>
              <w:ind w:left="215" w:hanging="215"/>
              <w:rPr>
                <w:rFonts w:ascii="Tahoma" w:hAnsi="Tahoma" w:cs="Tahoma"/>
                <w:spacing w:val="40"/>
                <w:sz w:val="22"/>
                <w:szCs w:val="16"/>
                <w:u w:val="single"/>
                <w:lang w:eastAsia="en-US"/>
              </w:rPr>
            </w:pPr>
            <w:r w:rsidRPr="00096EAE">
              <w:rPr>
                <w:rFonts w:ascii="Tahoma" w:hAnsi="Tahoma" w:cs="Tahoma"/>
                <w:sz w:val="22"/>
                <w:szCs w:val="16"/>
                <w:u w:val="single"/>
                <w:lang w:eastAsia="en-US"/>
              </w:rPr>
              <w:t>Adres</w:t>
            </w:r>
            <w:r w:rsidR="00096EAE" w:rsidRPr="00096EAE">
              <w:rPr>
                <w:rFonts w:ascii="Tahoma" w:hAnsi="Tahoma" w:cs="Tahoma"/>
                <w:sz w:val="22"/>
                <w:szCs w:val="16"/>
                <w:u w:val="single"/>
                <w:lang w:eastAsia="en-US"/>
              </w:rPr>
              <w:t xml:space="preserve"> do korespondencji</w:t>
            </w:r>
            <w:r w:rsidRPr="00096EAE">
              <w:rPr>
                <w:rFonts w:ascii="Tahoma" w:hAnsi="Tahoma" w:cs="Tahoma"/>
                <w:sz w:val="22"/>
                <w:szCs w:val="16"/>
                <w:u w:val="single"/>
                <w:lang w:eastAsia="en-US"/>
              </w:rPr>
              <w:t>:</w:t>
            </w:r>
            <w:r w:rsidRPr="00096EAE">
              <w:rPr>
                <w:rFonts w:ascii="Tahoma" w:hAnsi="Tahoma" w:cs="Tahoma"/>
                <w:spacing w:val="40"/>
                <w:sz w:val="22"/>
                <w:szCs w:val="16"/>
                <w:u w:val="single"/>
                <w:lang w:eastAsia="en-US"/>
              </w:rPr>
              <w:t xml:space="preserve"> </w:t>
            </w:r>
          </w:p>
          <w:p w:rsidR="00FD4395" w:rsidRPr="005023AF" w:rsidRDefault="00FD4395" w:rsidP="009B2593">
            <w:pPr>
              <w:spacing w:before="60" w:line="276" w:lineRule="auto"/>
              <w:ind w:left="215" w:hanging="215"/>
              <w:rPr>
                <w:rFonts w:ascii="Tahoma" w:hAnsi="Tahoma" w:cs="Tahoma"/>
                <w:spacing w:val="40"/>
                <w:sz w:val="22"/>
                <w:szCs w:val="16"/>
                <w:lang w:eastAsia="en-US"/>
              </w:rPr>
            </w:pP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>ulica</w:t>
            </w:r>
            <w:r w:rsidRPr="005023AF">
              <w:rPr>
                <w:rFonts w:ascii="Tahoma" w:hAnsi="Tahoma" w:cs="Tahoma"/>
                <w:bCs/>
                <w:sz w:val="22"/>
                <w:szCs w:val="16"/>
                <w:lang w:eastAsia="en-US"/>
              </w:rPr>
              <w:t xml:space="preserve"> </w:t>
            </w:r>
            <w:r w:rsidR="005023AF"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.........................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kod</w:t>
            </w:r>
            <w:r w:rsidRPr="005023AF">
              <w:rPr>
                <w:rFonts w:ascii="Tahoma" w:hAnsi="Tahoma" w:cs="Tahoma"/>
                <w:bCs/>
                <w:sz w:val="22"/>
                <w:szCs w:val="16"/>
                <w:lang w:eastAsia="en-US"/>
              </w:rPr>
              <w:t xml:space="preserve"> 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..............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miejscowość 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....................</w:t>
            </w:r>
          </w:p>
          <w:p w:rsidR="00FD4395" w:rsidRPr="005023AF" w:rsidRDefault="00FD4395" w:rsidP="009B2593">
            <w:pPr>
              <w:spacing w:before="60" w:after="120" w:line="276" w:lineRule="auto"/>
              <w:ind w:left="215" w:hanging="215"/>
              <w:rPr>
                <w:rFonts w:ascii="Tahoma" w:hAnsi="Tahoma" w:cs="Tahoma"/>
                <w:bCs/>
                <w:spacing w:val="40"/>
                <w:sz w:val="22"/>
                <w:szCs w:val="16"/>
                <w:lang w:val="en-US" w:eastAsia="en-US"/>
              </w:rPr>
            </w:pPr>
            <w:r w:rsidRPr="005023AF">
              <w:rPr>
                <w:rFonts w:ascii="Tahoma" w:hAnsi="Tahoma" w:cs="Tahoma"/>
                <w:sz w:val="22"/>
                <w:szCs w:val="16"/>
                <w:lang w:val="en-US" w:eastAsia="en-US"/>
              </w:rPr>
              <w:t>tel.:</w:t>
            </w:r>
            <w:r w:rsidR="005023AF">
              <w:rPr>
                <w:rFonts w:ascii="Tahoma" w:hAnsi="Tahoma" w:cs="Tahoma"/>
                <w:bCs/>
                <w:spacing w:val="40"/>
                <w:sz w:val="22"/>
                <w:szCs w:val="16"/>
                <w:lang w:val="en-US" w:eastAsia="en-US"/>
              </w:rPr>
              <w:t xml:space="preserve"> ...............</w:t>
            </w:r>
            <w:r w:rsidRPr="005023AF">
              <w:rPr>
                <w:rFonts w:ascii="Tahoma" w:hAnsi="Tahoma" w:cs="Tahoma"/>
                <w:sz w:val="22"/>
                <w:szCs w:val="16"/>
                <w:lang w:val="en-US" w:eastAsia="en-US"/>
              </w:rPr>
              <w:t xml:space="preserve"> fax:</w:t>
            </w:r>
            <w:r w:rsidR="005023AF">
              <w:rPr>
                <w:rFonts w:ascii="Tahoma" w:hAnsi="Tahoma" w:cs="Tahoma"/>
                <w:bCs/>
                <w:spacing w:val="40"/>
                <w:sz w:val="22"/>
                <w:szCs w:val="16"/>
                <w:lang w:val="en-US" w:eastAsia="en-US"/>
              </w:rPr>
              <w:t xml:space="preserve"> ..................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szCs w:val="16"/>
                <w:lang w:val="en-US" w:eastAsia="en-US"/>
              </w:rPr>
              <w:t xml:space="preserve"> 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>e-mail</w:t>
            </w:r>
            <w:r w:rsidRPr="005023AF"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..............</w:t>
            </w:r>
            <w:r w:rsidR="005023AF"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.................</w:t>
            </w:r>
          </w:p>
          <w:p w:rsidR="00FD4395" w:rsidRPr="005023AF" w:rsidRDefault="00FD4395" w:rsidP="009B2593">
            <w:pPr>
              <w:spacing w:before="60" w:after="120" w:line="276" w:lineRule="auto"/>
              <w:ind w:left="215" w:hanging="215"/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</w:pPr>
            <w:r w:rsidRPr="005023AF">
              <w:rPr>
                <w:rFonts w:ascii="Tahoma" w:hAnsi="Tahoma" w:cs="Tahoma"/>
                <w:bCs/>
                <w:sz w:val="22"/>
                <w:szCs w:val="16"/>
                <w:lang w:val="en-US" w:eastAsia="en-US"/>
              </w:rPr>
              <w:t>numer NIP</w:t>
            </w:r>
            <w:r w:rsidRPr="005023AF">
              <w:rPr>
                <w:rFonts w:ascii="Tahoma" w:hAnsi="Tahoma" w:cs="Tahoma"/>
                <w:sz w:val="22"/>
                <w:szCs w:val="16"/>
                <w:lang w:val="en-US" w:eastAsia="en-US"/>
              </w:rPr>
              <w:t xml:space="preserve"> </w:t>
            </w:r>
            <w:r w:rsidRPr="005023AF"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....................</w:t>
            </w:r>
            <w:r w:rsidRPr="005023AF">
              <w:rPr>
                <w:rFonts w:ascii="Tahoma" w:hAnsi="Tahoma" w:cs="Tahoma"/>
                <w:bCs/>
                <w:sz w:val="22"/>
                <w:szCs w:val="16"/>
                <w:lang w:val="en-US" w:eastAsia="en-US"/>
              </w:rPr>
              <w:t xml:space="preserve"> numer REGON</w:t>
            </w:r>
            <w:r w:rsidRPr="005023AF">
              <w:rPr>
                <w:rFonts w:ascii="Tahoma" w:hAnsi="Tahoma" w:cs="Tahoma"/>
                <w:sz w:val="22"/>
                <w:szCs w:val="16"/>
                <w:lang w:val="en-US" w:eastAsia="en-US"/>
              </w:rPr>
              <w:t xml:space="preserve"> </w:t>
            </w:r>
            <w:r w:rsidRPr="005023AF"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......................</w:t>
            </w:r>
          </w:p>
        </w:tc>
      </w:tr>
    </w:tbl>
    <w:p w:rsidR="00FD4395" w:rsidRPr="005023AF" w:rsidRDefault="00FD4395" w:rsidP="009B2593">
      <w:pPr>
        <w:spacing w:before="60" w:line="276" w:lineRule="auto"/>
        <w:ind w:right="-158"/>
        <w:rPr>
          <w:rFonts w:ascii="Tahoma" w:hAnsi="Tahoma" w:cs="Tahoma"/>
          <w:spacing w:val="-4"/>
          <w:sz w:val="10"/>
          <w:szCs w:val="10"/>
        </w:rPr>
      </w:pPr>
    </w:p>
    <w:p w:rsidR="00FD4395" w:rsidRPr="00584B43" w:rsidRDefault="00FD4395" w:rsidP="009B2593">
      <w:pPr>
        <w:spacing w:before="60" w:line="276" w:lineRule="auto"/>
        <w:ind w:left="0" w:right="-158" w:firstLine="0"/>
        <w:rPr>
          <w:rFonts w:ascii="Tahoma" w:hAnsi="Tahoma" w:cs="Tahoma"/>
          <w:b/>
          <w:spacing w:val="-4"/>
          <w:sz w:val="22"/>
          <w:szCs w:val="22"/>
        </w:rPr>
      </w:pPr>
      <w:r w:rsidRPr="005023AF">
        <w:rPr>
          <w:rFonts w:ascii="Tahoma" w:hAnsi="Tahoma" w:cs="Tahoma"/>
          <w:spacing w:val="-4"/>
          <w:sz w:val="22"/>
          <w:szCs w:val="22"/>
        </w:rPr>
        <w:t xml:space="preserve">W odpowiedzi na ogłoszenie o zamówieniu publicznym w trybie przetargu </w:t>
      </w:r>
      <w:r w:rsidR="00096EAE">
        <w:rPr>
          <w:rFonts w:ascii="Tahoma" w:hAnsi="Tahoma" w:cs="Tahoma"/>
          <w:spacing w:val="-4"/>
          <w:sz w:val="22"/>
          <w:szCs w:val="22"/>
        </w:rPr>
        <w:t>nieograniczonego, zamieszczone w Biuletynie Zamówień Publicznych</w:t>
      </w:r>
      <w:r w:rsidR="00584B43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023AF">
        <w:rPr>
          <w:rFonts w:ascii="Tahoma" w:hAnsi="Tahoma" w:cs="Tahoma"/>
          <w:spacing w:val="-4"/>
          <w:sz w:val="22"/>
          <w:szCs w:val="22"/>
        </w:rPr>
        <w:t>i na stronie internetowej Zamawiającego, zgłasz</w:t>
      </w:r>
      <w:r w:rsidR="00584B43">
        <w:rPr>
          <w:rFonts w:ascii="Tahoma" w:hAnsi="Tahoma" w:cs="Tahoma"/>
          <w:spacing w:val="-4"/>
          <w:sz w:val="22"/>
          <w:szCs w:val="22"/>
        </w:rPr>
        <w:t>amy przystąpienie do przetargu pn.</w:t>
      </w:r>
      <w:r w:rsidRPr="005023AF">
        <w:rPr>
          <w:rFonts w:ascii="Tahoma" w:hAnsi="Tahoma" w:cs="Tahoma"/>
          <w:spacing w:val="-4"/>
          <w:sz w:val="22"/>
          <w:szCs w:val="22"/>
        </w:rPr>
        <w:t xml:space="preserve"> </w:t>
      </w:r>
      <w:r w:rsidR="00584B43">
        <w:rPr>
          <w:rFonts w:ascii="Tahoma" w:hAnsi="Tahoma" w:cs="Tahoma"/>
          <w:b/>
          <w:spacing w:val="-4"/>
          <w:sz w:val="22"/>
          <w:szCs w:val="22"/>
        </w:rPr>
        <w:t>Dostawa</w:t>
      </w:r>
      <w:r w:rsidR="00DD08C4">
        <w:rPr>
          <w:rFonts w:ascii="Tahoma" w:hAnsi="Tahoma" w:cs="Tahoma"/>
          <w:b/>
          <w:spacing w:val="-4"/>
          <w:sz w:val="22"/>
          <w:szCs w:val="22"/>
        </w:rPr>
        <w:t xml:space="preserve"> artykułów spożywczych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 dla Bieszczadzkiego Oddział Straży Granicznej w Przemyślu.</w:t>
      </w:r>
    </w:p>
    <w:p w:rsidR="00FD4395" w:rsidRPr="00584B43" w:rsidRDefault="00FD4395" w:rsidP="009B2593">
      <w:pPr>
        <w:spacing w:before="60" w:line="276" w:lineRule="auto"/>
        <w:ind w:left="0" w:right="-158" w:firstLine="0"/>
        <w:rPr>
          <w:rFonts w:ascii="Tahoma" w:hAnsi="Tahoma" w:cs="Tahoma"/>
          <w:spacing w:val="-4"/>
          <w:sz w:val="14"/>
          <w:szCs w:val="10"/>
        </w:rPr>
      </w:pPr>
    </w:p>
    <w:p w:rsidR="00D22510" w:rsidRPr="0039186A" w:rsidRDefault="00D22510" w:rsidP="009B2593">
      <w:pPr>
        <w:pStyle w:val="Tekstpodstawowywcity2"/>
        <w:numPr>
          <w:ilvl w:val="0"/>
          <w:numId w:val="42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 xml:space="preserve">, że zapoznałem/liśmy się z dokumentacją przetargową udostępnioną przez Zamawiającego i nie wnoszę/imy do niej żadnych zastrzeżeń oraz, że oferuję/my realizację zamówienia zgodnie ze </w:t>
      </w:r>
      <w:r>
        <w:rPr>
          <w:rFonts w:ascii="Tahoma" w:hAnsi="Tahoma" w:cs="Tahoma"/>
          <w:sz w:val="22"/>
          <w:szCs w:val="22"/>
        </w:rPr>
        <w:t>O</w:t>
      </w:r>
      <w:r w:rsidRPr="0039186A">
        <w:rPr>
          <w:rFonts w:ascii="Tahoma" w:hAnsi="Tahoma" w:cs="Tahoma"/>
          <w:sz w:val="22"/>
          <w:szCs w:val="22"/>
        </w:rPr>
        <w:t>pisem przedmiotu zamówienia oraz projektem umowy, które stanowią załączniki do Specyfikacji Istotnych Warunków Zamówienia (SIWZ).</w:t>
      </w:r>
    </w:p>
    <w:p w:rsidR="00D22510" w:rsidRPr="00DD08C4" w:rsidRDefault="00D22510" w:rsidP="009B2593">
      <w:pPr>
        <w:pStyle w:val="Akapitzlist"/>
        <w:spacing w:line="276" w:lineRule="auto"/>
        <w:ind w:left="360"/>
        <w:rPr>
          <w:rFonts w:ascii="Tahoma" w:hAnsi="Tahoma" w:cs="Tahoma"/>
          <w:sz w:val="16"/>
          <w:szCs w:val="16"/>
        </w:rPr>
      </w:pPr>
    </w:p>
    <w:p w:rsidR="00FD4395" w:rsidRDefault="00FD4395" w:rsidP="009B2593">
      <w:pPr>
        <w:pStyle w:val="Akapitzlist"/>
        <w:numPr>
          <w:ilvl w:val="0"/>
          <w:numId w:val="42"/>
        </w:numPr>
        <w:spacing w:line="276" w:lineRule="auto"/>
        <w:rPr>
          <w:rFonts w:ascii="Tahoma" w:hAnsi="Tahoma" w:cs="Tahoma"/>
          <w:sz w:val="22"/>
          <w:szCs w:val="22"/>
        </w:rPr>
      </w:pPr>
      <w:r w:rsidRPr="005023AF">
        <w:rPr>
          <w:rFonts w:ascii="Tahoma" w:hAnsi="Tahoma" w:cs="Tahoma"/>
          <w:b/>
          <w:sz w:val="22"/>
          <w:szCs w:val="22"/>
        </w:rPr>
        <w:t>Oferuję/my</w:t>
      </w:r>
      <w:r w:rsidRPr="005023AF">
        <w:rPr>
          <w:rFonts w:ascii="Tahoma" w:hAnsi="Tahoma" w:cs="Tahoma"/>
          <w:sz w:val="22"/>
          <w:szCs w:val="22"/>
        </w:rPr>
        <w:t xml:space="preserve"> realizację przedmiotu zamówienia</w:t>
      </w:r>
      <w:r w:rsidR="00882451">
        <w:rPr>
          <w:rFonts w:ascii="Tahoma" w:hAnsi="Tahoma" w:cs="Tahoma"/>
          <w:sz w:val="22"/>
          <w:szCs w:val="22"/>
        </w:rPr>
        <w:t xml:space="preserve"> za cenę ofertową brutto</w:t>
      </w:r>
      <w:r w:rsidRPr="005023AF">
        <w:rPr>
          <w:rFonts w:ascii="Tahoma" w:hAnsi="Tahoma" w:cs="Tahoma"/>
          <w:sz w:val="22"/>
          <w:szCs w:val="22"/>
        </w:rPr>
        <w:t>:</w:t>
      </w:r>
    </w:p>
    <w:p w:rsidR="0099428A" w:rsidRPr="0099428A" w:rsidRDefault="0099428A" w:rsidP="009B2593">
      <w:pPr>
        <w:pStyle w:val="Akapitzlist"/>
        <w:spacing w:line="276" w:lineRule="auto"/>
        <w:ind w:left="360"/>
        <w:rPr>
          <w:rFonts w:ascii="Tahoma" w:hAnsi="Tahoma" w:cs="Tahoma"/>
          <w:sz w:val="14"/>
          <w:szCs w:val="22"/>
        </w:rPr>
      </w:pPr>
    </w:p>
    <w:p w:rsidR="00882451" w:rsidRPr="00DD08C4" w:rsidRDefault="0099428A" w:rsidP="009B2593">
      <w:pPr>
        <w:pStyle w:val="Akapitzlist"/>
        <w:numPr>
          <w:ilvl w:val="1"/>
          <w:numId w:val="42"/>
        </w:numPr>
        <w:spacing w:line="276" w:lineRule="auto"/>
        <w:ind w:left="426" w:hanging="42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FD4395" w:rsidRPr="0099428A">
        <w:rPr>
          <w:rFonts w:ascii="Tahoma" w:hAnsi="Tahoma" w:cs="Tahoma"/>
          <w:b/>
          <w:sz w:val="22"/>
          <w:szCs w:val="22"/>
          <w:u w:val="single"/>
        </w:rPr>
        <w:t xml:space="preserve">Część I zamówienia </w:t>
      </w:r>
      <w:r w:rsidR="00DD08C4"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6010" w:type="dxa"/>
        <w:tblLook w:val="04A0" w:firstRow="1" w:lastRow="0" w:firstColumn="1" w:lastColumn="0" w:noHBand="0" w:noVBand="1"/>
      </w:tblPr>
      <w:tblGrid>
        <w:gridCol w:w="2406"/>
      </w:tblGrid>
      <w:tr w:rsidR="00882451" w:rsidTr="005138A3">
        <w:tc>
          <w:tcPr>
            <w:tcW w:w="2406" w:type="dxa"/>
          </w:tcPr>
          <w:p w:rsidR="00882451" w:rsidRDefault="00882451" w:rsidP="009B2593">
            <w:pPr>
              <w:pStyle w:val="Tekstpodstawowywcity2"/>
              <w:spacing w:after="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882451" w:rsidRDefault="00882451" w:rsidP="009B2593">
            <w:pPr>
              <w:pStyle w:val="Tekstpodstawowywcity2"/>
              <w:spacing w:after="0"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………………………….. zł</w:t>
            </w:r>
          </w:p>
        </w:tc>
      </w:tr>
    </w:tbl>
    <w:p w:rsidR="00882451" w:rsidRPr="00E25A0D" w:rsidRDefault="00882451" w:rsidP="009B2593">
      <w:pPr>
        <w:pStyle w:val="Tekstpodstawowywcity2"/>
        <w:spacing w:after="0" w:line="276" w:lineRule="auto"/>
        <w:ind w:hanging="283"/>
        <w:rPr>
          <w:rFonts w:ascii="Tahoma" w:hAnsi="Tahoma" w:cs="Tahoma"/>
          <w:sz w:val="22"/>
          <w:szCs w:val="22"/>
        </w:rPr>
      </w:pPr>
    </w:p>
    <w:p w:rsidR="00882451" w:rsidRPr="00E25A0D" w:rsidRDefault="00882451" w:rsidP="009B2593">
      <w:pPr>
        <w:pStyle w:val="Tekstpodstawowywcity2"/>
        <w:spacing w:after="0" w:line="276" w:lineRule="auto"/>
        <w:ind w:hanging="283"/>
        <w:rPr>
          <w:rFonts w:ascii="Tahoma" w:hAnsi="Tahoma" w:cs="Tahoma"/>
          <w:sz w:val="10"/>
          <w:szCs w:val="22"/>
        </w:rPr>
      </w:pPr>
    </w:p>
    <w:p w:rsidR="00882451" w:rsidRDefault="00882451" w:rsidP="009B2593">
      <w:pPr>
        <w:spacing w:line="276" w:lineRule="auto"/>
        <w:ind w:hanging="142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(słownie:  </w:t>
      </w:r>
      <w:r w:rsidRPr="0039186A">
        <w:rPr>
          <w:rFonts w:ascii="Tahoma" w:hAnsi="Tahoma" w:cs="Tahoma"/>
          <w:i/>
          <w:sz w:val="22"/>
          <w:szCs w:val="22"/>
        </w:rPr>
        <w:t>……………………….……………………………………………………………………………………)</w:t>
      </w:r>
    </w:p>
    <w:p w:rsidR="00882451" w:rsidRPr="00DD08C4" w:rsidRDefault="00882451" w:rsidP="009B2593">
      <w:pPr>
        <w:spacing w:line="276" w:lineRule="auto"/>
        <w:ind w:left="0" w:firstLine="0"/>
        <w:rPr>
          <w:i/>
          <w:sz w:val="12"/>
          <w:szCs w:val="12"/>
        </w:rPr>
      </w:pPr>
    </w:p>
    <w:p w:rsidR="00D22510" w:rsidRPr="005E3144" w:rsidRDefault="00D22510" w:rsidP="009B2593">
      <w:pPr>
        <w:pStyle w:val="Bezodstpw"/>
        <w:spacing w:after="120" w:line="276" w:lineRule="auto"/>
        <w:ind w:firstLine="349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E3144">
        <w:rPr>
          <w:rFonts w:ascii="Tahoma" w:hAnsi="Tahoma" w:cs="Tahoma"/>
          <w:b/>
          <w:sz w:val="22"/>
          <w:szCs w:val="22"/>
          <w:u w:val="single"/>
        </w:rPr>
        <w:t>Ponadto oferuję/my:</w:t>
      </w:r>
    </w:p>
    <w:p w:rsidR="00D22510" w:rsidRPr="005E3144" w:rsidRDefault="00D22510" w:rsidP="009B2593">
      <w:pPr>
        <w:pStyle w:val="Bezodstpw"/>
        <w:numPr>
          <w:ilvl w:val="7"/>
          <w:numId w:val="38"/>
        </w:numPr>
        <w:spacing w:after="60" w:line="276" w:lineRule="auto"/>
        <w:ind w:left="709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E3144">
        <w:rPr>
          <w:rFonts w:ascii="Tahoma" w:hAnsi="Tahoma" w:cs="Tahoma"/>
          <w:b/>
          <w:sz w:val="22"/>
          <w:szCs w:val="22"/>
        </w:rPr>
        <w:t xml:space="preserve">Termin płatności: </w:t>
      </w:r>
    </w:p>
    <w:p w:rsidR="00D22510" w:rsidRPr="005E3144" w:rsidRDefault="00D22510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5E314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3144">
        <w:rPr>
          <w:rFonts w:ascii="Tahoma" w:hAnsi="Tahoma" w:cs="Tahoma"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sz w:val="22"/>
          <w:szCs w:val="22"/>
        </w:rPr>
      </w:r>
      <w:r w:rsidR="0075699D">
        <w:rPr>
          <w:rFonts w:ascii="Tahoma" w:hAnsi="Tahoma" w:cs="Tahoma"/>
          <w:sz w:val="22"/>
          <w:szCs w:val="22"/>
        </w:rPr>
        <w:fldChar w:fldCharType="separate"/>
      </w:r>
      <w:r w:rsidRPr="005E3144">
        <w:rPr>
          <w:rFonts w:ascii="Tahoma" w:hAnsi="Tahoma" w:cs="Tahoma"/>
          <w:sz w:val="22"/>
          <w:szCs w:val="22"/>
        </w:rPr>
        <w:fldChar w:fldCharType="end"/>
      </w:r>
      <w:r w:rsidRPr="005E3144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 w:rsidRPr="005E3144">
        <w:rPr>
          <w:rFonts w:ascii="Tahoma" w:hAnsi="Tahoma" w:cs="Tahoma"/>
          <w:sz w:val="22"/>
          <w:szCs w:val="22"/>
        </w:rPr>
        <w:t>7 dni</w:t>
      </w:r>
    </w:p>
    <w:p w:rsidR="00D22510" w:rsidRPr="0039186A" w:rsidRDefault="00D22510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b/>
          <w:sz w:val="22"/>
          <w:szCs w:val="22"/>
        </w:rPr>
      </w:r>
      <w:r w:rsidR="0075699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>14 dni</w:t>
      </w:r>
    </w:p>
    <w:p w:rsidR="00D22510" w:rsidRDefault="00D22510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b/>
          <w:sz w:val="22"/>
          <w:szCs w:val="22"/>
        </w:rPr>
      </w:r>
      <w:r w:rsidR="0075699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21 dni</w:t>
      </w:r>
    </w:p>
    <w:p w:rsidR="00D22510" w:rsidRDefault="00D22510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b/>
          <w:sz w:val="22"/>
          <w:szCs w:val="22"/>
        </w:rPr>
      </w:r>
      <w:r w:rsidR="0075699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Cs/>
          <w:sz w:val="22"/>
          <w:szCs w:val="22"/>
        </w:rPr>
        <w:t xml:space="preserve">   30 dni</w:t>
      </w:r>
    </w:p>
    <w:p w:rsidR="00D22510" w:rsidRDefault="00D22510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i/>
          <w:sz w:val="20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Pr="005E3144">
        <w:rPr>
          <w:rFonts w:ascii="Tahoma" w:hAnsi="Tahoma" w:cs="Tahoma"/>
          <w:sz w:val="22"/>
          <w:szCs w:val="22"/>
        </w:rPr>
        <w:t>licząc od daty otrzymania faktury VAT lub rachunku przez Zamawiającego</w:t>
      </w:r>
      <w:r w:rsidRPr="005E3144">
        <w:rPr>
          <w:rFonts w:ascii="Tahoma" w:hAnsi="Tahoma" w:cs="Tahoma"/>
          <w:b/>
          <w:sz w:val="22"/>
          <w:szCs w:val="22"/>
        </w:rPr>
        <w:t xml:space="preserve"> </w:t>
      </w:r>
      <w:r w:rsidRPr="005E3144">
        <w:rPr>
          <w:rFonts w:ascii="Tahoma" w:hAnsi="Tahoma" w:cs="Tahoma"/>
          <w:i/>
          <w:sz w:val="20"/>
          <w:szCs w:val="22"/>
          <w:u w:val="single"/>
        </w:rPr>
        <w:t xml:space="preserve">(należy </w:t>
      </w:r>
      <w:r>
        <w:rPr>
          <w:rFonts w:ascii="Tahoma" w:hAnsi="Tahoma" w:cs="Tahoma"/>
          <w:i/>
          <w:sz w:val="20"/>
          <w:szCs w:val="22"/>
          <w:u w:val="single"/>
        </w:rPr>
        <w:t>zaznaczyć oferowany termin płatności</w:t>
      </w:r>
      <w:r w:rsidRPr="005E3144">
        <w:rPr>
          <w:rFonts w:ascii="Tahoma" w:hAnsi="Tahoma" w:cs="Tahoma"/>
          <w:i/>
          <w:sz w:val="20"/>
          <w:szCs w:val="22"/>
          <w:u w:val="single"/>
        </w:rPr>
        <w:t>)</w:t>
      </w:r>
    </w:p>
    <w:p w:rsidR="009B2593" w:rsidRDefault="009B2593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i/>
          <w:sz w:val="20"/>
          <w:szCs w:val="22"/>
          <w:u w:val="single"/>
        </w:rPr>
      </w:pPr>
    </w:p>
    <w:p w:rsidR="009B2593" w:rsidRDefault="009B2593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i/>
          <w:sz w:val="20"/>
          <w:szCs w:val="22"/>
          <w:u w:val="single"/>
        </w:rPr>
      </w:pPr>
    </w:p>
    <w:p w:rsidR="00D22510" w:rsidRPr="005E3144" w:rsidRDefault="00D22510" w:rsidP="009B2593">
      <w:pPr>
        <w:pStyle w:val="Bezodstpw"/>
        <w:numPr>
          <w:ilvl w:val="7"/>
          <w:numId w:val="38"/>
        </w:numPr>
        <w:spacing w:after="60" w:line="276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5E3144">
        <w:rPr>
          <w:rFonts w:ascii="Tahoma" w:hAnsi="Tahoma" w:cs="Tahoma"/>
          <w:b/>
          <w:sz w:val="22"/>
          <w:szCs w:val="22"/>
        </w:rPr>
        <w:lastRenderedPageBreak/>
        <w:t>Czas rozpatrzenia reklamacji</w:t>
      </w:r>
      <w:r>
        <w:rPr>
          <w:rFonts w:ascii="Tahoma" w:hAnsi="Tahoma" w:cs="Tahoma"/>
          <w:b/>
          <w:sz w:val="22"/>
          <w:szCs w:val="22"/>
        </w:rPr>
        <w:t xml:space="preserve"> do</w:t>
      </w:r>
      <w:r w:rsidRPr="005E3144">
        <w:rPr>
          <w:rFonts w:ascii="Tahoma" w:hAnsi="Tahoma" w:cs="Tahoma"/>
          <w:b/>
          <w:sz w:val="22"/>
          <w:szCs w:val="22"/>
        </w:rPr>
        <w:t xml:space="preserve">: </w:t>
      </w:r>
    </w:p>
    <w:p w:rsidR="00D22510" w:rsidRPr="005E3144" w:rsidRDefault="00D22510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5E314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3144">
        <w:rPr>
          <w:rFonts w:ascii="Tahoma" w:hAnsi="Tahoma" w:cs="Tahoma"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sz w:val="22"/>
          <w:szCs w:val="22"/>
        </w:rPr>
      </w:r>
      <w:r w:rsidR="0075699D">
        <w:rPr>
          <w:rFonts w:ascii="Tahoma" w:hAnsi="Tahoma" w:cs="Tahoma"/>
          <w:sz w:val="22"/>
          <w:szCs w:val="22"/>
        </w:rPr>
        <w:fldChar w:fldCharType="separate"/>
      </w:r>
      <w:r w:rsidRPr="005E3144">
        <w:rPr>
          <w:rFonts w:ascii="Tahoma" w:hAnsi="Tahoma" w:cs="Tahoma"/>
          <w:sz w:val="22"/>
          <w:szCs w:val="22"/>
        </w:rPr>
        <w:fldChar w:fldCharType="end"/>
      </w:r>
      <w:r w:rsidRPr="005E3144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2 godzin</w:t>
      </w:r>
    </w:p>
    <w:p w:rsidR="00D22510" w:rsidRPr="0039186A" w:rsidRDefault="00D22510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b/>
          <w:sz w:val="22"/>
          <w:szCs w:val="22"/>
        </w:rPr>
      </w:r>
      <w:r w:rsidR="0075699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 xml:space="preserve"> 3 godzin</w:t>
      </w:r>
    </w:p>
    <w:p w:rsidR="00D22510" w:rsidRDefault="00D22510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b/>
          <w:sz w:val="22"/>
          <w:szCs w:val="22"/>
        </w:rPr>
      </w:r>
      <w:r w:rsidR="0075699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 4 godzin</w:t>
      </w:r>
    </w:p>
    <w:p w:rsidR="00D22510" w:rsidRDefault="00D22510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b/>
          <w:sz w:val="22"/>
          <w:szCs w:val="22"/>
        </w:rPr>
      </w:r>
      <w:r w:rsidR="0075699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Cs/>
          <w:sz w:val="22"/>
          <w:szCs w:val="22"/>
        </w:rPr>
        <w:t xml:space="preserve">    5 godzin</w:t>
      </w:r>
    </w:p>
    <w:p w:rsidR="00D22510" w:rsidRPr="005E3144" w:rsidRDefault="00D22510" w:rsidP="009B2593">
      <w:pPr>
        <w:pStyle w:val="Bezodstpw"/>
        <w:spacing w:after="60" w:line="276" w:lineRule="auto"/>
        <w:jc w:val="both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    </w:t>
      </w:r>
      <w:r w:rsidRPr="005E3144">
        <w:rPr>
          <w:rFonts w:ascii="Tahoma" w:hAnsi="Tahoma" w:cs="Tahoma"/>
          <w:i/>
          <w:sz w:val="20"/>
          <w:szCs w:val="22"/>
        </w:rPr>
        <w:t xml:space="preserve"> (należy </w:t>
      </w:r>
      <w:r>
        <w:rPr>
          <w:rFonts w:ascii="Tahoma" w:hAnsi="Tahoma" w:cs="Tahoma"/>
          <w:i/>
          <w:sz w:val="20"/>
          <w:szCs w:val="22"/>
        </w:rPr>
        <w:t>zaznaczyć oferowany czas rozpatrzenia reklamacji</w:t>
      </w:r>
      <w:r w:rsidRPr="005E3144">
        <w:rPr>
          <w:rFonts w:ascii="Tahoma" w:hAnsi="Tahoma" w:cs="Tahoma"/>
          <w:i/>
          <w:sz w:val="20"/>
          <w:szCs w:val="22"/>
        </w:rPr>
        <w:t>)</w:t>
      </w:r>
    </w:p>
    <w:p w:rsidR="00FD4395" w:rsidRPr="005023AF" w:rsidRDefault="00FD4395" w:rsidP="009B2593">
      <w:pPr>
        <w:spacing w:line="276" w:lineRule="auto"/>
        <w:rPr>
          <w:rFonts w:ascii="Tahoma" w:hAnsi="Tahoma" w:cs="Tahoma"/>
          <w:i/>
          <w:sz w:val="10"/>
          <w:szCs w:val="10"/>
        </w:rPr>
      </w:pPr>
    </w:p>
    <w:p w:rsidR="00882451" w:rsidRPr="00DD08C4" w:rsidRDefault="0099428A" w:rsidP="009B2593">
      <w:pPr>
        <w:pStyle w:val="Akapitzlist"/>
        <w:numPr>
          <w:ilvl w:val="1"/>
          <w:numId w:val="42"/>
        </w:numPr>
        <w:spacing w:line="276" w:lineRule="auto"/>
        <w:ind w:left="426" w:hanging="42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FD4395" w:rsidRPr="0099428A">
        <w:rPr>
          <w:rFonts w:ascii="Tahoma" w:hAnsi="Tahoma" w:cs="Tahoma"/>
          <w:b/>
          <w:sz w:val="22"/>
          <w:szCs w:val="22"/>
          <w:u w:val="single"/>
        </w:rPr>
        <w:t>Część II zamówienia</w:t>
      </w:r>
      <w:r w:rsidR="00DD08C4">
        <w:rPr>
          <w:rFonts w:ascii="Tahoma" w:hAnsi="Tahoma" w:cs="Tahoma"/>
          <w:b/>
          <w:sz w:val="22"/>
          <w:szCs w:val="22"/>
        </w:rPr>
        <w:t xml:space="preserve">  </w:t>
      </w:r>
    </w:p>
    <w:tbl>
      <w:tblPr>
        <w:tblStyle w:val="Tabela-Siatka"/>
        <w:tblW w:w="0" w:type="auto"/>
        <w:tblInd w:w="6010" w:type="dxa"/>
        <w:tblLook w:val="04A0" w:firstRow="1" w:lastRow="0" w:firstColumn="1" w:lastColumn="0" w:noHBand="0" w:noVBand="1"/>
      </w:tblPr>
      <w:tblGrid>
        <w:gridCol w:w="2406"/>
      </w:tblGrid>
      <w:tr w:rsidR="00882451" w:rsidTr="005138A3">
        <w:tc>
          <w:tcPr>
            <w:tcW w:w="2406" w:type="dxa"/>
          </w:tcPr>
          <w:p w:rsidR="00882451" w:rsidRDefault="00882451" w:rsidP="009B2593">
            <w:pPr>
              <w:pStyle w:val="Tekstpodstawowywcity2"/>
              <w:spacing w:after="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882451" w:rsidRDefault="00882451" w:rsidP="009B2593">
            <w:pPr>
              <w:pStyle w:val="Tekstpodstawowywcity2"/>
              <w:spacing w:after="0"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………………………….. zł</w:t>
            </w:r>
          </w:p>
        </w:tc>
      </w:tr>
    </w:tbl>
    <w:p w:rsidR="00882451" w:rsidRPr="00E25A0D" w:rsidRDefault="00882451" w:rsidP="009B2593">
      <w:pPr>
        <w:pStyle w:val="Tekstpodstawowywcity2"/>
        <w:spacing w:after="0" w:line="276" w:lineRule="auto"/>
        <w:ind w:hanging="283"/>
        <w:rPr>
          <w:rFonts w:ascii="Tahoma" w:hAnsi="Tahoma" w:cs="Tahoma"/>
          <w:sz w:val="22"/>
          <w:szCs w:val="22"/>
        </w:rPr>
      </w:pPr>
    </w:p>
    <w:p w:rsidR="00882451" w:rsidRPr="00E25A0D" w:rsidRDefault="00882451" w:rsidP="009B2593">
      <w:pPr>
        <w:pStyle w:val="Tekstpodstawowywcity2"/>
        <w:spacing w:after="0" w:line="276" w:lineRule="auto"/>
        <w:ind w:hanging="283"/>
        <w:rPr>
          <w:rFonts w:ascii="Tahoma" w:hAnsi="Tahoma" w:cs="Tahoma"/>
          <w:sz w:val="10"/>
          <w:szCs w:val="22"/>
        </w:rPr>
      </w:pPr>
    </w:p>
    <w:p w:rsidR="00882451" w:rsidRDefault="00882451" w:rsidP="009B2593">
      <w:pPr>
        <w:spacing w:line="276" w:lineRule="auto"/>
        <w:ind w:hanging="142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(słownie:  </w:t>
      </w:r>
      <w:r w:rsidRPr="0039186A">
        <w:rPr>
          <w:rFonts w:ascii="Tahoma" w:hAnsi="Tahoma" w:cs="Tahoma"/>
          <w:i/>
          <w:sz w:val="22"/>
          <w:szCs w:val="22"/>
        </w:rPr>
        <w:t>……………………….……………………………………………………………………………………)</w:t>
      </w:r>
    </w:p>
    <w:p w:rsidR="00882451" w:rsidRPr="00DD08C4" w:rsidRDefault="00882451" w:rsidP="009B2593">
      <w:pPr>
        <w:spacing w:line="276" w:lineRule="auto"/>
        <w:ind w:left="0" w:firstLine="0"/>
        <w:rPr>
          <w:i/>
          <w:sz w:val="16"/>
          <w:szCs w:val="16"/>
        </w:rPr>
      </w:pPr>
    </w:p>
    <w:p w:rsidR="00D22510" w:rsidRPr="005E3144" w:rsidRDefault="00D22510" w:rsidP="009B2593">
      <w:pPr>
        <w:pStyle w:val="Bezodstpw"/>
        <w:spacing w:after="120" w:line="276" w:lineRule="auto"/>
        <w:ind w:firstLine="349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E3144">
        <w:rPr>
          <w:rFonts w:ascii="Tahoma" w:hAnsi="Tahoma" w:cs="Tahoma"/>
          <w:b/>
          <w:sz w:val="22"/>
          <w:szCs w:val="22"/>
          <w:u w:val="single"/>
        </w:rPr>
        <w:t>Ponadto oferuję/my:</w:t>
      </w:r>
    </w:p>
    <w:p w:rsidR="00D22510" w:rsidRPr="005E3144" w:rsidRDefault="00D22510" w:rsidP="009B2593">
      <w:pPr>
        <w:pStyle w:val="Bezodstpw"/>
        <w:numPr>
          <w:ilvl w:val="7"/>
          <w:numId w:val="46"/>
        </w:numPr>
        <w:spacing w:after="60" w:line="276" w:lineRule="auto"/>
        <w:ind w:hanging="218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E3144">
        <w:rPr>
          <w:rFonts w:ascii="Tahoma" w:hAnsi="Tahoma" w:cs="Tahoma"/>
          <w:b/>
          <w:sz w:val="22"/>
          <w:szCs w:val="22"/>
        </w:rPr>
        <w:t xml:space="preserve">Termin płatności: </w:t>
      </w:r>
    </w:p>
    <w:p w:rsidR="00D22510" w:rsidRPr="005E3144" w:rsidRDefault="00D22510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5E314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3144">
        <w:rPr>
          <w:rFonts w:ascii="Tahoma" w:hAnsi="Tahoma" w:cs="Tahoma"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sz w:val="22"/>
          <w:szCs w:val="22"/>
        </w:rPr>
      </w:r>
      <w:r w:rsidR="0075699D">
        <w:rPr>
          <w:rFonts w:ascii="Tahoma" w:hAnsi="Tahoma" w:cs="Tahoma"/>
          <w:sz w:val="22"/>
          <w:szCs w:val="22"/>
        </w:rPr>
        <w:fldChar w:fldCharType="separate"/>
      </w:r>
      <w:r w:rsidRPr="005E3144">
        <w:rPr>
          <w:rFonts w:ascii="Tahoma" w:hAnsi="Tahoma" w:cs="Tahoma"/>
          <w:sz w:val="22"/>
          <w:szCs w:val="22"/>
        </w:rPr>
        <w:fldChar w:fldCharType="end"/>
      </w:r>
      <w:r w:rsidRPr="005E3144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 w:rsidRPr="005E3144">
        <w:rPr>
          <w:rFonts w:ascii="Tahoma" w:hAnsi="Tahoma" w:cs="Tahoma"/>
          <w:sz w:val="22"/>
          <w:szCs w:val="22"/>
        </w:rPr>
        <w:t>7 dni</w:t>
      </w:r>
    </w:p>
    <w:p w:rsidR="00D22510" w:rsidRPr="0039186A" w:rsidRDefault="00D22510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b/>
          <w:sz w:val="22"/>
          <w:szCs w:val="22"/>
        </w:rPr>
      </w:r>
      <w:r w:rsidR="0075699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>14 dni</w:t>
      </w:r>
    </w:p>
    <w:p w:rsidR="00D22510" w:rsidRDefault="00D22510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b/>
          <w:sz w:val="22"/>
          <w:szCs w:val="22"/>
        </w:rPr>
      </w:r>
      <w:r w:rsidR="0075699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21 dni</w:t>
      </w:r>
    </w:p>
    <w:p w:rsidR="00D22510" w:rsidRDefault="00D22510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b/>
          <w:sz w:val="22"/>
          <w:szCs w:val="22"/>
        </w:rPr>
      </w:r>
      <w:r w:rsidR="0075699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Cs/>
          <w:sz w:val="22"/>
          <w:szCs w:val="22"/>
        </w:rPr>
        <w:t xml:space="preserve">   30 dni</w:t>
      </w:r>
    </w:p>
    <w:p w:rsidR="00D22510" w:rsidRDefault="00D22510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i/>
          <w:sz w:val="20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Pr="005E3144">
        <w:rPr>
          <w:rFonts w:ascii="Tahoma" w:hAnsi="Tahoma" w:cs="Tahoma"/>
          <w:sz w:val="22"/>
          <w:szCs w:val="22"/>
        </w:rPr>
        <w:t>licząc od daty otrzymania faktury VAT lub rachunku przez Zamawiającego</w:t>
      </w:r>
      <w:r w:rsidRPr="005E3144">
        <w:rPr>
          <w:rFonts w:ascii="Tahoma" w:hAnsi="Tahoma" w:cs="Tahoma"/>
          <w:b/>
          <w:sz w:val="22"/>
          <w:szCs w:val="22"/>
        </w:rPr>
        <w:t xml:space="preserve"> </w:t>
      </w:r>
      <w:r w:rsidRPr="005E3144">
        <w:rPr>
          <w:rFonts w:ascii="Tahoma" w:hAnsi="Tahoma" w:cs="Tahoma"/>
          <w:i/>
          <w:sz w:val="20"/>
          <w:szCs w:val="22"/>
          <w:u w:val="single"/>
        </w:rPr>
        <w:t xml:space="preserve">(należy </w:t>
      </w:r>
      <w:r>
        <w:rPr>
          <w:rFonts w:ascii="Tahoma" w:hAnsi="Tahoma" w:cs="Tahoma"/>
          <w:i/>
          <w:sz w:val="20"/>
          <w:szCs w:val="22"/>
          <w:u w:val="single"/>
        </w:rPr>
        <w:t>zaznaczyć oferowany termin płatności</w:t>
      </w:r>
      <w:r w:rsidRPr="005E3144">
        <w:rPr>
          <w:rFonts w:ascii="Tahoma" w:hAnsi="Tahoma" w:cs="Tahoma"/>
          <w:i/>
          <w:sz w:val="20"/>
          <w:szCs w:val="22"/>
          <w:u w:val="single"/>
        </w:rPr>
        <w:t>)</w:t>
      </w:r>
    </w:p>
    <w:p w:rsidR="00D22510" w:rsidRPr="005E3144" w:rsidRDefault="00D22510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/>
          <w:sz w:val="16"/>
          <w:szCs w:val="16"/>
        </w:rPr>
      </w:pPr>
    </w:p>
    <w:p w:rsidR="00D22510" w:rsidRPr="005E3144" w:rsidRDefault="00D22510" w:rsidP="009B2593">
      <w:pPr>
        <w:pStyle w:val="Bezodstpw"/>
        <w:numPr>
          <w:ilvl w:val="7"/>
          <w:numId w:val="46"/>
        </w:numPr>
        <w:spacing w:after="60" w:line="276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5E3144">
        <w:rPr>
          <w:rFonts w:ascii="Tahoma" w:hAnsi="Tahoma" w:cs="Tahoma"/>
          <w:b/>
          <w:sz w:val="22"/>
          <w:szCs w:val="22"/>
        </w:rPr>
        <w:t>Czas rozpatrzenia reklamacji</w:t>
      </w:r>
      <w:r>
        <w:rPr>
          <w:rFonts w:ascii="Tahoma" w:hAnsi="Tahoma" w:cs="Tahoma"/>
          <w:b/>
          <w:sz w:val="22"/>
          <w:szCs w:val="22"/>
        </w:rPr>
        <w:t xml:space="preserve"> do</w:t>
      </w:r>
      <w:r w:rsidRPr="005E3144">
        <w:rPr>
          <w:rFonts w:ascii="Tahoma" w:hAnsi="Tahoma" w:cs="Tahoma"/>
          <w:b/>
          <w:sz w:val="22"/>
          <w:szCs w:val="22"/>
        </w:rPr>
        <w:t xml:space="preserve">: </w:t>
      </w:r>
    </w:p>
    <w:p w:rsidR="00D22510" w:rsidRPr="005E3144" w:rsidRDefault="00D22510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5E314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3144">
        <w:rPr>
          <w:rFonts w:ascii="Tahoma" w:hAnsi="Tahoma" w:cs="Tahoma"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sz w:val="22"/>
          <w:szCs w:val="22"/>
        </w:rPr>
      </w:r>
      <w:r w:rsidR="0075699D">
        <w:rPr>
          <w:rFonts w:ascii="Tahoma" w:hAnsi="Tahoma" w:cs="Tahoma"/>
          <w:sz w:val="22"/>
          <w:szCs w:val="22"/>
        </w:rPr>
        <w:fldChar w:fldCharType="separate"/>
      </w:r>
      <w:r w:rsidRPr="005E3144">
        <w:rPr>
          <w:rFonts w:ascii="Tahoma" w:hAnsi="Tahoma" w:cs="Tahoma"/>
          <w:sz w:val="22"/>
          <w:szCs w:val="22"/>
        </w:rPr>
        <w:fldChar w:fldCharType="end"/>
      </w:r>
      <w:r w:rsidRPr="005E3144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2 godzin</w:t>
      </w:r>
    </w:p>
    <w:p w:rsidR="00D22510" w:rsidRPr="0039186A" w:rsidRDefault="00D22510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b/>
          <w:sz w:val="22"/>
          <w:szCs w:val="22"/>
        </w:rPr>
      </w:r>
      <w:r w:rsidR="0075699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 xml:space="preserve"> 3 godzin</w:t>
      </w:r>
    </w:p>
    <w:p w:rsidR="00D22510" w:rsidRDefault="00D22510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b/>
          <w:sz w:val="22"/>
          <w:szCs w:val="22"/>
        </w:rPr>
      </w:r>
      <w:r w:rsidR="0075699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 4 godzin</w:t>
      </w:r>
    </w:p>
    <w:p w:rsidR="00D22510" w:rsidRDefault="00D22510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b/>
          <w:sz w:val="22"/>
          <w:szCs w:val="22"/>
        </w:rPr>
      </w:r>
      <w:r w:rsidR="0075699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Cs/>
          <w:sz w:val="22"/>
          <w:szCs w:val="22"/>
        </w:rPr>
        <w:t xml:space="preserve">    5 godzin</w:t>
      </w:r>
    </w:p>
    <w:p w:rsidR="00D22510" w:rsidRDefault="00D22510" w:rsidP="009B2593">
      <w:pPr>
        <w:pStyle w:val="Bezodstpw"/>
        <w:spacing w:after="60" w:line="276" w:lineRule="auto"/>
        <w:jc w:val="both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 </w:t>
      </w:r>
      <w:r w:rsidRPr="005E3144">
        <w:rPr>
          <w:rFonts w:ascii="Tahoma" w:hAnsi="Tahoma" w:cs="Tahoma"/>
          <w:i/>
          <w:sz w:val="20"/>
          <w:szCs w:val="22"/>
        </w:rPr>
        <w:t xml:space="preserve"> (należy </w:t>
      </w:r>
      <w:r>
        <w:rPr>
          <w:rFonts w:ascii="Tahoma" w:hAnsi="Tahoma" w:cs="Tahoma"/>
          <w:i/>
          <w:sz w:val="20"/>
          <w:szCs w:val="22"/>
        </w:rPr>
        <w:t>zaznaczyć oferowany czas rozpatrzenia reklamacji</w:t>
      </w:r>
      <w:r w:rsidRPr="005E3144">
        <w:rPr>
          <w:rFonts w:ascii="Tahoma" w:hAnsi="Tahoma" w:cs="Tahoma"/>
          <w:i/>
          <w:sz w:val="20"/>
          <w:szCs w:val="22"/>
        </w:rPr>
        <w:t>)</w:t>
      </w:r>
    </w:p>
    <w:p w:rsidR="00DD08C4" w:rsidRPr="00DD08C4" w:rsidRDefault="00DD08C4" w:rsidP="009B2593">
      <w:pPr>
        <w:pStyle w:val="Bezodstpw"/>
        <w:spacing w:after="60" w:line="276" w:lineRule="auto"/>
        <w:jc w:val="both"/>
        <w:rPr>
          <w:rFonts w:ascii="Tahoma" w:hAnsi="Tahoma" w:cs="Tahoma"/>
          <w:b/>
          <w:sz w:val="16"/>
          <w:szCs w:val="16"/>
        </w:rPr>
      </w:pPr>
    </w:p>
    <w:p w:rsidR="00DD08C4" w:rsidRPr="00DD08C4" w:rsidRDefault="00DD08C4" w:rsidP="009B2593">
      <w:pPr>
        <w:pStyle w:val="Akapitzlist"/>
        <w:numPr>
          <w:ilvl w:val="1"/>
          <w:numId w:val="42"/>
        </w:numPr>
        <w:spacing w:line="276" w:lineRule="auto"/>
        <w:ind w:left="426" w:hanging="426"/>
        <w:rPr>
          <w:rFonts w:ascii="Tahoma" w:hAnsi="Tahoma" w:cs="Tahoma"/>
          <w:b/>
          <w:sz w:val="22"/>
          <w:szCs w:val="22"/>
        </w:rPr>
      </w:pPr>
      <w:r w:rsidRPr="0099428A">
        <w:rPr>
          <w:rFonts w:ascii="Tahoma" w:hAnsi="Tahoma" w:cs="Tahoma"/>
          <w:b/>
          <w:sz w:val="22"/>
          <w:szCs w:val="22"/>
          <w:u w:val="single"/>
        </w:rPr>
        <w:t>Część II</w:t>
      </w:r>
      <w:r>
        <w:rPr>
          <w:rFonts w:ascii="Tahoma" w:hAnsi="Tahoma" w:cs="Tahoma"/>
          <w:b/>
          <w:sz w:val="22"/>
          <w:szCs w:val="22"/>
          <w:u w:val="single"/>
        </w:rPr>
        <w:t>I</w:t>
      </w:r>
      <w:r w:rsidRPr="0099428A">
        <w:rPr>
          <w:rFonts w:ascii="Tahoma" w:hAnsi="Tahoma" w:cs="Tahoma"/>
          <w:b/>
          <w:sz w:val="22"/>
          <w:szCs w:val="22"/>
          <w:u w:val="single"/>
        </w:rPr>
        <w:t xml:space="preserve"> zamówienia</w:t>
      </w:r>
      <w:r>
        <w:rPr>
          <w:rFonts w:ascii="Tahoma" w:hAnsi="Tahoma" w:cs="Tahoma"/>
          <w:b/>
          <w:sz w:val="22"/>
          <w:szCs w:val="22"/>
        </w:rPr>
        <w:t xml:space="preserve">  </w:t>
      </w:r>
    </w:p>
    <w:tbl>
      <w:tblPr>
        <w:tblStyle w:val="Tabela-Siatka"/>
        <w:tblW w:w="0" w:type="auto"/>
        <w:tblInd w:w="6010" w:type="dxa"/>
        <w:tblLook w:val="04A0" w:firstRow="1" w:lastRow="0" w:firstColumn="1" w:lastColumn="0" w:noHBand="0" w:noVBand="1"/>
      </w:tblPr>
      <w:tblGrid>
        <w:gridCol w:w="2406"/>
      </w:tblGrid>
      <w:tr w:rsidR="00DD08C4" w:rsidTr="00BB1378">
        <w:tc>
          <w:tcPr>
            <w:tcW w:w="2406" w:type="dxa"/>
          </w:tcPr>
          <w:p w:rsidR="00DD08C4" w:rsidRDefault="00DD08C4" w:rsidP="009B2593">
            <w:pPr>
              <w:pStyle w:val="Tekstpodstawowywcity2"/>
              <w:spacing w:after="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DD08C4" w:rsidRDefault="00DD08C4" w:rsidP="009B2593">
            <w:pPr>
              <w:pStyle w:val="Tekstpodstawowywcity2"/>
              <w:spacing w:after="0"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………………………….. zł</w:t>
            </w:r>
          </w:p>
        </w:tc>
      </w:tr>
    </w:tbl>
    <w:p w:rsidR="00DD08C4" w:rsidRPr="00E25A0D" w:rsidRDefault="00DD08C4" w:rsidP="009B2593">
      <w:pPr>
        <w:pStyle w:val="Tekstpodstawowywcity2"/>
        <w:spacing w:after="0" w:line="276" w:lineRule="auto"/>
        <w:ind w:hanging="283"/>
        <w:rPr>
          <w:rFonts w:ascii="Tahoma" w:hAnsi="Tahoma" w:cs="Tahoma"/>
          <w:sz w:val="22"/>
          <w:szCs w:val="22"/>
        </w:rPr>
      </w:pPr>
    </w:p>
    <w:p w:rsidR="00DD08C4" w:rsidRPr="00E25A0D" w:rsidRDefault="00DD08C4" w:rsidP="009B2593">
      <w:pPr>
        <w:pStyle w:val="Tekstpodstawowywcity2"/>
        <w:spacing w:after="0" w:line="276" w:lineRule="auto"/>
        <w:ind w:hanging="283"/>
        <w:rPr>
          <w:rFonts w:ascii="Tahoma" w:hAnsi="Tahoma" w:cs="Tahoma"/>
          <w:sz w:val="10"/>
          <w:szCs w:val="22"/>
        </w:rPr>
      </w:pPr>
    </w:p>
    <w:p w:rsidR="00DD08C4" w:rsidRDefault="00DD08C4" w:rsidP="009B2593">
      <w:pPr>
        <w:spacing w:line="276" w:lineRule="auto"/>
        <w:ind w:hanging="142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(słownie:  </w:t>
      </w:r>
      <w:r w:rsidRPr="0039186A">
        <w:rPr>
          <w:rFonts w:ascii="Tahoma" w:hAnsi="Tahoma" w:cs="Tahoma"/>
          <w:i/>
          <w:sz w:val="22"/>
          <w:szCs w:val="22"/>
        </w:rPr>
        <w:t>……………………….……………………………………………………………………………………)</w:t>
      </w:r>
    </w:p>
    <w:p w:rsidR="00DD08C4" w:rsidRPr="00013B07" w:rsidRDefault="00DD08C4" w:rsidP="009B2593">
      <w:pPr>
        <w:spacing w:line="276" w:lineRule="auto"/>
        <w:ind w:left="0" w:firstLine="0"/>
        <w:rPr>
          <w:i/>
          <w:sz w:val="22"/>
          <w:szCs w:val="22"/>
        </w:rPr>
      </w:pPr>
    </w:p>
    <w:p w:rsidR="00DD08C4" w:rsidRPr="005E3144" w:rsidRDefault="00DD08C4" w:rsidP="009B2593">
      <w:pPr>
        <w:pStyle w:val="Bezodstpw"/>
        <w:spacing w:after="120" w:line="276" w:lineRule="auto"/>
        <w:ind w:firstLine="349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E3144">
        <w:rPr>
          <w:rFonts w:ascii="Tahoma" w:hAnsi="Tahoma" w:cs="Tahoma"/>
          <w:b/>
          <w:sz w:val="22"/>
          <w:szCs w:val="22"/>
          <w:u w:val="single"/>
        </w:rPr>
        <w:t>Ponadto oferuję/my:</w:t>
      </w:r>
    </w:p>
    <w:p w:rsidR="00DD08C4" w:rsidRPr="005E3144" w:rsidRDefault="00DD08C4" w:rsidP="009B2593">
      <w:pPr>
        <w:pStyle w:val="Bezodstpw"/>
        <w:numPr>
          <w:ilvl w:val="7"/>
          <w:numId w:val="58"/>
        </w:numPr>
        <w:spacing w:after="6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E3144">
        <w:rPr>
          <w:rFonts w:ascii="Tahoma" w:hAnsi="Tahoma" w:cs="Tahoma"/>
          <w:b/>
          <w:sz w:val="22"/>
          <w:szCs w:val="22"/>
        </w:rPr>
        <w:t xml:space="preserve">Termin płatności: </w:t>
      </w:r>
    </w:p>
    <w:p w:rsidR="00DD08C4" w:rsidRPr="005E3144" w:rsidRDefault="00DD08C4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5E314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3144">
        <w:rPr>
          <w:rFonts w:ascii="Tahoma" w:hAnsi="Tahoma" w:cs="Tahoma"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sz w:val="22"/>
          <w:szCs w:val="22"/>
        </w:rPr>
      </w:r>
      <w:r w:rsidR="0075699D">
        <w:rPr>
          <w:rFonts w:ascii="Tahoma" w:hAnsi="Tahoma" w:cs="Tahoma"/>
          <w:sz w:val="22"/>
          <w:szCs w:val="22"/>
        </w:rPr>
        <w:fldChar w:fldCharType="separate"/>
      </w:r>
      <w:r w:rsidRPr="005E3144">
        <w:rPr>
          <w:rFonts w:ascii="Tahoma" w:hAnsi="Tahoma" w:cs="Tahoma"/>
          <w:sz w:val="22"/>
          <w:szCs w:val="22"/>
        </w:rPr>
        <w:fldChar w:fldCharType="end"/>
      </w:r>
      <w:r w:rsidRPr="005E3144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 w:rsidRPr="005E3144">
        <w:rPr>
          <w:rFonts w:ascii="Tahoma" w:hAnsi="Tahoma" w:cs="Tahoma"/>
          <w:sz w:val="22"/>
          <w:szCs w:val="22"/>
        </w:rPr>
        <w:t>7 dni</w:t>
      </w:r>
    </w:p>
    <w:p w:rsidR="00DD08C4" w:rsidRPr="0039186A" w:rsidRDefault="00DD08C4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b/>
          <w:sz w:val="22"/>
          <w:szCs w:val="22"/>
        </w:rPr>
      </w:r>
      <w:r w:rsidR="0075699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>14 dni</w:t>
      </w:r>
    </w:p>
    <w:p w:rsidR="00DD08C4" w:rsidRDefault="00DD08C4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b/>
          <w:sz w:val="22"/>
          <w:szCs w:val="22"/>
        </w:rPr>
      </w:r>
      <w:r w:rsidR="0075699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21 dni</w:t>
      </w:r>
    </w:p>
    <w:p w:rsidR="00DD08C4" w:rsidRDefault="00DD08C4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b/>
          <w:sz w:val="22"/>
          <w:szCs w:val="22"/>
        </w:rPr>
      </w:r>
      <w:r w:rsidR="0075699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Cs/>
          <w:sz w:val="22"/>
          <w:szCs w:val="22"/>
        </w:rPr>
        <w:t xml:space="preserve">   30 dni</w:t>
      </w:r>
    </w:p>
    <w:p w:rsidR="00DD08C4" w:rsidRDefault="00DD08C4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i/>
          <w:sz w:val="20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Pr="005E3144">
        <w:rPr>
          <w:rFonts w:ascii="Tahoma" w:hAnsi="Tahoma" w:cs="Tahoma"/>
          <w:sz w:val="22"/>
          <w:szCs w:val="22"/>
        </w:rPr>
        <w:t>licząc od daty otrzymania faktury VAT lub rachunku przez Zamawiającego</w:t>
      </w:r>
      <w:r w:rsidRPr="005E3144">
        <w:rPr>
          <w:rFonts w:ascii="Tahoma" w:hAnsi="Tahoma" w:cs="Tahoma"/>
          <w:b/>
          <w:sz w:val="22"/>
          <w:szCs w:val="22"/>
        </w:rPr>
        <w:t xml:space="preserve"> </w:t>
      </w:r>
      <w:r w:rsidRPr="005E3144">
        <w:rPr>
          <w:rFonts w:ascii="Tahoma" w:hAnsi="Tahoma" w:cs="Tahoma"/>
          <w:i/>
          <w:sz w:val="20"/>
          <w:szCs w:val="22"/>
          <w:u w:val="single"/>
        </w:rPr>
        <w:t xml:space="preserve">(należy </w:t>
      </w:r>
      <w:r>
        <w:rPr>
          <w:rFonts w:ascii="Tahoma" w:hAnsi="Tahoma" w:cs="Tahoma"/>
          <w:i/>
          <w:sz w:val="20"/>
          <w:szCs w:val="22"/>
          <w:u w:val="single"/>
        </w:rPr>
        <w:t>zaznaczyć oferowany termin płatności</w:t>
      </w:r>
      <w:r w:rsidRPr="005E3144">
        <w:rPr>
          <w:rFonts w:ascii="Tahoma" w:hAnsi="Tahoma" w:cs="Tahoma"/>
          <w:i/>
          <w:sz w:val="20"/>
          <w:szCs w:val="22"/>
          <w:u w:val="single"/>
        </w:rPr>
        <w:t>)</w:t>
      </w:r>
    </w:p>
    <w:p w:rsidR="00DD08C4" w:rsidRPr="005E3144" w:rsidRDefault="00DD08C4" w:rsidP="009B2593">
      <w:pPr>
        <w:pStyle w:val="Bezodstpw"/>
        <w:numPr>
          <w:ilvl w:val="7"/>
          <w:numId w:val="58"/>
        </w:numPr>
        <w:spacing w:after="6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E3144">
        <w:rPr>
          <w:rFonts w:ascii="Tahoma" w:hAnsi="Tahoma" w:cs="Tahoma"/>
          <w:b/>
          <w:sz w:val="22"/>
          <w:szCs w:val="22"/>
        </w:rPr>
        <w:lastRenderedPageBreak/>
        <w:t>Czas rozpatrzenia reklamacji</w:t>
      </w:r>
      <w:r>
        <w:rPr>
          <w:rFonts w:ascii="Tahoma" w:hAnsi="Tahoma" w:cs="Tahoma"/>
          <w:b/>
          <w:sz w:val="22"/>
          <w:szCs w:val="22"/>
        </w:rPr>
        <w:t xml:space="preserve"> do</w:t>
      </w:r>
      <w:r w:rsidRPr="005E3144">
        <w:rPr>
          <w:rFonts w:ascii="Tahoma" w:hAnsi="Tahoma" w:cs="Tahoma"/>
          <w:b/>
          <w:sz w:val="22"/>
          <w:szCs w:val="22"/>
        </w:rPr>
        <w:t xml:space="preserve">: </w:t>
      </w:r>
    </w:p>
    <w:p w:rsidR="00DD08C4" w:rsidRPr="005E3144" w:rsidRDefault="00DD08C4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5E314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3144">
        <w:rPr>
          <w:rFonts w:ascii="Tahoma" w:hAnsi="Tahoma" w:cs="Tahoma"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sz w:val="22"/>
          <w:szCs w:val="22"/>
        </w:rPr>
      </w:r>
      <w:r w:rsidR="0075699D">
        <w:rPr>
          <w:rFonts w:ascii="Tahoma" w:hAnsi="Tahoma" w:cs="Tahoma"/>
          <w:sz w:val="22"/>
          <w:szCs w:val="22"/>
        </w:rPr>
        <w:fldChar w:fldCharType="separate"/>
      </w:r>
      <w:r w:rsidRPr="005E3144">
        <w:rPr>
          <w:rFonts w:ascii="Tahoma" w:hAnsi="Tahoma" w:cs="Tahoma"/>
          <w:sz w:val="22"/>
          <w:szCs w:val="22"/>
        </w:rPr>
        <w:fldChar w:fldCharType="end"/>
      </w:r>
      <w:r w:rsidRPr="005E3144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2 godzin</w:t>
      </w:r>
    </w:p>
    <w:p w:rsidR="00DD08C4" w:rsidRPr="0039186A" w:rsidRDefault="00DD08C4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b/>
          <w:sz w:val="22"/>
          <w:szCs w:val="22"/>
        </w:rPr>
      </w:r>
      <w:r w:rsidR="0075699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 xml:space="preserve"> 3 godzin</w:t>
      </w:r>
    </w:p>
    <w:p w:rsidR="00DD08C4" w:rsidRDefault="00DD08C4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b/>
          <w:sz w:val="22"/>
          <w:szCs w:val="22"/>
        </w:rPr>
      </w:r>
      <w:r w:rsidR="0075699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 4 godzin</w:t>
      </w:r>
    </w:p>
    <w:p w:rsidR="00DD08C4" w:rsidRDefault="00DD08C4" w:rsidP="009B2593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b/>
          <w:sz w:val="22"/>
          <w:szCs w:val="22"/>
        </w:rPr>
      </w:r>
      <w:r w:rsidR="0075699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Cs/>
          <w:sz w:val="22"/>
          <w:szCs w:val="22"/>
        </w:rPr>
        <w:t xml:space="preserve">    5 godzin</w:t>
      </w:r>
    </w:p>
    <w:p w:rsidR="00DD08C4" w:rsidRPr="005E3144" w:rsidRDefault="00DD08C4" w:rsidP="009B2593">
      <w:pPr>
        <w:pStyle w:val="Bezodstpw"/>
        <w:spacing w:after="60" w:line="276" w:lineRule="auto"/>
        <w:jc w:val="both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 </w:t>
      </w:r>
      <w:r w:rsidRPr="005E3144">
        <w:rPr>
          <w:rFonts w:ascii="Tahoma" w:hAnsi="Tahoma" w:cs="Tahoma"/>
          <w:i/>
          <w:sz w:val="20"/>
          <w:szCs w:val="22"/>
        </w:rPr>
        <w:t xml:space="preserve"> (należy </w:t>
      </w:r>
      <w:r>
        <w:rPr>
          <w:rFonts w:ascii="Tahoma" w:hAnsi="Tahoma" w:cs="Tahoma"/>
          <w:i/>
          <w:sz w:val="20"/>
          <w:szCs w:val="22"/>
        </w:rPr>
        <w:t>zaznaczyć oferowany czas rozpatrzenia reklamacji</w:t>
      </w:r>
      <w:r w:rsidRPr="005E3144">
        <w:rPr>
          <w:rFonts w:ascii="Tahoma" w:hAnsi="Tahoma" w:cs="Tahoma"/>
          <w:i/>
          <w:sz w:val="20"/>
          <w:szCs w:val="22"/>
        </w:rPr>
        <w:t>)</w:t>
      </w:r>
    </w:p>
    <w:p w:rsidR="00FD4395" w:rsidRPr="00584B43" w:rsidRDefault="00FD4395" w:rsidP="009B2593">
      <w:pPr>
        <w:pStyle w:val="Bezodstpw"/>
        <w:spacing w:after="60" w:line="276" w:lineRule="auto"/>
        <w:ind w:left="349" w:firstLine="359"/>
        <w:jc w:val="both"/>
        <w:rPr>
          <w:rFonts w:ascii="Tahoma" w:hAnsi="Tahoma" w:cs="Tahoma"/>
          <w:b/>
          <w:sz w:val="16"/>
          <w:szCs w:val="22"/>
        </w:rPr>
      </w:pPr>
    </w:p>
    <w:p w:rsidR="00D22510" w:rsidRDefault="00D22510" w:rsidP="009B2593">
      <w:pPr>
        <w:pStyle w:val="Tekstpodstawowywcity2"/>
        <w:numPr>
          <w:ilvl w:val="0"/>
          <w:numId w:val="58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podana cena obejmuje wszystkie koszty związane z realizacją zamówienia, zgodnie z SIWZ.</w:t>
      </w:r>
    </w:p>
    <w:p w:rsidR="00D22510" w:rsidRPr="005E3144" w:rsidRDefault="00D22510" w:rsidP="009B2593">
      <w:pPr>
        <w:pStyle w:val="Tekstpodstawowywcity2"/>
        <w:spacing w:after="0" w:line="276" w:lineRule="auto"/>
        <w:ind w:firstLine="0"/>
        <w:rPr>
          <w:rFonts w:ascii="Tahoma" w:hAnsi="Tahoma" w:cs="Tahoma"/>
          <w:sz w:val="16"/>
          <w:szCs w:val="16"/>
        </w:rPr>
      </w:pPr>
    </w:p>
    <w:p w:rsidR="00D22510" w:rsidRDefault="00D22510" w:rsidP="009B2593">
      <w:pPr>
        <w:pStyle w:val="Tekstpodstawowywcity2"/>
        <w:numPr>
          <w:ilvl w:val="0"/>
          <w:numId w:val="58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zrealizuję/my zamówienie w terminie wskazanym w SIWZ</w:t>
      </w:r>
      <w:r>
        <w:rPr>
          <w:rFonts w:ascii="Tahoma" w:hAnsi="Tahoma" w:cs="Tahoma"/>
          <w:sz w:val="22"/>
          <w:szCs w:val="22"/>
        </w:rPr>
        <w:t>.</w:t>
      </w:r>
    </w:p>
    <w:p w:rsidR="00D22510" w:rsidRPr="005E3144" w:rsidRDefault="00D22510" w:rsidP="009B2593">
      <w:pPr>
        <w:spacing w:line="276" w:lineRule="auto"/>
        <w:ind w:left="0" w:firstLine="0"/>
        <w:rPr>
          <w:rFonts w:ascii="Tahoma" w:hAnsi="Tahoma" w:cs="Tahoma"/>
          <w:b/>
          <w:sz w:val="16"/>
          <w:szCs w:val="16"/>
        </w:rPr>
      </w:pPr>
    </w:p>
    <w:p w:rsidR="00D22510" w:rsidRPr="0039186A" w:rsidRDefault="00D22510" w:rsidP="009B2593">
      <w:pPr>
        <w:pStyle w:val="Tekstpodstawowywcity2"/>
        <w:numPr>
          <w:ilvl w:val="0"/>
          <w:numId w:val="58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akceptuję/my warunki płatności określone przez Zamawiającego                     w projekcie u</w:t>
      </w:r>
      <w:r w:rsidR="0096029D">
        <w:rPr>
          <w:rFonts w:ascii="Tahoma" w:hAnsi="Tahoma" w:cs="Tahoma"/>
          <w:sz w:val="22"/>
          <w:szCs w:val="22"/>
        </w:rPr>
        <w:t>mowy, stanowiącym Załącznik nr 5</w:t>
      </w:r>
      <w:r w:rsidRPr="0039186A">
        <w:rPr>
          <w:rFonts w:ascii="Tahoma" w:hAnsi="Tahoma" w:cs="Tahoma"/>
          <w:sz w:val="22"/>
          <w:szCs w:val="22"/>
        </w:rPr>
        <w:t xml:space="preserve"> do SIWZ.</w:t>
      </w:r>
    </w:p>
    <w:p w:rsidR="00D22510" w:rsidRPr="005E3144" w:rsidRDefault="00D22510" w:rsidP="009B2593">
      <w:pPr>
        <w:pStyle w:val="Tekstpodstawowywcity2"/>
        <w:spacing w:after="0" w:line="276" w:lineRule="auto"/>
        <w:ind w:hanging="283"/>
        <w:rPr>
          <w:rFonts w:ascii="Tahoma" w:hAnsi="Tahoma" w:cs="Tahoma"/>
          <w:sz w:val="16"/>
          <w:szCs w:val="16"/>
        </w:rPr>
      </w:pPr>
    </w:p>
    <w:p w:rsidR="00D22510" w:rsidRPr="0039186A" w:rsidRDefault="00D22510" w:rsidP="009B2593">
      <w:pPr>
        <w:pStyle w:val="Tekstpodstawowywcity2"/>
        <w:numPr>
          <w:ilvl w:val="0"/>
          <w:numId w:val="58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uważam/y się za związanego/ych niniejszą ofertą przez okres 30 dni licząc od dnia, w którym upływa termin składania ofert.</w:t>
      </w:r>
    </w:p>
    <w:p w:rsidR="00D22510" w:rsidRDefault="00D22510" w:rsidP="009B2593">
      <w:pPr>
        <w:pStyle w:val="Akapitzlist"/>
        <w:spacing w:line="276" w:lineRule="auto"/>
        <w:ind w:left="0"/>
        <w:rPr>
          <w:rFonts w:ascii="Tahoma" w:hAnsi="Tahoma" w:cs="Tahoma"/>
          <w:sz w:val="16"/>
          <w:szCs w:val="16"/>
        </w:rPr>
      </w:pPr>
    </w:p>
    <w:p w:rsidR="00A7579D" w:rsidRPr="005E3144" w:rsidRDefault="00A7579D" w:rsidP="009B2593">
      <w:pPr>
        <w:pStyle w:val="Akapitzlist"/>
        <w:spacing w:line="276" w:lineRule="auto"/>
        <w:ind w:left="0"/>
        <w:rPr>
          <w:rFonts w:ascii="Tahoma" w:hAnsi="Tahoma" w:cs="Tahoma"/>
          <w:sz w:val="16"/>
          <w:szCs w:val="16"/>
        </w:rPr>
      </w:pPr>
    </w:p>
    <w:p w:rsidR="00D22510" w:rsidRPr="0039186A" w:rsidRDefault="00D22510" w:rsidP="009B2593">
      <w:pPr>
        <w:pStyle w:val="Tekstpodstawowywcity2"/>
        <w:numPr>
          <w:ilvl w:val="0"/>
          <w:numId w:val="58"/>
        </w:numPr>
        <w:spacing w:after="0" w:line="276" w:lineRule="auto"/>
        <w:ind w:left="284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 xml:space="preserve"> na podstawie art. 8 ust. 3 ustawy p.z.p., że: </w:t>
      </w:r>
      <w:r w:rsidRPr="0039186A">
        <w:rPr>
          <w:rFonts w:ascii="Tahoma" w:hAnsi="Tahoma" w:cs="Tahoma"/>
          <w:b/>
          <w:sz w:val="22"/>
          <w:szCs w:val="22"/>
        </w:rPr>
        <w:t>*</w:t>
      </w:r>
    </w:p>
    <w:p w:rsidR="00D22510" w:rsidRDefault="00D22510" w:rsidP="009B2593">
      <w:pPr>
        <w:pStyle w:val="Bezodstpw"/>
        <w:spacing w:after="60" w:line="276" w:lineRule="auto"/>
        <w:ind w:left="426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 w:rsidRPr="0039186A">
        <w:rPr>
          <w:rFonts w:ascii="Tahoma" w:hAnsi="Tahoma" w:cs="Tahoma"/>
          <w:b/>
          <w:sz w:val="18"/>
          <w:szCs w:val="22"/>
        </w:rPr>
        <w:t xml:space="preserve">*) 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 xml:space="preserve">Należy wyraźnie zaznaczyć </w:t>
      </w:r>
      <w:r>
        <w:rPr>
          <w:rFonts w:ascii="Tahoma" w:hAnsi="Tahoma" w:cs="Tahoma"/>
          <w:b/>
          <w:i/>
          <w:sz w:val="18"/>
          <w:szCs w:val="22"/>
          <w:u w:val="single"/>
        </w:rPr>
        <w:t>właściwa odpowiedź</w:t>
      </w:r>
    </w:p>
    <w:p w:rsidR="00D22510" w:rsidRPr="00A7579D" w:rsidRDefault="00D22510" w:rsidP="009B2593">
      <w:pPr>
        <w:pStyle w:val="Bezodstpw"/>
        <w:spacing w:line="276" w:lineRule="auto"/>
        <w:ind w:left="426"/>
        <w:jc w:val="both"/>
        <w:rPr>
          <w:rFonts w:ascii="Tahoma" w:hAnsi="Tahoma" w:cs="Tahoma"/>
          <w:b/>
          <w:i/>
          <w:sz w:val="2"/>
          <w:szCs w:val="22"/>
          <w:u w:val="single"/>
        </w:rPr>
      </w:pPr>
    </w:p>
    <w:p w:rsidR="00D22510" w:rsidRPr="0039186A" w:rsidRDefault="00D22510" w:rsidP="009B2593">
      <w:pPr>
        <w:spacing w:before="60" w:line="276" w:lineRule="auto"/>
        <w:ind w:left="567" w:hanging="283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b/>
          <w:sz w:val="22"/>
          <w:szCs w:val="22"/>
        </w:rPr>
      </w:r>
      <w:r w:rsidR="0075699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/>
          <w:sz w:val="22"/>
          <w:szCs w:val="22"/>
        </w:rPr>
        <w:t xml:space="preserve"> </w:t>
      </w:r>
      <w:r w:rsidRPr="0039186A">
        <w:rPr>
          <w:rFonts w:ascii="Tahoma" w:hAnsi="Tahoma" w:cs="Tahoma"/>
          <w:b/>
          <w:bCs/>
          <w:sz w:val="22"/>
          <w:szCs w:val="22"/>
        </w:rPr>
        <w:t>żadna z informacji</w:t>
      </w:r>
      <w:r w:rsidRPr="0039186A">
        <w:rPr>
          <w:rFonts w:ascii="Tahoma" w:hAnsi="Tahoma" w:cs="Tahoma"/>
          <w:bCs/>
          <w:sz w:val="22"/>
          <w:szCs w:val="22"/>
        </w:rPr>
        <w:t xml:space="preserve"> zawartych w ofercie </w:t>
      </w:r>
      <w:r w:rsidRPr="0039186A">
        <w:rPr>
          <w:rFonts w:ascii="Tahoma" w:hAnsi="Tahoma" w:cs="Tahoma"/>
          <w:b/>
          <w:bCs/>
          <w:sz w:val="22"/>
          <w:szCs w:val="22"/>
        </w:rPr>
        <w:t>nie stanowi tajemnicy przedsiębiorstwa</w:t>
      </w:r>
      <w:r w:rsidRPr="0039186A">
        <w:rPr>
          <w:rFonts w:ascii="Tahoma" w:hAnsi="Tahoma" w:cs="Tahoma"/>
          <w:bCs/>
          <w:sz w:val="22"/>
          <w:szCs w:val="22"/>
        </w:rPr>
        <w:t xml:space="preserve"> w rozumieniu   </w:t>
      </w:r>
      <w:r w:rsidRPr="0039186A">
        <w:rPr>
          <w:rFonts w:ascii="Tahoma" w:hAnsi="Tahoma" w:cs="Tahoma"/>
          <w:sz w:val="22"/>
          <w:szCs w:val="22"/>
        </w:rPr>
        <w:t>przepisów</w:t>
      </w:r>
      <w:r w:rsidRPr="0039186A">
        <w:rPr>
          <w:rFonts w:ascii="Tahoma" w:hAnsi="Tahoma" w:cs="Tahoma"/>
          <w:bCs/>
          <w:sz w:val="22"/>
          <w:szCs w:val="22"/>
        </w:rPr>
        <w:t xml:space="preserve"> o zwalczaniu nieuczciwej konkurencji,</w:t>
      </w:r>
    </w:p>
    <w:p w:rsidR="00D22510" w:rsidRDefault="00D22510" w:rsidP="009B2593">
      <w:pPr>
        <w:tabs>
          <w:tab w:val="left" w:pos="1418"/>
        </w:tabs>
        <w:spacing w:before="60" w:after="60" w:line="276" w:lineRule="auto"/>
        <w:ind w:left="709" w:hanging="567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 xml:space="preserve">  </w:t>
      </w: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b/>
          <w:sz w:val="22"/>
          <w:szCs w:val="22"/>
        </w:rPr>
      </w:r>
      <w:r w:rsidR="0075699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9186A">
        <w:rPr>
          <w:rFonts w:ascii="Tahoma" w:hAnsi="Tahoma" w:cs="Tahoma"/>
          <w:b/>
          <w:bCs/>
          <w:sz w:val="22"/>
          <w:szCs w:val="22"/>
        </w:rPr>
        <w:t>wskazane poniżej informacje</w:t>
      </w:r>
      <w:r w:rsidRPr="0039186A">
        <w:rPr>
          <w:rFonts w:ascii="Tahoma" w:hAnsi="Tahoma" w:cs="Tahoma"/>
          <w:bCs/>
          <w:sz w:val="22"/>
          <w:szCs w:val="22"/>
        </w:rPr>
        <w:t xml:space="preserve"> zawarte w ofercie </w:t>
      </w:r>
      <w:r w:rsidRPr="0039186A">
        <w:rPr>
          <w:rFonts w:ascii="Tahoma" w:hAnsi="Tahoma" w:cs="Tahoma"/>
          <w:b/>
          <w:bCs/>
          <w:sz w:val="22"/>
          <w:szCs w:val="22"/>
        </w:rPr>
        <w:t>stanowią tajemnicę przedsiębiorstwa</w:t>
      </w:r>
      <w:r w:rsidRPr="0039186A">
        <w:rPr>
          <w:rFonts w:ascii="Tahoma" w:hAnsi="Tahoma" w:cs="Tahoma"/>
          <w:bCs/>
          <w:sz w:val="22"/>
          <w:szCs w:val="22"/>
        </w:rPr>
        <w:t xml:space="preserve">   w rozumieniu przepisów o zwalczaniu nieuczciwej konkurencji                        i w związku z niniejszym nie mogą być udostępnione, w szczególności innym uczestnikom postępowania:</w:t>
      </w:r>
    </w:p>
    <w:p w:rsidR="00D22510" w:rsidRPr="00A7579D" w:rsidRDefault="00D22510" w:rsidP="009B2593">
      <w:pPr>
        <w:tabs>
          <w:tab w:val="left" w:pos="1418"/>
        </w:tabs>
        <w:spacing w:before="60" w:after="60" w:line="276" w:lineRule="auto"/>
        <w:ind w:left="0" w:firstLine="0"/>
        <w:rPr>
          <w:rFonts w:ascii="Tahoma" w:hAnsi="Tahoma" w:cs="Tahoma"/>
          <w:bCs/>
          <w:sz w:val="2"/>
          <w:szCs w:val="22"/>
        </w:rPr>
      </w:pPr>
    </w:p>
    <w:tbl>
      <w:tblPr>
        <w:tblW w:w="8647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1672"/>
        <w:gridCol w:w="1843"/>
      </w:tblGrid>
      <w:tr w:rsidR="00D22510" w:rsidRPr="0039186A" w:rsidTr="005138A3">
        <w:trPr>
          <w:trHeight w:val="113"/>
        </w:trPr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10" w:rsidRPr="0039186A" w:rsidRDefault="00D22510" w:rsidP="009B2593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10" w:rsidRPr="0039186A" w:rsidRDefault="00D22510" w:rsidP="009B2593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 xml:space="preserve">Numery stron w ofercie </w:t>
            </w:r>
          </w:p>
        </w:tc>
      </w:tr>
      <w:tr w:rsidR="00D22510" w:rsidRPr="0039186A" w:rsidTr="005138A3">
        <w:trPr>
          <w:trHeight w:val="86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10" w:rsidRPr="0039186A" w:rsidRDefault="00D22510" w:rsidP="009B2593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10" w:rsidRPr="0039186A" w:rsidRDefault="00D22510" w:rsidP="009B2593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10" w:rsidRPr="0039186A" w:rsidRDefault="00D22510" w:rsidP="009B2593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>do</w:t>
            </w:r>
          </w:p>
        </w:tc>
      </w:tr>
      <w:tr w:rsidR="00D22510" w:rsidRPr="0039186A" w:rsidTr="005138A3">
        <w:trPr>
          <w:trHeight w:val="48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10" w:rsidRPr="0039186A" w:rsidRDefault="00D22510" w:rsidP="009B2593">
            <w:pPr>
              <w:pStyle w:val="Bezodstpw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10" w:rsidRPr="0039186A" w:rsidRDefault="00D22510" w:rsidP="009B2593">
            <w:pPr>
              <w:pStyle w:val="Bezodstpw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10" w:rsidRPr="0039186A" w:rsidRDefault="00D22510" w:rsidP="009B2593">
            <w:pPr>
              <w:pStyle w:val="Bezodstpw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22510" w:rsidRPr="008F0AAF" w:rsidRDefault="00D22510" w:rsidP="009B2593">
      <w:pPr>
        <w:spacing w:before="60" w:after="60" w:line="276" w:lineRule="auto"/>
        <w:ind w:left="142"/>
        <w:rPr>
          <w:rFonts w:ascii="Tahoma" w:hAnsi="Tahoma" w:cs="Tahoma"/>
          <w:sz w:val="18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 </w:t>
      </w:r>
    </w:p>
    <w:p w:rsidR="00D22510" w:rsidRPr="0039186A" w:rsidRDefault="00D22510" w:rsidP="009B2593">
      <w:pPr>
        <w:spacing w:before="60" w:after="60" w:line="276" w:lineRule="auto"/>
        <w:ind w:left="142" w:hanging="142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         Uzasadnienie zastrzeżenia dokumen</w:t>
      </w:r>
      <w:r w:rsidR="00882451">
        <w:rPr>
          <w:rFonts w:ascii="Tahoma" w:hAnsi="Tahoma" w:cs="Tahoma"/>
          <w:sz w:val="22"/>
          <w:szCs w:val="22"/>
        </w:rPr>
        <w:t>tów: .………………………………………..…………………….</w:t>
      </w:r>
    </w:p>
    <w:p w:rsidR="00D22510" w:rsidRPr="0039186A" w:rsidRDefault="00D22510" w:rsidP="009B2593">
      <w:pPr>
        <w:spacing w:line="276" w:lineRule="auto"/>
        <w:ind w:left="142" w:firstLine="0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          </w:t>
      </w:r>
      <w:r w:rsidR="00882451">
        <w:rPr>
          <w:rFonts w:ascii="Tahoma" w:hAnsi="Tahoma" w:cs="Tahoma"/>
          <w:sz w:val="22"/>
          <w:szCs w:val="22"/>
        </w:rPr>
        <w:t xml:space="preserve">            </w:t>
      </w:r>
    </w:p>
    <w:p w:rsidR="00D22510" w:rsidRPr="0039186A" w:rsidRDefault="00D22510" w:rsidP="009B2593">
      <w:pPr>
        <w:pStyle w:val="Bezodstpw"/>
        <w:numPr>
          <w:ilvl w:val="0"/>
          <w:numId w:val="58"/>
        </w:num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bCs/>
          <w:sz w:val="22"/>
          <w:szCs w:val="22"/>
        </w:rPr>
        <w:t xml:space="preserve">Oświadczam/y, </w:t>
      </w:r>
      <w:r w:rsidRPr="0039186A">
        <w:rPr>
          <w:rFonts w:ascii="Tahoma" w:hAnsi="Tahoma" w:cs="Tahoma"/>
          <w:bCs/>
          <w:sz w:val="22"/>
          <w:szCs w:val="22"/>
        </w:rPr>
        <w:t xml:space="preserve">że przedmiot </w:t>
      </w:r>
      <w:r>
        <w:rPr>
          <w:rFonts w:ascii="Tahoma" w:hAnsi="Tahoma" w:cs="Tahoma"/>
          <w:bCs/>
          <w:sz w:val="22"/>
          <w:szCs w:val="22"/>
        </w:rPr>
        <w:t>zamówienia będziemy realizować:</w:t>
      </w:r>
      <w:r w:rsidRPr="0039186A">
        <w:rPr>
          <w:rFonts w:ascii="Tahoma" w:hAnsi="Tahoma" w:cs="Tahoma"/>
          <w:b/>
          <w:bCs/>
          <w:sz w:val="22"/>
          <w:szCs w:val="22"/>
        </w:rPr>
        <w:t>*</w:t>
      </w:r>
      <w:r w:rsidRPr="0039186A">
        <w:rPr>
          <w:rFonts w:ascii="Tahoma" w:hAnsi="Tahoma" w:cs="Tahoma"/>
          <w:bCs/>
          <w:sz w:val="22"/>
          <w:szCs w:val="22"/>
        </w:rPr>
        <w:t xml:space="preserve"> </w:t>
      </w:r>
    </w:p>
    <w:p w:rsidR="00D22510" w:rsidRPr="0039186A" w:rsidRDefault="00D22510" w:rsidP="009B2593">
      <w:pPr>
        <w:pStyle w:val="Bezodstpw"/>
        <w:spacing w:line="276" w:lineRule="auto"/>
        <w:ind w:left="426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 w:rsidRPr="0039186A">
        <w:rPr>
          <w:rFonts w:ascii="Tahoma" w:hAnsi="Tahoma" w:cs="Tahoma"/>
          <w:b/>
          <w:sz w:val="18"/>
          <w:szCs w:val="22"/>
        </w:rPr>
        <w:t xml:space="preserve">*) 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 xml:space="preserve">Należy wyraźnie zaznaczyć </w:t>
      </w:r>
      <w:r>
        <w:rPr>
          <w:rFonts w:ascii="Tahoma" w:hAnsi="Tahoma" w:cs="Tahoma"/>
          <w:b/>
          <w:i/>
          <w:sz w:val="18"/>
          <w:szCs w:val="22"/>
          <w:u w:val="single"/>
        </w:rPr>
        <w:t>właściwą odpowiedź</w:t>
      </w:r>
    </w:p>
    <w:p w:rsidR="00D22510" w:rsidRPr="008F0AAF" w:rsidRDefault="00D22510" w:rsidP="009B2593">
      <w:pPr>
        <w:pStyle w:val="Bezodstpw"/>
        <w:spacing w:line="276" w:lineRule="auto"/>
        <w:ind w:left="426"/>
        <w:jc w:val="both"/>
        <w:rPr>
          <w:rFonts w:ascii="Tahoma" w:hAnsi="Tahoma" w:cs="Tahoma"/>
          <w:i/>
          <w:sz w:val="18"/>
          <w:szCs w:val="22"/>
          <w:u w:val="single"/>
        </w:rPr>
      </w:pPr>
    </w:p>
    <w:p w:rsidR="00D22510" w:rsidRPr="0039186A" w:rsidRDefault="00D22510" w:rsidP="009B2593">
      <w:pPr>
        <w:pStyle w:val="Bezodstpw"/>
        <w:spacing w:after="60" w:line="276" w:lineRule="auto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b/>
          <w:sz w:val="22"/>
          <w:szCs w:val="22"/>
        </w:rPr>
      </w:r>
      <w:r w:rsidR="0075699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/>
          <w:sz w:val="22"/>
          <w:szCs w:val="22"/>
        </w:rPr>
        <w:t xml:space="preserve">   </w:t>
      </w:r>
      <w:r w:rsidRPr="0039186A">
        <w:rPr>
          <w:rFonts w:ascii="Tahoma" w:hAnsi="Tahoma" w:cs="Tahoma"/>
          <w:bCs/>
          <w:sz w:val="22"/>
          <w:szCs w:val="22"/>
        </w:rPr>
        <w:t xml:space="preserve">samodzielnie </w:t>
      </w:r>
    </w:p>
    <w:p w:rsidR="00D22510" w:rsidRPr="0039186A" w:rsidRDefault="00D22510" w:rsidP="009B2593">
      <w:pPr>
        <w:pStyle w:val="Bezodstpw"/>
        <w:spacing w:line="276" w:lineRule="auto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75699D">
        <w:rPr>
          <w:rFonts w:ascii="Tahoma" w:hAnsi="Tahoma" w:cs="Tahoma"/>
          <w:b/>
          <w:sz w:val="22"/>
          <w:szCs w:val="22"/>
        </w:rPr>
      </w:r>
      <w:r w:rsidR="0075699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przy udziale podwykonawców, zgodnie z poniższą tabelą: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678"/>
      </w:tblGrid>
      <w:tr w:rsidR="00D22510" w:rsidRPr="0039186A" w:rsidTr="005138A3">
        <w:trPr>
          <w:trHeight w:val="4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10" w:rsidRPr="0039186A" w:rsidRDefault="00D22510" w:rsidP="009B25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Firma/n</w:t>
            </w: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azwa i adres podwykonawcy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10" w:rsidRPr="0039186A" w:rsidRDefault="00D22510" w:rsidP="009B25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Zakres czynności powierzony podwykonawcy</w:t>
            </w:r>
          </w:p>
        </w:tc>
      </w:tr>
      <w:tr w:rsidR="00D22510" w:rsidRPr="0039186A" w:rsidTr="005138A3">
        <w:trPr>
          <w:trHeight w:val="5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10" w:rsidRPr="008F0AAF" w:rsidRDefault="00D22510" w:rsidP="009B25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Tahoma" w:hAnsi="Tahoma" w:cs="Tahoma"/>
                <w:sz w:val="28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10" w:rsidRPr="0039186A" w:rsidRDefault="00D22510" w:rsidP="009B25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:rsidR="00D22510" w:rsidRPr="00152C3E" w:rsidRDefault="00D22510" w:rsidP="009B2593">
      <w:pPr>
        <w:pStyle w:val="Bezodstpw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D22510" w:rsidRPr="0039186A" w:rsidRDefault="00D22510" w:rsidP="009B2593">
      <w:pPr>
        <w:pStyle w:val="Bezodstpw"/>
        <w:numPr>
          <w:ilvl w:val="0"/>
          <w:numId w:val="5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bCs/>
          <w:sz w:val="22"/>
          <w:szCs w:val="22"/>
        </w:rPr>
        <w:t xml:space="preserve">, że w przypadku przyznania nam zamówienia, zobowiązujemy się do </w:t>
      </w:r>
      <w:r w:rsidRPr="0039186A">
        <w:rPr>
          <w:rFonts w:ascii="Tahoma" w:hAnsi="Tahoma" w:cs="Tahoma"/>
          <w:sz w:val="22"/>
          <w:szCs w:val="22"/>
        </w:rPr>
        <w:t>zawarcia umowy w miejscu i terminie wskazanym przez Zamawiającego.</w:t>
      </w:r>
    </w:p>
    <w:p w:rsidR="00D22510" w:rsidRPr="00882451" w:rsidRDefault="00D22510" w:rsidP="009B2593">
      <w:pPr>
        <w:pStyle w:val="Bezodstpw"/>
        <w:spacing w:line="276" w:lineRule="auto"/>
        <w:jc w:val="both"/>
        <w:rPr>
          <w:rFonts w:ascii="Tahoma" w:hAnsi="Tahoma" w:cs="Tahoma"/>
          <w:sz w:val="14"/>
          <w:szCs w:val="22"/>
        </w:rPr>
      </w:pPr>
    </w:p>
    <w:p w:rsidR="00D22510" w:rsidRPr="0039186A" w:rsidRDefault="00D22510" w:rsidP="009B2593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lastRenderedPageBreak/>
        <w:t xml:space="preserve">Oświadczam/y, </w:t>
      </w:r>
      <w:r w:rsidRPr="0039186A">
        <w:rPr>
          <w:rFonts w:ascii="Tahoma" w:hAnsi="Tahoma" w:cs="Tahoma"/>
          <w:sz w:val="22"/>
          <w:szCs w:val="22"/>
        </w:rPr>
        <w:t>że wypełniliśmy obowiązki informacyjne przewidziane w art. 13 lub art. 14 RODO</w:t>
      </w:r>
      <w:r w:rsidRPr="0039186A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39186A">
        <w:rPr>
          <w:rFonts w:ascii="Tahoma" w:hAnsi="Tahoma" w:cs="Tahoma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</w:p>
    <w:p w:rsidR="00D22510" w:rsidRPr="0039186A" w:rsidRDefault="00D22510" w:rsidP="009B2593">
      <w:pPr>
        <w:pStyle w:val="Akapitzlist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D22510" w:rsidRPr="0039186A" w:rsidRDefault="00D22510" w:rsidP="009B2593">
      <w:pPr>
        <w:pStyle w:val="Bezodstpw"/>
        <w:numPr>
          <w:ilvl w:val="0"/>
          <w:numId w:val="58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Dla celów statystycznych, </w:t>
      </w:r>
      <w:r w:rsidRPr="0039186A">
        <w:rPr>
          <w:rFonts w:ascii="Tahoma" w:hAnsi="Tahoma" w:cs="Tahoma"/>
          <w:b/>
          <w:sz w:val="22"/>
          <w:szCs w:val="22"/>
        </w:rPr>
        <w:t xml:space="preserve">informuję/my, </w:t>
      </w:r>
      <w:r w:rsidRPr="0039186A">
        <w:rPr>
          <w:rFonts w:ascii="Tahoma" w:hAnsi="Tahoma" w:cs="Tahoma"/>
          <w:sz w:val="22"/>
          <w:szCs w:val="22"/>
        </w:rPr>
        <w:t xml:space="preserve">że jestem/śmy: </w:t>
      </w:r>
      <w:r w:rsidRPr="0039186A">
        <w:rPr>
          <w:rFonts w:ascii="Tahoma" w:hAnsi="Tahoma" w:cs="Tahoma"/>
          <w:b/>
          <w:sz w:val="22"/>
          <w:szCs w:val="22"/>
        </w:rPr>
        <w:t>*</w:t>
      </w:r>
      <w:r w:rsidRPr="0039186A">
        <w:rPr>
          <w:rFonts w:ascii="Tahoma" w:hAnsi="Tahoma" w:cs="Tahoma"/>
          <w:sz w:val="22"/>
          <w:szCs w:val="22"/>
        </w:rPr>
        <w:t xml:space="preserve"> </w:t>
      </w:r>
    </w:p>
    <w:p w:rsidR="00D22510" w:rsidRPr="0039186A" w:rsidRDefault="00D22510" w:rsidP="009B2593">
      <w:pPr>
        <w:pStyle w:val="Bezodstpw"/>
        <w:spacing w:after="60" w:line="276" w:lineRule="auto"/>
        <w:ind w:left="426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 w:rsidRPr="0039186A">
        <w:rPr>
          <w:rFonts w:ascii="Tahoma" w:hAnsi="Tahoma" w:cs="Tahoma"/>
          <w:b/>
          <w:sz w:val="18"/>
          <w:szCs w:val="22"/>
        </w:rPr>
        <w:t xml:space="preserve">*) 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>Należy wyraźnie zaznaczyć jedną z możliwych opcji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21"/>
      </w:tblGrid>
      <w:tr w:rsidR="00D22510" w:rsidRPr="0039186A" w:rsidTr="005138A3">
        <w:tc>
          <w:tcPr>
            <w:tcW w:w="3113" w:type="dxa"/>
            <w:shd w:val="clear" w:color="auto" w:fill="auto"/>
            <w:vAlign w:val="center"/>
          </w:tcPr>
          <w:p w:rsidR="00D22510" w:rsidRPr="0039186A" w:rsidRDefault="00D22510" w:rsidP="009B2593">
            <w:pPr>
              <w:spacing w:line="276" w:lineRule="auto"/>
              <w:ind w:left="33"/>
              <w:rPr>
                <w:rFonts w:ascii="Tahoma" w:hAnsi="Tahoma" w:cs="Tahoma"/>
                <w:bCs/>
                <w:szCs w:val="22"/>
              </w:rPr>
            </w:pP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 w:rsidR="0075699D">
              <w:rPr>
                <w:rFonts w:ascii="Tahoma" w:hAnsi="Tahoma" w:cs="Tahoma"/>
                <w:b/>
                <w:szCs w:val="22"/>
              </w:rPr>
            </w:r>
            <w:r w:rsidR="0075699D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 </w:t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 w:rsidR="0075699D">
              <w:rPr>
                <w:rFonts w:ascii="Tahoma" w:hAnsi="Tahoma" w:cs="Tahoma"/>
                <w:b/>
                <w:szCs w:val="22"/>
              </w:rPr>
            </w:r>
            <w:r w:rsidR="0075699D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</w:t>
            </w:r>
            <w:r w:rsidRPr="0039186A">
              <w:rPr>
                <w:rFonts w:ascii="Tahoma" w:hAnsi="Tahoma" w:cs="Tahoma"/>
                <w:bCs/>
                <w:szCs w:val="22"/>
              </w:rPr>
              <w:t>mikroprzedsiębiorstwem</w:t>
            </w:r>
          </w:p>
        </w:tc>
        <w:tc>
          <w:tcPr>
            <w:tcW w:w="5521" w:type="dxa"/>
            <w:shd w:val="clear" w:color="auto" w:fill="auto"/>
          </w:tcPr>
          <w:p w:rsidR="00D22510" w:rsidRPr="0039186A" w:rsidRDefault="00D22510" w:rsidP="009B25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Tahoma" w:hAnsi="Tahoma" w:cs="Tahoma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Cs w:val="22"/>
                <w:lang w:eastAsia="en-US"/>
              </w:rPr>
              <w:t>przedsiębiorstwo, które zatrudnia mniej niż 10 osób                      i którego roczny obrót lub roczna suma bilansowania nie przekracza 2 mln EUR</w:t>
            </w:r>
          </w:p>
        </w:tc>
      </w:tr>
      <w:tr w:rsidR="00D22510" w:rsidRPr="0039186A" w:rsidTr="005138A3">
        <w:tc>
          <w:tcPr>
            <w:tcW w:w="3113" w:type="dxa"/>
            <w:shd w:val="clear" w:color="auto" w:fill="auto"/>
            <w:vAlign w:val="center"/>
          </w:tcPr>
          <w:p w:rsidR="00D22510" w:rsidRPr="0039186A" w:rsidRDefault="00D22510" w:rsidP="009B2593">
            <w:pPr>
              <w:spacing w:line="276" w:lineRule="auto"/>
              <w:ind w:left="33"/>
              <w:rPr>
                <w:rFonts w:ascii="Tahoma" w:hAnsi="Tahoma" w:cs="Tahoma"/>
                <w:bCs/>
                <w:szCs w:val="22"/>
              </w:rPr>
            </w:pP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 w:rsidR="0075699D">
              <w:rPr>
                <w:rFonts w:ascii="Tahoma" w:hAnsi="Tahoma" w:cs="Tahoma"/>
                <w:b/>
                <w:szCs w:val="22"/>
              </w:rPr>
            </w:r>
            <w:r w:rsidR="0075699D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 </w:t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 w:rsidR="0075699D">
              <w:rPr>
                <w:rFonts w:ascii="Tahoma" w:hAnsi="Tahoma" w:cs="Tahoma"/>
                <w:b/>
                <w:szCs w:val="22"/>
              </w:rPr>
            </w:r>
            <w:r w:rsidR="0075699D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</w:t>
            </w:r>
            <w:r w:rsidRPr="0039186A">
              <w:rPr>
                <w:rFonts w:ascii="Tahoma" w:hAnsi="Tahoma" w:cs="Tahoma"/>
                <w:bCs/>
                <w:szCs w:val="22"/>
              </w:rPr>
              <w:t>małym przedsiębiorstwem</w:t>
            </w:r>
          </w:p>
        </w:tc>
        <w:tc>
          <w:tcPr>
            <w:tcW w:w="5521" w:type="dxa"/>
            <w:shd w:val="clear" w:color="auto" w:fill="auto"/>
          </w:tcPr>
          <w:p w:rsidR="00D22510" w:rsidRPr="0039186A" w:rsidRDefault="00D22510" w:rsidP="009B25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Tahoma" w:hAnsi="Tahoma" w:cs="Tahoma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Cs w:val="22"/>
                <w:lang w:eastAsia="en-US"/>
              </w:rPr>
              <w:t>przedsiębiorstwo, które zatrudnia mniej niż 50 osób                        i którego roczny obrót lub roczna suma bilansowania nie przekracza 10 mln EUR</w:t>
            </w:r>
          </w:p>
        </w:tc>
      </w:tr>
      <w:tr w:rsidR="00D22510" w:rsidRPr="0039186A" w:rsidTr="005138A3">
        <w:tc>
          <w:tcPr>
            <w:tcW w:w="3113" w:type="dxa"/>
            <w:shd w:val="clear" w:color="auto" w:fill="auto"/>
            <w:vAlign w:val="center"/>
          </w:tcPr>
          <w:p w:rsidR="00D22510" w:rsidRPr="0039186A" w:rsidRDefault="00D22510" w:rsidP="009B2593">
            <w:pPr>
              <w:spacing w:line="276" w:lineRule="auto"/>
              <w:ind w:left="33"/>
              <w:rPr>
                <w:rFonts w:ascii="Tahoma" w:hAnsi="Tahoma" w:cs="Tahoma"/>
                <w:bCs/>
                <w:szCs w:val="22"/>
              </w:rPr>
            </w:pP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 w:rsidR="0075699D">
              <w:rPr>
                <w:rFonts w:ascii="Tahoma" w:hAnsi="Tahoma" w:cs="Tahoma"/>
                <w:b/>
                <w:szCs w:val="22"/>
              </w:rPr>
            </w:r>
            <w:r w:rsidR="0075699D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 </w:t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 w:rsidR="0075699D">
              <w:rPr>
                <w:rFonts w:ascii="Tahoma" w:hAnsi="Tahoma" w:cs="Tahoma"/>
                <w:b/>
                <w:szCs w:val="22"/>
              </w:rPr>
            </w:r>
            <w:r w:rsidR="0075699D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</w:t>
            </w:r>
            <w:r w:rsidRPr="0039186A">
              <w:rPr>
                <w:rFonts w:ascii="Tahoma" w:hAnsi="Tahoma" w:cs="Tahoma"/>
                <w:bCs/>
                <w:szCs w:val="22"/>
              </w:rPr>
              <w:t>średnim przedsiębiorstwem</w:t>
            </w:r>
          </w:p>
        </w:tc>
        <w:tc>
          <w:tcPr>
            <w:tcW w:w="5521" w:type="dxa"/>
            <w:shd w:val="clear" w:color="auto" w:fill="auto"/>
          </w:tcPr>
          <w:p w:rsidR="00D22510" w:rsidRPr="0039186A" w:rsidRDefault="00D22510" w:rsidP="009B259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Tahoma" w:hAnsi="Tahoma" w:cs="Tahoma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Cs w:val="22"/>
                <w:lang w:eastAsia="en-US"/>
              </w:rPr>
              <w:t>przedsiębiorstwo, które nie jest mikroprzedsiębiorstwem ani małym przedsiębiorstwem i które zatrudnia mniej niż 250 osób, i którego roczny obrót nie przekracza 50 mln EUR lub roczna suma bilansowania nie przekracza 43 mln EUR</w:t>
            </w:r>
          </w:p>
        </w:tc>
      </w:tr>
    </w:tbl>
    <w:p w:rsidR="00FD4395" w:rsidRDefault="00FD4395" w:rsidP="009B2593">
      <w:pPr>
        <w:pStyle w:val="Tekstpodstawowywcity"/>
        <w:spacing w:after="0" w:line="276" w:lineRule="auto"/>
        <w:ind w:left="4248" w:firstLine="0"/>
        <w:rPr>
          <w:rFonts w:ascii="Tahoma" w:hAnsi="Tahoma" w:cs="Tahoma"/>
        </w:rPr>
      </w:pPr>
    </w:p>
    <w:p w:rsidR="00DD08C4" w:rsidRDefault="00DD08C4" w:rsidP="009B2593">
      <w:pPr>
        <w:pStyle w:val="Tekstpodstawowywcity"/>
        <w:spacing w:after="0" w:line="276" w:lineRule="auto"/>
        <w:ind w:left="4248" w:firstLine="0"/>
        <w:rPr>
          <w:rFonts w:ascii="Tahoma" w:hAnsi="Tahoma" w:cs="Tahoma"/>
        </w:rPr>
      </w:pPr>
    </w:p>
    <w:p w:rsidR="00DD08C4" w:rsidRDefault="00DD08C4" w:rsidP="009B2593">
      <w:pPr>
        <w:pStyle w:val="Tekstpodstawowywcity"/>
        <w:spacing w:after="0" w:line="276" w:lineRule="auto"/>
        <w:ind w:left="4248" w:firstLine="0"/>
        <w:rPr>
          <w:rFonts w:ascii="Tahoma" w:hAnsi="Tahoma" w:cs="Tahoma"/>
        </w:rPr>
      </w:pPr>
    </w:p>
    <w:p w:rsidR="00DD08C4" w:rsidRPr="005023AF" w:rsidRDefault="00DD08C4" w:rsidP="009B2593">
      <w:pPr>
        <w:pStyle w:val="Tekstpodstawowywcity"/>
        <w:spacing w:after="0" w:line="276" w:lineRule="auto"/>
        <w:ind w:left="4248" w:firstLine="0"/>
        <w:rPr>
          <w:rFonts w:ascii="Tahoma" w:hAnsi="Tahoma" w:cs="Tahoma"/>
        </w:rPr>
      </w:pPr>
    </w:p>
    <w:p w:rsidR="00FD4395" w:rsidRPr="005023AF" w:rsidRDefault="00FD4395" w:rsidP="009B2593">
      <w:pPr>
        <w:pStyle w:val="Tekstpodstawowywcity"/>
        <w:spacing w:after="0" w:line="276" w:lineRule="auto"/>
        <w:ind w:left="4248" w:firstLine="0"/>
        <w:rPr>
          <w:rFonts w:ascii="Tahoma" w:hAnsi="Tahoma" w:cs="Tahoma"/>
        </w:rPr>
      </w:pPr>
    </w:p>
    <w:p w:rsidR="00FD4395" w:rsidRPr="005023AF" w:rsidRDefault="00FD4395" w:rsidP="009B2593">
      <w:pPr>
        <w:pStyle w:val="Tekstpodstawowywcity"/>
        <w:spacing w:after="0" w:line="276" w:lineRule="auto"/>
        <w:ind w:left="4248" w:firstLine="0"/>
        <w:rPr>
          <w:rFonts w:ascii="Tahoma" w:hAnsi="Tahoma" w:cs="Tahoma"/>
        </w:rPr>
      </w:pPr>
      <w:r w:rsidRPr="005023AF">
        <w:rPr>
          <w:rFonts w:ascii="Tahoma" w:hAnsi="Tahoma" w:cs="Tahoma"/>
        </w:rPr>
        <w:t xml:space="preserve">     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D4395" w:rsidRPr="005023AF" w:rsidRDefault="00FD4395" w:rsidP="009B2593">
      <w:pPr>
        <w:spacing w:line="276" w:lineRule="auto"/>
        <w:rPr>
          <w:rFonts w:ascii="Tahoma" w:hAnsi="Tahoma" w:cs="Tahoma"/>
          <w:sz w:val="18"/>
          <w:szCs w:val="18"/>
        </w:rPr>
      </w:pPr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                                                                                       </w:t>
      </w:r>
      <w:r w:rsidR="00D05501">
        <w:rPr>
          <w:rFonts w:ascii="Tahoma" w:hAnsi="Tahoma" w:cs="Tahoma"/>
          <w:i/>
          <w:sz w:val="14"/>
          <w:szCs w:val="18"/>
          <w:lang w:eastAsia="en-US"/>
        </w:rPr>
        <w:t xml:space="preserve"> </w:t>
      </w:r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         podpis/y osoby/osób uprawnionej/ych do reprezentacji Wykonawcy</w:t>
      </w:r>
    </w:p>
    <w:p w:rsidR="00FD4395" w:rsidRDefault="00FD4395" w:rsidP="009B2593">
      <w:pPr>
        <w:spacing w:line="276" w:lineRule="auto"/>
        <w:ind w:left="0" w:firstLine="0"/>
        <w:rPr>
          <w:rFonts w:ascii="Tahoma" w:hAnsi="Tahoma" w:cs="Tahoma"/>
          <w:szCs w:val="18"/>
        </w:rPr>
      </w:pPr>
    </w:p>
    <w:p w:rsidR="00DD08C4" w:rsidRDefault="00DD08C4" w:rsidP="009B2593">
      <w:pPr>
        <w:spacing w:line="276" w:lineRule="auto"/>
        <w:ind w:left="0" w:firstLine="0"/>
        <w:rPr>
          <w:rFonts w:ascii="Tahoma" w:hAnsi="Tahoma" w:cs="Tahoma"/>
          <w:szCs w:val="18"/>
        </w:rPr>
      </w:pPr>
    </w:p>
    <w:p w:rsidR="00DD08C4" w:rsidRDefault="00DD08C4" w:rsidP="009B2593">
      <w:pPr>
        <w:spacing w:line="276" w:lineRule="auto"/>
        <w:ind w:left="0" w:firstLine="0"/>
        <w:rPr>
          <w:rFonts w:ascii="Tahoma" w:hAnsi="Tahoma" w:cs="Tahoma"/>
          <w:szCs w:val="18"/>
        </w:rPr>
      </w:pPr>
    </w:p>
    <w:p w:rsidR="00DD08C4" w:rsidRPr="005023AF" w:rsidRDefault="00DD08C4" w:rsidP="009B2593">
      <w:pPr>
        <w:spacing w:line="276" w:lineRule="auto"/>
        <w:ind w:left="0" w:firstLine="0"/>
        <w:rPr>
          <w:rFonts w:ascii="Tahoma" w:hAnsi="Tahoma" w:cs="Tahoma"/>
          <w:szCs w:val="18"/>
        </w:rPr>
      </w:pPr>
    </w:p>
    <w:p w:rsidR="00FD4395" w:rsidRPr="005023AF" w:rsidRDefault="00FD4395" w:rsidP="009B2593">
      <w:pPr>
        <w:spacing w:line="276" w:lineRule="auto"/>
        <w:ind w:left="0" w:firstLine="0"/>
        <w:rPr>
          <w:rFonts w:ascii="Tahoma" w:hAnsi="Tahoma" w:cs="Tahoma"/>
          <w:szCs w:val="18"/>
        </w:rPr>
      </w:pPr>
      <w:r w:rsidRPr="005023AF">
        <w:rPr>
          <w:rFonts w:ascii="Tahoma" w:hAnsi="Tahoma" w:cs="Tahoma"/>
          <w:szCs w:val="18"/>
        </w:rPr>
        <w:t>………………………</w:t>
      </w:r>
      <w:r w:rsidR="00D05501">
        <w:rPr>
          <w:rFonts w:ascii="Tahoma" w:hAnsi="Tahoma" w:cs="Tahoma"/>
          <w:szCs w:val="18"/>
        </w:rPr>
        <w:t>…………….</w:t>
      </w:r>
      <w:r w:rsidRPr="005023AF">
        <w:rPr>
          <w:rFonts w:ascii="Tahoma" w:hAnsi="Tahoma" w:cs="Tahoma"/>
          <w:szCs w:val="18"/>
        </w:rPr>
        <w:t>………., dnia ……..…</w:t>
      </w:r>
      <w:r w:rsidR="00D05501">
        <w:rPr>
          <w:rFonts w:ascii="Tahoma" w:hAnsi="Tahoma" w:cs="Tahoma"/>
          <w:szCs w:val="18"/>
        </w:rPr>
        <w:t>……</w:t>
      </w:r>
      <w:r w:rsidRPr="005023AF">
        <w:rPr>
          <w:rFonts w:ascii="Tahoma" w:hAnsi="Tahoma" w:cs="Tahoma"/>
          <w:szCs w:val="18"/>
        </w:rPr>
        <w:t>...……</w:t>
      </w:r>
    </w:p>
    <w:p w:rsidR="00FD4395" w:rsidRPr="005023AF" w:rsidRDefault="00FD4395" w:rsidP="009B2593">
      <w:pPr>
        <w:spacing w:line="276" w:lineRule="auto"/>
        <w:ind w:left="0" w:firstLine="0"/>
        <w:rPr>
          <w:rFonts w:ascii="Tahoma" w:hAnsi="Tahoma" w:cs="Tahoma"/>
          <w:i/>
          <w:sz w:val="14"/>
          <w:szCs w:val="14"/>
        </w:rPr>
        <w:sectPr w:rsidR="00FD4395" w:rsidRPr="005023AF" w:rsidSect="00A7579D">
          <w:footerReference w:type="default" r:id="rId8"/>
          <w:footerReference w:type="first" r:id="rId9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 w:rsidRPr="005023AF">
        <w:rPr>
          <w:rFonts w:ascii="Tahoma" w:hAnsi="Tahoma" w:cs="Tahoma"/>
          <w:i/>
          <w:sz w:val="14"/>
          <w:szCs w:val="14"/>
        </w:rPr>
        <w:t xml:space="preserve">                           miejscowość</w:t>
      </w:r>
    </w:p>
    <w:p w:rsidR="00FD4395" w:rsidRPr="005023AF" w:rsidRDefault="00FD4395" w:rsidP="009B2593">
      <w:pPr>
        <w:pStyle w:val="Tytu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023AF">
        <w:rPr>
          <w:rFonts w:ascii="Tahoma" w:hAnsi="Tahoma" w:cs="Tahoma"/>
          <w:b/>
          <w:sz w:val="22"/>
          <w:szCs w:val="22"/>
        </w:rPr>
        <w:lastRenderedPageBreak/>
        <w:t>Tabela Nr 1 do ZAŁĄCZNIKA Nr 1 (Druk ofertowy)</w:t>
      </w:r>
    </w:p>
    <w:p w:rsidR="00FD4395" w:rsidRPr="005023AF" w:rsidRDefault="00FD4395" w:rsidP="009B2593">
      <w:pPr>
        <w:autoSpaceDE w:val="0"/>
        <w:autoSpaceDN w:val="0"/>
        <w:adjustRightInd w:val="0"/>
        <w:spacing w:before="60" w:line="276" w:lineRule="auto"/>
        <w:jc w:val="right"/>
        <w:rPr>
          <w:rFonts w:ascii="Tahoma" w:hAnsi="Tahoma" w:cs="Tahoma"/>
          <w:i/>
          <w:sz w:val="22"/>
        </w:rPr>
      </w:pPr>
      <w:r w:rsidRPr="005023AF">
        <w:rPr>
          <w:rFonts w:ascii="Tahoma" w:hAnsi="Tahoma" w:cs="Tahoma"/>
          <w:i/>
          <w:sz w:val="22"/>
        </w:rPr>
        <w:t xml:space="preserve">postępowanie nr </w:t>
      </w:r>
      <w:r w:rsidR="00DD08C4">
        <w:rPr>
          <w:rFonts w:ascii="Tahoma" w:hAnsi="Tahoma" w:cs="Tahoma"/>
          <w:i/>
          <w:sz w:val="22"/>
        </w:rPr>
        <w:t>40</w:t>
      </w:r>
      <w:r w:rsidRPr="005023AF">
        <w:rPr>
          <w:rFonts w:ascii="Tahoma" w:hAnsi="Tahoma" w:cs="Tahoma"/>
          <w:i/>
          <w:sz w:val="22"/>
        </w:rPr>
        <w:t>/SGMiŻ/20</w:t>
      </w:r>
      <w:r w:rsidR="00C02E0A">
        <w:rPr>
          <w:rFonts w:ascii="Tahoma" w:hAnsi="Tahoma" w:cs="Tahoma"/>
          <w:i/>
          <w:sz w:val="22"/>
        </w:rPr>
        <w:t>20</w:t>
      </w:r>
    </w:p>
    <w:p w:rsidR="003D2025" w:rsidRDefault="003D2025" w:rsidP="009B2593">
      <w:pPr>
        <w:pStyle w:val="Akapitzlist"/>
        <w:spacing w:line="276" w:lineRule="auto"/>
        <w:jc w:val="center"/>
        <w:rPr>
          <w:rFonts w:ascii="Tahoma" w:hAnsi="Tahoma" w:cs="Tahoma"/>
          <w:b/>
          <w:sz w:val="24"/>
          <w:u w:val="single"/>
        </w:rPr>
      </w:pPr>
    </w:p>
    <w:p w:rsidR="00FD4395" w:rsidRPr="003D2025" w:rsidRDefault="00FD4395" w:rsidP="009B2593">
      <w:pPr>
        <w:pStyle w:val="Akapitzlist"/>
        <w:spacing w:line="276" w:lineRule="auto"/>
        <w:jc w:val="center"/>
        <w:rPr>
          <w:rFonts w:ascii="Tahoma" w:hAnsi="Tahoma" w:cs="Tahoma"/>
          <w:b/>
          <w:sz w:val="28"/>
          <w:u w:val="single"/>
        </w:rPr>
      </w:pPr>
      <w:r w:rsidRPr="003D2025">
        <w:rPr>
          <w:rFonts w:ascii="Tahoma" w:hAnsi="Tahoma" w:cs="Tahoma"/>
          <w:b/>
          <w:sz w:val="28"/>
          <w:u w:val="single"/>
        </w:rPr>
        <w:t xml:space="preserve">OPIS PRZEDMIOTU ZAMÓWIENIA </w:t>
      </w:r>
      <w:r w:rsidR="005B584E">
        <w:rPr>
          <w:rFonts w:ascii="Tahoma" w:hAnsi="Tahoma" w:cs="Tahoma"/>
          <w:b/>
          <w:sz w:val="28"/>
          <w:u w:val="single"/>
        </w:rPr>
        <w:t>– CZĘŚĆ I</w:t>
      </w:r>
    </w:p>
    <w:p w:rsidR="00C02E0A" w:rsidRDefault="00C02E0A" w:rsidP="009B2593">
      <w:pPr>
        <w:pStyle w:val="Akapitzlist"/>
        <w:spacing w:line="276" w:lineRule="auto"/>
        <w:jc w:val="both"/>
        <w:rPr>
          <w:rFonts w:ascii="Tahoma" w:hAnsi="Tahoma" w:cs="Tahoma"/>
          <w:i/>
          <w:u w:val="single"/>
        </w:rPr>
      </w:pPr>
    </w:p>
    <w:p w:rsidR="00FD4395" w:rsidRPr="00C02E0A" w:rsidRDefault="00C02E0A" w:rsidP="009B2593">
      <w:pPr>
        <w:pStyle w:val="Akapitzlist"/>
        <w:spacing w:line="276" w:lineRule="auto"/>
        <w:ind w:left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</w:t>
      </w:r>
      <w:r w:rsidR="00FD4395" w:rsidRPr="00C02E0A">
        <w:rPr>
          <w:rFonts w:ascii="Tahoma" w:hAnsi="Tahoma" w:cs="Tahoma"/>
          <w:u w:val="single"/>
        </w:rPr>
        <w:t>posób obliczenia ceny:</w:t>
      </w:r>
    </w:p>
    <w:p w:rsidR="00FD4395" w:rsidRPr="00C02E0A" w:rsidRDefault="00C02E0A" w:rsidP="009B2593">
      <w:pPr>
        <w:pStyle w:val="Akapitzlist"/>
        <w:spacing w:line="276" w:lineRule="auto"/>
        <w:ind w:left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</w:rPr>
        <w:t>Wartość brutto = i</w:t>
      </w:r>
      <w:r w:rsidR="00FD4395" w:rsidRPr="00C02E0A">
        <w:rPr>
          <w:rFonts w:ascii="Tahoma" w:hAnsi="Tahoma" w:cs="Tahoma"/>
        </w:rPr>
        <w:t>lość x cena brutto za jednostkę miary</w:t>
      </w:r>
    </w:p>
    <w:p w:rsidR="00FD4395" w:rsidRPr="00C02E0A" w:rsidRDefault="00FD4395" w:rsidP="009B2593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 w:rsidRPr="00C02E0A">
        <w:rPr>
          <w:rFonts w:ascii="Tahoma" w:hAnsi="Tahoma" w:cs="Tahoma"/>
        </w:rPr>
        <w:t>Łączna wartość ofe</w:t>
      </w:r>
      <w:r w:rsidR="00BB1378">
        <w:rPr>
          <w:rFonts w:ascii="Tahoma" w:hAnsi="Tahoma" w:cs="Tahoma"/>
        </w:rPr>
        <w:t>rty brutto = Suma poz. od 1 do 83</w:t>
      </w:r>
    </w:p>
    <w:p w:rsidR="00FD4395" w:rsidRPr="00C02E0A" w:rsidRDefault="00FD4395" w:rsidP="009B2593">
      <w:pPr>
        <w:spacing w:line="276" w:lineRule="auto"/>
        <w:ind w:left="0" w:firstLine="0"/>
        <w:rPr>
          <w:rFonts w:ascii="Tahoma" w:hAnsi="Tahoma" w:cs="Tahoma"/>
          <w:sz w:val="22"/>
        </w:rPr>
      </w:pPr>
    </w:p>
    <w:tbl>
      <w:tblPr>
        <w:tblStyle w:val="Tabela-Siatka"/>
        <w:tblW w:w="13978" w:type="dxa"/>
        <w:tblLayout w:type="fixed"/>
        <w:tblLook w:val="0000" w:firstRow="0" w:lastRow="0" w:firstColumn="0" w:lastColumn="0" w:noHBand="0" w:noVBand="0"/>
      </w:tblPr>
      <w:tblGrid>
        <w:gridCol w:w="709"/>
        <w:gridCol w:w="7054"/>
        <w:gridCol w:w="686"/>
        <w:gridCol w:w="1049"/>
        <w:gridCol w:w="1928"/>
        <w:gridCol w:w="2552"/>
      </w:tblGrid>
      <w:tr w:rsidR="00FD4395" w:rsidRPr="00C02E0A" w:rsidTr="00740CF1">
        <w:trPr>
          <w:trHeight w:val="802"/>
        </w:trPr>
        <w:tc>
          <w:tcPr>
            <w:tcW w:w="709" w:type="dxa"/>
            <w:vAlign w:val="center"/>
          </w:tcPr>
          <w:p w:rsidR="00FD4395" w:rsidRPr="00C02E0A" w:rsidRDefault="00FD4395" w:rsidP="009B259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C02E0A">
              <w:rPr>
                <w:rFonts w:ascii="Tahoma" w:hAnsi="Tahoma" w:cs="Tahoma"/>
                <w:i w:val="0"/>
                <w:sz w:val="22"/>
                <w:szCs w:val="22"/>
              </w:rPr>
              <w:t>L.p.</w:t>
            </w:r>
          </w:p>
        </w:tc>
        <w:tc>
          <w:tcPr>
            <w:tcW w:w="7054" w:type="dxa"/>
            <w:vAlign w:val="center"/>
          </w:tcPr>
          <w:p w:rsidR="00FD4395" w:rsidRPr="00C02E0A" w:rsidRDefault="00FD4395" w:rsidP="009B259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C02E0A">
              <w:rPr>
                <w:rFonts w:ascii="Tahoma" w:hAnsi="Tahoma" w:cs="Tahoma"/>
                <w:i w:val="0"/>
                <w:sz w:val="22"/>
                <w:szCs w:val="22"/>
              </w:rPr>
              <w:t>Nazwa przedmiotu zamówienia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FD4395" w:rsidRPr="00C02E0A" w:rsidRDefault="00FD4395" w:rsidP="009B259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C02E0A">
              <w:rPr>
                <w:rFonts w:ascii="Tahoma" w:hAnsi="Tahoma" w:cs="Tahoma"/>
                <w:i w:val="0"/>
                <w:sz w:val="22"/>
                <w:szCs w:val="22"/>
              </w:rPr>
              <w:t>J.m.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95" w:rsidRPr="00C02E0A" w:rsidRDefault="00FD4395" w:rsidP="009B259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C02E0A">
              <w:rPr>
                <w:rFonts w:ascii="Tahoma" w:hAnsi="Tahoma" w:cs="Tahoma"/>
                <w:i w:val="0"/>
                <w:sz w:val="22"/>
                <w:szCs w:val="22"/>
              </w:rPr>
              <w:t>Ilość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FD4395" w:rsidRPr="00C02E0A" w:rsidRDefault="00FD4395" w:rsidP="009B259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C02E0A">
              <w:rPr>
                <w:rFonts w:ascii="Tahoma" w:hAnsi="Tahoma" w:cs="Tahoma"/>
                <w:i w:val="0"/>
                <w:sz w:val="22"/>
                <w:szCs w:val="22"/>
              </w:rPr>
              <w:t>Cena brutto za jednostkę miary</w:t>
            </w:r>
          </w:p>
        </w:tc>
        <w:tc>
          <w:tcPr>
            <w:tcW w:w="2552" w:type="dxa"/>
            <w:vAlign w:val="center"/>
          </w:tcPr>
          <w:p w:rsidR="00FD4395" w:rsidRPr="00C02E0A" w:rsidRDefault="00FD4395" w:rsidP="009B259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C02E0A">
              <w:rPr>
                <w:rFonts w:ascii="Tahoma" w:hAnsi="Tahoma" w:cs="Tahoma"/>
                <w:i w:val="0"/>
                <w:sz w:val="22"/>
                <w:szCs w:val="22"/>
              </w:rPr>
              <w:t>Wartość brutto</w:t>
            </w:r>
          </w:p>
        </w:tc>
      </w:tr>
      <w:tr w:rsidR="00FD4395" w:rsidRPr="00C02E0A" w:rsidTr="00A93366">
        <w:tc>
          <w:tcPr>
            <w:tcW w:w="709" w:type="dxa"/>
            <w:tcBorders>
              <w:bottom w:val="single" w:sz="4" w:space="0" w:color="auto"/>
            </w:tcBorders>
          </w:tcPr>
          <w:p w:rsidR="00FD4395" w:rsidRPr="00C02E0A" w:rsidRDefault="00FD4395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C02E0A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1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FD4395" w:rsidRPr="00C02E0A" w:rsidRDefault="00FD4395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C02E0A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2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</w:tcPr>
          <w:p w:rsidR="00FD4395" w:rsidRPr="00C02E0A" w:rsidRDefault="00FD4395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C02E0A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95" w:rsidRPr="00C02E0A" w:rsidRDefault="00FD4395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C02E0A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4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FD4395" w:rsidRPr="00C02E0A" w:rsidRDefault="00FD4395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C02E0A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D4395" w:rsidRPr="00C02E0A" w:rsidRDefault="00FD4395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C02E0A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6</w:t>
            </w: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740CF1" w:rsidP="009B2593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Groch połówki-suchy  w op. 500</w:t>
            </w:r>
            <w:r w:rsidR="00E7564C">
              <w:rPr>
                <w:rFonts w:ascii="Tahoma" w:hAnsi="Tahoma" w:cs="Tahoma"/>
                <w:color w:val="000000"/>
                <w:sz w:val="22"/>
                <w:szCs w:val="22"/>
              </w:rPr>
              <w:t>g-1000g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Fasola biała duża „Jaś” w op. 500g-1000g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Miód naturalny wielokwiatowy w op. 25g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Kasza jęczmienna perłowa w op. 400g- 500g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Makarony 4-jajeczny  nitka 250g-500g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Makarony 4-jajeczny   świderki 250g-500g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Makarony 4-jajeczny  zacierka 250g-500g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Makarony 4-jajeczny   spaghetti 250g-500g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Ogórki konserwowe  250g-425g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Groszek konserwowy 250g-425g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Sałatka konserwowa szwedzka 250g-500g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Sałatka konserwowa wielowarzywna 250g-500g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64CE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Koncentrat pomidorowy 30% 500g-1000g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Cukier kryształ 1 kg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Kawa zbożowa instant 200g-1000g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Olej uniwersalny 1 l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Dżemy – rożne smaki - w op. 25g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18.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Kaszka ryżowa smakowa dla dzieci po 4 miesiącu życia 150g-250g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Kaszka mleczno-ryżowa dla dzieci po 4 miesiącu życia 150g-250g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Syropy owocowe w opakowaniach szklanych 200g-500g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Przyprawa do zup w płyn</w:t>
            </w:r>
            <w:r w:rsidR="00740CF1">
              <w:rPr>
                <w:rFonts w:ascii="Tahoma" w:hAnsi="Tahoma" w:cs="Tahoma"/>
                <w:color w:val="000000"/>
                <w:sz w:val="22"/>
                <w:szCs w:val="22"/>
              </w:rPr>
              <w:t>ie w opakowaniach szklanych 200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ml</w:t>
            </w:r>
            <w:r w:rsidR="00740CF1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1000ml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Jarzynka przyprawa do zup, sosów w proszku w op. 0,5 – 1,0 kg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Kakao  ciemne naturalne w op. 100g-200g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Musztarda stołowa 200g-500g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Liść laurowy w op. od 20g do 100g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Koncentrat zupy żurek w op 40-70 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Ziele angielskie w op. od 20g do 100g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Kminek w ziarenkach op.20g do 100g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Majeranek w op.20g do 100g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Pieprz naturalny mielony w op.20g do 100g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Pieprz ziołowy mielony w op.20g do 100g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Sól jodowana 1kg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Ocet spirytusowy 10% 0,5 l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Kwasek cytrynowy w op.20g do 100g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Deser owocowy w opakowaniach szklanych dla niemowląt po 4 miesiącu życia   w op.  125g – 150g (różne smaki)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Sok owocowy w opakowaniach szklanych dla </w:t>
            </w:r>
            <w:r w:rsidR="00740CF1">
              <w:rPr>
                <w:rFonts w:ascii="Tahoma" w:hAnsi="Tahoma" w:cs="Tahoma"/>
                <w:color w:val="000000"/>
                <w:sz w:val="22"/>
                <w:szCs w:val="22"/>
              </w:rPr>
              <w:t>niemowląt po 4 miesiącu życia w op. 250ml – 300ml (różn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e smaki)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Sucharki delikatesowe w op. 100g-300g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Sucharki b/cukrowe w op. 100g-300g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Biszkopty w op. 250g-1000g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Bułka tarta op.</w:t>
            </w:r>
            <w:r w:rsidR="00740CF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500g-1000g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Kasza manna op. 400g-500g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Kasza kuskus op. 300g-500g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Papryka słodka w proszku w op.20g do 100g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740CF1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Batony </w:t>
            </w:r>
            <w:r w:rsidR="00E7564C">
              <w:rPr>
                <w:rFonts w:ascii="Tahoma" w:hAnsi="Tahoma" w:cs="Tahoma"/>
                <w:color w:val="000000"/>
                <w:sz w:val="22"/>
                <w:szCs w:val="22"/>
              </w:rPr>
              <w:t>czekoladowe nadziewane różne w op. 45g-50g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45.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Mąka pszenna 1 kg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Cukier puder op. 500g-1000g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Kasza gryczana w op. 500g – 1000g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Ryż biały op. 1 kg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Chrzan tarty w op. 150g-300g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Majonez op. 250g-400g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B964CE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Mąka ziemniaczana op. 500g- 1000g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Herbata expresowa czarna w op. 50-200 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Bulion drobiowy kostka w op. od 50g do 100g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Bulion wołowy kostka w op. od 50g do 100g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Fasolka czerwona konserwowa w op. 250g -425g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740CF1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Kukurydza konserwowa 250g</w:t>
            </w:r>
            <w:r w:rsidR="00E7564C">
              <w:rPr>
                <w:rFonts w:ascii="Tahoma" w:hAnsi="Tahoma" w:cs="Tahoma"/>
                <w:color w:val="000000"/>
                <w:sz w:val="22"/>
                <w:szCs w:val="22"/>
              </w:rPr>
              <w:t>-425g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Papryka konserwowa w op. 250g -500g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Pasztet sojowy czysty w op. 100g – 200 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Kotlety sojowe w op. 100 g – 500 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Soja w op. 250 g – 500 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Ketchup łagodny w op. 150 g – 500g.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Pasta pomidorowa w op.70g-200g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Herbatniki bez polewy i masy w op. 2 kg – 3 kg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Fasolka szparagowa konserwowa w op. 250g-425g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Płatki kukurydziane w op. 250g-1000g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Kawa mielona, 250 do 500 g  (100 % naturalnej kawy drobno mielonej, do parzenia w ekspresie oraz metodą tradycyjną, oryginalne opakowanie próżniowe).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Kawa ziarnista , 250 g do 500 g  (kawa ziarnista, średnio palona </w:t>
            </w:r>
            <w:r w:rsidR="00740CF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o słodkim posmaku, 100 % ziaren arabiki pochodzących z Ameryki Środkowej i Afryki, opakowanie próżniowe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Kawa rozpuszczalna ,  100 do 200g ( kawa rozpuszczalna, liofilizowana, o intensywnym aromacie, 100 % naturalna, o zawartości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co najmniej 30 mg przeciwutleniaczy na 100 ml kawy parzonej, słoik szklany).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Estragon w op.20g do 100g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Pr="00187ADF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7ADF">
              <w:rPr>
                <w:rFonts w:ascii="Tahoma" w:hAnsi="Tahoma" w:cs="Tahoma"/>
                <w:color w:val="000000"/>
                <w:sz w:val="22"/>
                <w:szCs w:val="22"/>
              </w:rPr>
              <w:t>Żelatyna spożywcza</w:t>
            </w:r>
            <w:r w:rsidR="00187AD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w op. 20g-100g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Pr="00187ADF" w:rsidRDefault="00E7564C" w:rsidP="009B2593">
            <w:pPr>
              <w:spacing w:line="276" w:lineRule="auto"/>
              <w:ind w:left="5" w:hanging="5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87ADF">
              <w:rPr>
                <w:rFonts w:ascii="Tahoma" w:hAnsi="Tahoma" w:cs="Tahoma"/>
                <w:color w:val="000000"/>
                <w:sz w:val="22"/>
                <w:szCs w:val="22"/>
              </w:rPr>
              <w:t>Galaretki owocowe różne smaki (truskawka, poziomka, cytryna, kiwi, agrest)</w:t>
            </w:r>
            <w:r w:rsidR="00187AD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w op. 20g-100g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Kurkuma mielona w op.20g do 100g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Curry w op.20g do 100g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Bazylia w op.20g do 100g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Zioła prowansalskie w op.20g do 100g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Papryka ostra w op.20g do 100g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Oliwki zielone drylowane w op.100g do 900g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Oliwa z oliwek w op.200ml do 1000ml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Pieczarki marynowane w op.200g do 500g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Kleik kukurydziany dla dzieci po 4 miesiącu życia w op. 100-250 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Paprykarz warzywny w op. 100-200 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Makaron krajanka 250g-500g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B964CE" w:rsidTr="00A93366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Default="00E7564C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Makaron kolanka 250g-500g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4C" w:rsidRDefault="00E7564C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C" w:rsidRPr="00B964CE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64C" w:rsidRPr="005023AF" w:rsidTr="00FD4395">
        <w:tc>
          <w:tcPr>
            <w:tcW w:w="1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C" w:rsidRPr="005023AF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5023AF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E7564C" w:rsidRPr="005023AF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E7564C" w:rsidRPr="005023AF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5023AF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5023AF">
              <w:rPr>
                <w:rFonts w:ascii="Tahoma" w:hAnsi="Tahoma" w:cs="Tahoma"/>
                <w:b/>
                <w:sz w:val="22"/>
                <w:szCs w:val="22"/>
              </w:rPr>
              <w:t>Łącznie wartość oferty brutto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7564C" w:rsidRPr="005023AF" w:rsidRDefault="00E7564C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D4395" w:rsidRPr="005023AF" w:rsidRDefault="00FD4395" w:rsidP="009B2593">
      <w:pPr>
        <w:spacing w:line="276" w:lineRule="auto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FD4395" w:rsidRPr="005023AF" w:rsidRDefault="00FD4395" w:rsidP="009B2593">
      <w:pPr>
        <w:spacing w:line="276" w:lineRule="auto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FD4395" w:rsidRPr="005023AF" w:rsidRDefault="00FD4395" w:rsidP="009B2593">
      <w:pPr>
        <w:spacing w:line="276" w:lineRule="auto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FD4395" w:rsidRPr="005023AF" w:rsidRDefault="00FD4395" w:rsidP="009B2593">
      <w:pPr>
        <w:spacing w:line="276" w:lineRule="auto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FD4395" w:rsidRPr="005023AF" w:rsidRDefault="00FD4395" w:rsidP="009B2593">
      <w:pPr>
        <w:spacing w:line="276" w:lineRule="auto"/>
        <w:ind w:left="4956" w:firstLine="0"/>
        <w:rPr>
          <w:rFonts w:ascii="Tahoma" w:hAnsi="Tahoma" w:cs="Tahoma"/>
          <w:i/>
          <w:sz w:val="18"/>
          <w:szCs w:val="18"/>
          <w:lang w:eastAsia="en-US"/>
        </w:rPr>
      </w:pPr>
      <w:r w:rsidRPr="005023AF">
        <w:rPr>
          <w:rFonts w:ascii="Tahoma" w:hAnsi="Tahoma" w:cs="Tahoma"/>
          <w:sz w:val="22"/>
          <w:szCs w:val="18"/>
        </w:rPr>
        <w:t xml:space="preserve">                                                                                  </w:t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="003D2025">
        <w:rPr>
          <w:rFonts w:ascii="Tahoma" w:hAnsi="Tahoma" w:cs="Tahoma"/>
          <w:sz w:val="22"/>
          <w:szCs w:val="18"/>
        </w:rPr>
        <w:tab/>
      </w:r>
      <w:r w:rsidR="003D2025">
        <w:rPr>
          <w:rFonts w:ascii="Tahoma" w:hAnsi="Tahoma" w:cs="Tahoma"/>
          <w:sz w:val="22"/>
          <w:szCs w:val="18"/>
        </w:rPr>
        <w:tab/>
      </w:r>
      <w:r w:rsidR="003D2025">
        <w:rPr>
          <w:rFonts w:ascii="Tahoma" w:hAnsi="Tahoma" w:cs="Tahoma"/>
          <w:sz w:val="22"/>
          <w:szCs w:val="18"/>
        </w:rPr>
        <w:tab/>
      </w:r>
      <w:r w:rsidR="003D2025">
        <w:rPr>
          <w:rFonts w:ascii="Tahoma" w:hAnsi="Tahoma" w:cs="Tahoma"/>
          <w:sz w:val="22"/>
          <w:szCs w:val="18"/>
        </w:rPr>
        <w:tab/>
        <w:t>……</w:t>
      </w:r>
      <w:r w:rsidRPr="005023AF">
        <w:rPr>
          <w:rFonts w:ascii="Tahoma" w:hAnsi="Tahoma" w:cs="Tahoma"/>
          <w:sz w:val="22"/>
          <w:szCs w:val="18"/>
        </w:rPr>
        <w:t xml:space="preserve">……….…….…….........................................................    </w:t>
      </w:r>
      <w:r w:rsidRPr="005023AF">
        <w:rPr>
          <w:rFonts w:ascii="Tahoma" w:hAnsi="Tahoma" w:cs="Tahoma"/>
          <w:i/>
          <w:sz w:val="18"/>
          <w:szCs w:val="18"/>
          <w:lang w:eastAsia="en-US"/>
        </w:rPr>
        <w:t xml:space="preserve"> </w:t>
      </w:r>
    </w:p>
    <w:p w:rsidR="00FD4395" w:rsidRPr="005023AF" w:rsidRDefault="00FD4395" w:rsidP="009B2593">
      <w:pPr>
        <w:spacing w:line="276" w:lineRule="auto"/>
        <w:ind w:left="0" w:firstLine="0"/>
        <w:rPr>
          <w:rFonts w:ascii="Tahoma" w:hAnsi="Tahoma" w:cs="Tahoma"/>
          <w:sz w:val="18"/>
          <w:szCs w:val="18"/>
        </w:rPr>
      </w:pPr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                                                                                                   </w:t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8"/>
          <w:szCs w:val="18"/>
          <w:lang w:eastAsia="en-US"/>
        </w:rPr>
        <w:t>Podpis/y osoby/osób uprawnionej/ych do reprezentacji Wykonawcy</w:t>
      </w:r>
      <w:r w:rsidRPr="005023AF">
        <w:rPr>
          <w:rFonts w:ascii="Tahoma" w:hAnsi="Tahoma" w:cs="Tahoma"/>
          <w:sz w:val="18"/>
          <w:szCs w:val="18"/>
        </w:rPr>
        <w:t xml:space="preserve">           </w:t>
      </w:r>
    </w:p>
    <w:p w:rsidR="00FD4395" w:rsidRPr="005023AF" w:rsidRDefault="00FD4395" w:rsidP="009B2593">
      <w:pPr>
        <w:pStyle w:val="Tekstpodstawowywcity"/>
        <w:spacing w:after="0" w:line="276" w:lineRule="auto"/>
        <w:ind w:left="4248" w:firstLine="0"/>
        <w:rPr>
          <w:rFonts w:ascii="Tahoma" w:hAnsi="Tahoma" w:cs="Tahoma"/>
          <w:sz w:val="18"/>
          <w:szCs w:val="18"/>
        </w:rPr>
      </w:pPr>
    </w:p>
    <w:p w:rsidR="00FD4395" w:rsidRPr="005023AF" w:rsidRDefault="00FD4395" w:rsidP="009B2593">
      <w:pPr>
        <w:pStyle w:val="Tekstpodstawowywcity"/>
        <w:spacing w:after="0" w:line="276" w:lineRule="auto"/>
        <w:ind w:left="4248" w:firstLine="0"/>
        <w:rPr>
          <w:rFonts w:ascii="Tahoma" w:hAnsi="Tahoma" w:cs="Tahoma"/>
          <w:sz w:val="18"/>
          <w:szCs w:val="18"/>
        </w:rPr>
      </w:pPr>
    </w:p>
    <w:p w:rsidR="00FD4395" w:rsidRPr="005023AF" w:rsidRDefault="00FD4395" w:rsidP="009B2593">
      <w:pPr>
        <w:pStyle w:val="Tekstpodstawowywcity"/>
        <w:spacing w:after="0" w:line="276" w:lineRule="auto"/>
        <w:ind w:left="4248" w:firstLine="0"/>
        <w:rPr>
          <w:rFonts w:ascii="Tahoma" w:hAnsi="Tahoma" w:cs="Tahoma"/>
          <w:sz w:val="18"/>
          <w:szCs w:val="18"/>
        </w:rPr>
      </w:pPr>
    </w:p>
    <w:p w:rsidR="00FD4395" w:rsidRPr="005023AF" w:rsidRDefault="00FD4395" w:rsidP="009B2593">
      <w:pPr>
        <w:spacing w:line="276" w:lineRule="auto"/>
        <w:jc w:val="left"/>
        <w:rPr>
          <w:rFonts w:ascii="Tahoma" w:hAnsi="Tahoma" w:cs="Tahoma"/>
          <w:sz w:val="22"/>
          <w:szCs w:val="22"/>
        </w:rPr>
        <w:sectPr w:rsidR="00FD4395" w:rsidRPr="005023AF" w:rsidSect="00A7579D">
          <w:pgSz w:w="15840" w:h="12240" w:orient="landscape"/>
          <w:pgMar w:top="851" w:right="851" w:bottom="851" w:left="1134" w:header="709" w:footer="709" w:gutter="0"/>
          <w:cols w:space="708"/>
          <w:noEndnote/>
          <w:docGrid w:linePitch="326"/>
        </w:sectPr>
      </w:pPr>
      <w:r w:rsidRPr="005023AF">
        <w:rPr>
          <w:rFonts w:ascii="Tahoma" w:hAnsi="Tahoma" w:cs="Tahoma"/>
          <w:sz w:val="22"/>
          <w:szCs w:val="22"/>
        </w:rPr>
        <w:t>……………………</w:t>
      </w:r>
      <w:r w:rsidR="003D2025">
        <w:rPr>
          <w:rFonts w:ascii="Tahoma" w:hAnsi="Tahoma" w:cs="Tahoma"/>
          <w:sz w:val="22"/>
          <w:szCs w:val="22"/>
        </w:rPr>
        <w:t>………….</w:t>
      </w:r>
      <w:r w:rsidRPr="005023AF">
        <w:rPr>
          <w:rFonts w:ascii="Tahoma" w:hAnsi="Tahoma" w:cs="Tahoma"/>
          <w:sz w:val="22"/>
          <w:szCs w:val="22"/>
        </w:rPr>
        <w:t>………, dnia ………</w:t>
      </w:r>
      <w:r w:rsidR="003D2025">
        <w:rPr>
          <w:rFonts w:ascii="Tahoma" w:hAnsi="Tahoma" w:cs="Tahoma"/>
          <w:sz w:val="22"/>
          <w:szCs w:val="22"/>
        </w:rPr>
        <w:t>…..</w:t>
      </w:r>
      <w:r w:rsidRPr="005023AF">
        <w:rPr>
          <w:rFonts w:ascii="Tahoma" w:hAnsi="Tahoma" w:cs="Tahoma"/>
          <w:sz w:val="22"/>
          <w:szCs w:val="22"/>
        </w:rPr>
        <w:t>………</w:t>
      </w:r>
    </w:p>
    <w:p w:rsidR="00FD4395" w:rsidRPr="005023AF" w:rsidRDefault="00FD4395" w:rsidP="009B2593">
      <w:pPr>
        <w:pStyle w:val="Tytu"/>
        <w:tabs>
          <w:tab w:val="left" w:pos="11199"/>
        </w:tabs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023AF">
        <w:rPr>
          <w:rFonts w:ascii="Tahoma" w:hAnsi="Tahoma" w:cs="Tahoma"/>
          <w:b/>
        </w:rPr>
        <w:lastRenderedPageBreak/>
        <w:t xml:space="preserve">                                                                                      </w:t>
      </w:r>
      <w:r w:rsidR="00DA1C01">
        <w:rPr>
          <w:rFonts w:ascii="Tahoma" w:hAnsi="Tahoma" w:cs="Tahoma"/>
          <w:b/>
        </w:rPr>
        <w:t xml:space="preserve">                            </w:t>
      </w:r>
      <w:r w:rsidR="00DA1C01" w:rsidRPr="00DA1C01">
        <w:rPr>
          <w:rFonts w:ascii="Tahoma" w:hAnsi="Tahoma" w:cs="Tahoma"/>
          <w:b/>
          <w:sz w:val="22"/>
        </w:rPr>
        <w:t>T</w:t>
      </w:r>
      <w:r w:rsidRPr="005023AF">
        <w:rPr>
          <w:rFonts w:ascii="Tahoma" w:hAnsi="Tahoma" w:cs="Tahoma"/>
          <w:b/>
          <w:sz w:val="22"/>
          <w:szCs w:val="22"/>
        </w:rPr>
        <w:t xml:space="preserve">abela Nr 2 do </w:t>
      </w:r>
      <w:r w:rsidR="00DA1C01">
        <w:rPr>
          <w:rFonts w:ascii="Tahoma" w:hAnsi="Tahoma" w:cs="Tahoma"/>
          <w:b/>
          <w:sz w:val="22"/>
          <w:szCs w:val="22"/>
        </w:rPr>
        <w:t>Z</w:t>
      </w:r>
      <w:r w:rsidRPr="005023AF">
        <w:rPr>
          <w:rFonts w:ascii="Tahoma" w:hAnsi="Tahoma" w:cs="Tahoma"/>
          <w:b/>
          <w:sz w:val="22"/>
          <w:szCs w:val="22"/>
        </w:rPr>
        <w:t>AŁĄCZNIKA Nr 1 (Druk ofertowy)</w:t>
      </w:r>
    </w:p>
    <w:p w:rsidR="00FD4395" w:rsidRPr="005023AF" w:rsidRDefault="00FD4395" w:rsidP="009B2593">
      <w:pPr>
        <w:autoSpaceDE w:val="0"/>
        <w:autoSpaceDN w:val="0"/>
        <w:adjustRightInd w:val="0"/>
        <w:spacing w:before="60" w:line="276" w:lineRule="auto"/>
        <w:jc w:val="right"/>
        <w:rPr>
          <w:rFonts w:ascii="Tahoma" w:hAnsi="Tahoma" w:cs="Tahoma"/>
          <w:i/>
          <w:sz w:val="22"/>
        </w:rPr>
      </w:pPr>
      <w:r w:rsidRPr="005023AF">
        <w:rPr>
          <w:rFonts w:ascii="Tahoma" w:hAnsi="Tahoma" w:cs="Tahoma"/>
          <w:i/>
          <w:sz w:val="22"/>
        </w:rPr>
        <w:t xml:space="preserve">postępowanie nr </w:t>
      </w:r>
      <w:r w:rsidR="00E7564C">
        <w:rPr>
          <w:rFonts w:ascii="Tahoma" w:hAnsi="Tahoma" w:cs="Tahoma"/>
          <w:i/>
          <w:sz w:val="22"/>
        </w:rPr>
        <w:t>40</w:t>
      </w:r>
      <w:r w:rsidRPr="005023AF">
        <w:rPr>
          <w:rFonts w:ascii="Tahoma" w:hAnsi="Tahoma" w:cs="Tahoma"/>
          <w:i/>
          <w:sz w:val="22"/>
        </w:rPr>
        <w:t>/SGMiŻ/20</w:t>
      </w:r>
      <w:r w:rsidR="003D2025">
        <w:rPr>
          <w:rFonts w:ascii="Tahoma" w:hAnsi="Tahoma" w:cs="Tahoma"/>
          <w:i/>
          <w:sz w:val="22"/>
        </w:rPr>
        <w:t>20</w:t>
      </w:r>
    </w:p>
    <w:p w:rsidR="00FD4395" w:rsidRPr="003D2025" w:rsidRDefault="00FD4395" w:rsidP="009B2593">
      <w:pPr>
        <w:pStyle w:val="Akapitzlist"/>
        <w:spacing w:line="276" w:lineRule="auto"/>
        <w:jc w:val="center"/>
        <w:rPr>
          <w:rFonts w:ascii="Tahoma" w:hAnsi="Tahoma" w:cs="Tahoma"/>
          <w:b/>
          <w:sz w:val="28"/>
          <w:u w:val="single"/>
        </w:rPr>
      </w:pPr>
      <w:r w:rsidRPr="003D2025">
        <w:rPr>
          <w:rFonts w:ascii="Tahoma" w:hAnsi="Tahoma" w:cs="Tahoma"/>
          <w:b/>
          <w:sz w:val="28"/>
          <w:u w:val="single"/>
        </w:rPr>
        <w:t xml:space="preserve">OPIS PRZEDMIOTU ZAMÓWIENIA </w:t>
      </w:r>
      <w:r w:rsidR="005B584E">
        <w:rPr>
          <w:rFonts w:ascii="Tahoma" w:hAnsi="Tahoma" w:cs="Tahoma"/>
          <w:b/>
          <w:sz w:val="28"/>
          <w:u w:val="single"/>
        </w:rPr>
        <w:t>– CZĘŚĆ II</w:t>
      </w:r>
    </w:p>
    <w:p w:rsidR="00DA1C01" w:rsidRDefault="00DA1C01" w:rsidP="009B2593">
      <w:pPr>
        <w:pStyle w:val="Akapitzlist"/>
        <w:spacing w:line="276" w:lineRule="auto"/>
        <w:ind w:left="426"/>
        <w:jc w:val="both"/>
        <w:rPr>
          <w:rFonts w:ascii="Tahoma" w:hAnsi="Tahoma" w:cs="Tahoma"/>
          <w:u w:val="single"/>
        </w:rPr>
      </w:pPr>
    </w:p>
    <w:p w:rsidR="00FD4395" w:rsidRPr="003D2025" w:rsidRDefault="003D2025" w:rsidP="009B2593">
      <w:pPr>
        <w:pStyle w:val="Akapitzlist"/>
        <w:spacing w:line="276" w:lineRule="auto"/>
        <w:ind w:left="426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</w:t>
      </w:r>
      <w:r w:rsidR="00FD4395" w:rsidRPr="003D2025">
        <w:rPr>
          <w:rFonts w:ascii="Tahoma" w:hAnsi="Tahoma" w:cs="Tahoma"/>
          <w:u w:val="single"/>
        </w:rPr>
        <w:t>posób obliczenia ceny:</w:t>
      </w:r>
    </w:p>
    <w:p w:rsidR="00FD4395" w:rsidRPr="003D2025" w:rsidRDefault="00FD4395" w:rsidP="009B2593">
      <w:pPr>
        <w:pStyle w:val="Akapitzlist"/>
        <w:spacing w:line="276" w:lineRule="auto"/>
        <w:ind w:left="426"/>
        <w:jc w:val="both"/>
        <w:rPr>
          <w:rFonts w:ascii="Tahoma" w:hAnsi="Tahoma" w:cs="Tahoma"/>
        </w:rPr>
      </w:pPr>
      <w:r w:rsidRPr="003D2025">
        <w:rPr>
          <w:rFonts w:ascii="Tahoma" w:hAnsi="Tahoma" w:cs="Tahoma"/>
        </w:rPr>
        <w:t xml:space="preserve">Wartość brutto = Ilość x cena brutto za jednostkę </w:t>
      </w:r>
      <w:r w:rsidRPr="003D2025">
        <w:rPr>
          <w:rFonts w:ascii="Tahoma" w:hAnsi="Tahoma" w:cs="Tahoma"/>
          <w:sz w:val="18"/>
        </w:rPr>
        <w:t>mia</w:t>
      </w:r>
      <w:r w:rsidRPr="003D2025">
        <w:rPr>
          <w:rFonts w:ascii="Tahoma" w:hAnsi="Tahoma" w:cs="Tahoma"/>
        </w:rPr>
        <w:t>ry</w:t>
      </w:r>
    </w:p>
    <w:p w:rsidR="00FD4395" w:rsidRPr="003D2025" w:rsidRDefault="00FD4395" w:rsidP="009B2593">
      <w:pPr>
        <w:pStyle w:val="Akapitzlist"/>
        <w:spacing w:line="276" w:lineRule="auto"/>
        <w:ind w:left="426"/>
        <w:jc w:val="both"/>
        <w:rPr>
          <w:rFonts w:ascii="Tahoma" w:eastAsia="Arial" w:hAnsi="Tahoma" w:cs="Tahoma"/>
          <w:b/>
          <w:bCs/>
          <w:iCs/>
          <w:sz w:val="22"/>
          <w:szCs w:val="22"/>
          <w:lang w:eastAsia="pl-PL"/>
        </w:rPr>
      </w:pPr>
      <w:r w:rsidRPr="003D2025">
        <w:rPr>
          <w:rFonts w:ascii="Tahoma" w:hAnsi="Tahoma" w:cs="Tahoma"/>
        </w:rPr>
        <w:t>Łączna wartość ofer</w:t>
      </w:r>
      <w:r w:rsidR="00E7564C">
        <w:rPr>
          <w:rFonts w:ascii="Tahoma" w:hAnsi="Tahoma" w:cs="Tahoma"/>
        </w:rPr>
        <w:t>ty brutto = Suma poz. od 1 do 17</w:t>
      </w:r>
    </w:p>
    <w:tbl>
      <w:tblPr>
        <w:tblStyle w:val="Tabela-Siatka"/>
        <w:tblW w:w="14125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7797"/>
        <w:gridCol w:w="708"/>
        <w:gridCol w:w="851"/>
        <w:gridCol w:w="1843"/>
        <w:gridCol w:w="2217"/>
      </w:tblGrid>
      <w:tr w:rsidR="00FD4395" w:rsidRPr="00EE01F2" w:rsidTr="00FD4395">
        <w:trPr>
          <w:trHeight w:val="802"/>
          <w:jc w:val="center"/>
        </w:trPr>
        <w:tc>
          <w:tcPr>
            <w:tcW w:w="709" w:type="dxa"/>
            <w:vAlign w:val="center"/>
          </w:tcPr>
          <w:p w:rsidR="00FD4395" w:rsidRPr="00EE01F2" w:rsidRDefault="00FD4395" w:rsidP="009B259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EE01F2">
              <w:rPr>
                <w:rFonts w:ascii="Tahoma" w:hAnsi="Tahoma" w:cs="Tahoma"/>
                <w:i w:val="0"/>
                <w:sz w:val="22"/>
                <w:szCs w:val="22"/>
              </w:rPr>
              <w:t>L.p.</w:t>
            </w:r>
          </w:p>
        </w:tc>
        <w:tc>
          <w:tcPr>
            <w:tcW w:w="7797" w:type="dxa"/>
            <w:vAlign w:val="center"/>
          </w:tcPr>
          <w:p w:rsidR="00FD4395" w:rsidRPr="00EE01F2" w:rsidRDefault="00FD4395" w:rsidP="009B2593">
            <w:pPr>
              <w:pStyle w:val="Nagwektabeli"/>
              <w:spacing w:after="0" w:line="276" w:lineRule="auto"/>
              <w:ind w:right="-100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EE01F2">
              <w:rPr>
                <w:rFonts w:ascii="Tahoma" w:hAnsi="Tahoma" w:cs="Tahoma"/>
                <w:i w:val="0"/>
                <w:sz w:val="22"/>
                <w:szCs w:val="22"/>
              </w:rPr>
              <w:t>Nazwa przedmiotu zamówienia</w:t>
            </w:r>
          </w:p>
        </w:tc>
        <w:tc>
          <w:tcPr>
            <w:tcW w:w="708" w:type="dxa"/>
            <w:vAlign w:val="center"/>
          </w:tcPr>
          <w:p w:rsidR="00FD4395" w:rsidRPr="00EE01F2" w:rsidRDefault="00FD4395" w:rsidP="009B259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EE01F2">
              <w:rPr>
                <w:rFonts w:ascii="Tahoma" w:hAnsi="Tahoma" w:cs="Tahoma"/>
                <w:i w:val="0"/>
                <w:sz w:val="22"/>
                <w:szCs w:val="22"/>
              </w:rPr>
              <w:t>J.m.</w:t>
            </w:r>
          </w:p>
        </w:tc>
        <w:tc>
          <w:tcPr>
            <w:tcW w:w="851" w:type="dxa"/>
            <w:vAlign w:val="center"/>
          </w:tcPr>
          <w:p w:rsidR="00FD4395" w:rsidRPr="00EE01F2" w:rsidRDefault="00FD4395" w:rsidP="009B259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EE01F2">
              <w:rPr>
                <w:rFonts w:ascii="Tahoma" w:hAnsi="Tahoma" w:cs="Tahoma"/>
                <w:i w:val="0"/>
                <w:sz w:val="22"/>
                <w:szCs w:val="22"/>
              </w:rPr>
              <w:t>Ilość</w:t>
            </w:r>
          </w:p>
        </w:tc>
        <w:tc>
          <w:tcPr>
            <w:tcW w:w="1843" w:type="dxa"/>
            <w:vAlign w:val="center"/>
          </w:tcPr>
          <w:p w:rsidR="00FD4395" w:rsidRPr="00EE01F2" w:rsidRDefault="00FD4395" w:rsidP="009B259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EE01F2">
              <w:rPr>
                <w:rFonts w:ascii="Tahoma" w:hAnsi="Tahoma" w:cs="Tahoma"/>
                <w:i w:val="0"/>
                <w:sz w:val="22"/>
                <w:szCs w:val="22"/>
              </w:rPr>
              <w:t>Cena brutto za jednostkę miary</w:t>
            </w:r>
          </w:p>
        </w:tc>
        <w:tc>
          <w:tcPr>
            <w:tcW w:w="2217" w:type="dxa"/>
            <w:vAlign w:val="center"/>
          </w:tcPr>
          <w:p w:rsidR="00FD4395" w:rsidRPr="00EE01F2" w:rsidRDefault="00FD4395" w:rsidP="009B259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EE01F2">
              <w:rPr>
                <w:rFonts w:ascii="Tahoma" w:hAnsi="Tahoma" w:cs="Tahoma"/>
                <w:i w:val="0"/>
                <w:sz w:val="22"/>
                <w:szCs w:val="22"/>
              </w:rPr>
              <w:t>Wartość brutto</w:t>
            </w:r>
          </w:p>
        </w:tc>
      </w:tr>
      <w:tr w:rsidR="00FD4395" w:rsidRPr="00EE01F2" w:rsidTr="00FD4395">
        <w:trPr>
          <w:jc w:val="center"/>
        </w:trPr>
        <w:tc>
          <w:tcPr>
            <w:tcW w:w="709" w:type="dxa"/>
          </w:tcPr>
          <w:p w:rsidR="00FD4395" w:rsidRPr="00EE01F2" w:rsidRDefault="00FD4395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EE01F2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1</w:t>
            </w:r>
          </w:p>
        </w:tc>
        <w:tc>
          <w:tcPr>
            <w:tcW w:w="7797" w:type="dxa"/>
          </w:tcPr>
          <w:p w:rsidR="00FD4395" w:rsidRPr="00EE01F2" w:rsidRDefault="00FD4395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EE01F2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2</w:t>
            </w:r>
          </w:p>
        </w:tc>
        <w:tc>
          <w:tcPr>
            <w:tcW w:w="708" w:type="dxa"/>
          </w:tcPr>
          <w:p w:rsidR="00FD4395" w:rsidRPr="00EE01F2" w:rsidRDefault="00FD4395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EE01F2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D4395" w:rsidRPr="00EE01F2" w:rsidRDefault="00FD4395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EE01F2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4</w:t>
            </w:r>
          </w:p>
        </w:tc>
        <w:tc>
          <w:tcPr>
            <w:tcW w:w="1843" w:type="dxa"/>
          </w:tcPr>
          <w:p w:rsidR="00FD4395" w:rsidRPr="00EE01F2" w:rsidRDefault="00FD4395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EE01F2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5</w:t>
            </w:r>
          </w:p>
        </w:tc>
        <w:tc>
          <w:tcPr>
            <w:tcW w:w="2217" w:type="dxa"/>
          </w:tcPr>
          <w:p w:rsidR="00FD4395" w:rsidRPr="00EE01F2" w:rsidRDefault="00FD4395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EE01F2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6</w:t>
            </w:r>
          </w:p>
        </w:tc>
      </w:tr>
      <w:tr w:rsidR="00AA70CB" w:rsidRPr="009B2593" w:rsidTr="009B2593">
        <w:trPr>
          <w:trHeight w:val="340"/>
          <w:jc w:val="center"/>
        </w:trPr>
        <w:tc>
          <w:tcPr>
            <w:tcW w:w="709" w:type="dxa"/>
            <w:vAlign w:val="center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 xml:space="preserve">Cukier kryształ 1 kg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80</w:t>
            </w:r>
          </w:p>
        </w:tc>
        <w:tc>
          <w:tcPr>
            <w:tcW w:w="1843" w:type="dxa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0CB" w:rsidRPr="009B2593" w:rsidTr="009B2593">
        <w:trPr>
          <w:trHeight w:val="340"/>
          <w:jc w:val="center"/>
        </w:trPr>
        <w:tc>
          <w:tcPr>
            <w:tcW w:w="709" w:type="dxa"/>
            <w:vAlign w:val="center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Miód naturalny pszczeli w op. 0,9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843" w:type="dxa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0CB" w:rsidRPr="009B2593" w:rsidTr="00AA70CB">
        <w:trPr>
          <w:trHeight w:val="454"/>
          <w:jc w:val="center"/>
        </w:trPr>
        <w:tc>
          <w:tcPr>
            <w:tcW w:w="709" w:type="dxa"/>
            <w:vAlign w:val="center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ind w:left="-50" w:firstLine="50"/>
              <w:jc w:val="left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Mleko zagęszczone o zawartości tłuszczu 7,5 % (mleko zagęszczone, niesłodzone, sterylizowane o zawartości tłuszczu 7,5 %, kartonik z wieczkiem do łatwego otwierania i zamykania, opakowanie 0,5 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843" w:type="dxa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0CB" w:rsidRPr="009B2593" w:rsidTr="009B2593">
        <w:trPr>
          <w:trHeight w:val="34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Mleko Granulowane odtłuszczone, opakowanie o masie 250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0CB" w:rsidRPr="009B2593" w:rsidTr="009B2593">
        <w:trPr>
          <w:trHeight w:val="34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Mleko UHT 3,2 %  opakowanie 1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0CB" w:rsidRPr="009B2593" w:rsidTr="009B2593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left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Mleko UHT 3,2 % opakowanie 0,5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0CB" w:rsidRPr="009B2593" w:rsidTr="00AA70CB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Paluszki (paluszki posypane solą, o zawartości na 100 g co najmniej: 12 g białka, 2,9 g cukru, 3,4 g tłuszczu, 4,5 g błonnika, 1,71 g sodu) opakowanie o masie 200g -300</w:t>
            </w:r>
            <w:r w:rsidR="009B2593">
              <w:rPr>
                <w:rFonts w:ascii="Tahoma" w:hAnsi="Tahoma" w:cs="Tahoma"/>
                <w:color w:val="000000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0CB" w:rsidRPr="009B2593" w:rsidTr="00AA70CB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 xml:space="preserve">Sok z czerwonych grejpfrutów (sok z czerwonych grejpfrutów 100 %, 100 ml zwiera co najmniej 0,5 g białka, 9 g cukrów, 0,1 g błonnika, 0,01 g sodu), karton o pojemności 1 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0CB" w:rsidRPr="009B2593" w:rsidTr="00AA70CB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 xml:space="preserve">Sok jabłkowy (sok jabłkowy 100 %, pasteryzowany, 100 ml zawiera co najmniej 0,1 g białka, 10 g cukrów, 0,01 g sodu), karton o pojemności 1 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0CB" w:rsidRPr="009B2593" w:rsidTr="00AA70CB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Sok pomarańczowy (sok pomarańczowy 100 %, pasteryzowany z cząstkami miąższu, 100 ml zawiera co najmniej: 0,5 g białka, 10 g cukru, 0,1 g tłuszczu, 0,5 g błonnika, 0,01 g sodu), karton o pojemności co najmniej</w:t>
            </w:r>
            <w:r w:rsidR="00740CF1" w:rsidRPr="009B2593">
              <w:rPr>
                <w:rFonts w:ascii="Tahoma" w:hAnsi="Tahoma" w:cs="Tahoma"/>
                <w:color w:val="000000"/>
              </w:rPr>
              <w:t xml:space="preserve"> </w:t>
            </w:r>
            <w:r w:rsidRPr="009B2593">
              <w:rPr>
                <w:rFonts w:ascii="Tahoma" w:hAnsi="Tahoma" w:cs="Tahoma"/>
                <w:color w:val="000000"/>
              </w:rPr>
              <w:t xml:space="preserve">1 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0CB" w:rsidRPr="009B2593" w:rsidTr="00AA70CB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 xml:space="preserve">Sok pomarańczowy (sok pomarańczowy 100 %, pasteryzowany, na 100 ml zawiera co najmniej: 0,5 g białka, 10 g węglowodanów, 0,1 g tłuszczu), butelka szklana o pojemności 0,3 l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0CB" w:rsidRPr="009B2593" w:rsidTr="00740CF1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Napój z zielonych owoców (napój wieloowocowy witaminizowany, pasteryzowany, na 100 ml zawiera co najmniej: 0,1 g białka, 8 g cukru, błonnika 1 g, bez zawartości tłuszczu, zawartość zagęszczonego soku owocowego (z jabłek, ananasów, kiwi, cytryn, opuncji i ekstraktu z eukaliptusa) nie mniej niż 20 %), butelka szklana o pojemności 0,3 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0CB" w:rsidRPr="009B2593" w:rsidTr="00AA70CB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Napój z czerwonych owoców (napój wieloowocowy witaminizowany, 100 ml zawiera co najmniej: 0,1 g białka, 8 g cukru, błonnika 1 g, bez zawartości tłuszczu, zawartość zagęszczonego soku owocowego z jabłek, czerwonych pomarańczy, czerwonych grejpfrutów, granatów) nie mniej niż 20 %, butelka szklana o pojemności 0,3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0CB" w:rsidRPr="009B2593" w:rsidTr="00AA70CB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Sok jabłkowy 100 % (sok jabłkowy 100 %, 100 ml zawiera co najmniej 0,1 g białka, 10 g węglowodanów, 0,1 g tłuszczu), butelka szklana o pojemności 0,3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0CB" w:rsidRPr="009B2593" w:rsidTr="00AA70CB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Śmietanka do kawy UHT 10% tłuszczu - 10 ml kubeczki w opakowaniu zbiorczym 10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0CB" w:rsidRPr="009B2593" w:rsidTr="00AA70CB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ind w:left="-50" w:firstLine="50"/>
              <w:jc w:val="left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 xml:space="preserve">Woda mineralna gazowana (naturalna woda mineralna, wysoko nasycona dwutlenkiem węgla, o zawartości kationów: wapnia nie więcej niż 128 mg/l, magnezu nie więcej niż 21 mg/l, sodu nie więcej niż 10 mg/l, potasu nie więcej niż 2,5 mg/l, anionów: wodorowęglanowego nie więcej niż 518 mg/l, chlorkowego nie więcej niż 5 mg/l, siarczanowego nie więcej niż 1 mg/l, fluorkowego nie więcej niż 0,2 mg/l), butelka plastikowa o pojemności 0,5 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0CB" w:rsidRPr="009B2593" w:rsidTr="00AA70CB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 xml:space="preserve">Woda mineralna niegazowana (naturalna woda mineralna, nienasycona dwutlenkiem węgla, o zawartości kationów: wapnia nie więcej niż 128 mg/l, magnezu nie więcej niż 21 mg/l, sodu nie więcej niż 10 mg/l, potasu nie więcej niż 2,5 mg/l, oraz o zawartości anionów: wodorowęglanowego nie więcej niż 528 mg/l, chlorkowego nie więcej niż 5 mg/l, siarczanowego nie więcej niż 1 mg/l, fluorkowego nie więcej niż 0,20 mg/l), butelka plastikowa </w:t>
            </w:r>
            <w:r w:rsidR="00740CF1" w:rsidRPr="009B2593">
              <w:rPr>
                <w:rFonts w:ascii="Tahoma" w:hAnsi="Tahoma" w:cs="Tahoma"/>
                <w:color w:val="000000"/>
              </w:rPr>
              <w:t xml:space="preserve"> </w:t>
            </w:r>
            <w:r w:rsidRPr="009B2593">
              <w:rPr>
                <w:rFonts w:ascii="Tahoma" w:hAnsi="Tahoma" w:cs="Tahoma"/>
                <w:color w:val="000000"/>
              </w:rPr>
              <w:t>o pojemności 0,5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894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s</w:t>
            </w:r>
            <w:r w:rsidR="00AA70CB" w:rsidRPr="009B2593">
              <w:rPr>
                <w:rFonts w:ascii="Tahoma" w:hAnsi="Tahoma" w:cs="Tahoma"/>
                <w:color w:val="000000"/>
              </w:rPr>
              <w:t>zt</w:t>
            </w:r>
            <w:r w:rsidRPr="009B2593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CB" w:rsidRPr="009B2593" w:rsidRDefault="00AA70CB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</w:rPr>
            </w:pPr>
            <w:r w:rsidRPr="009B2593">
              <w:rPr>
                <w:rFonts w:ascii="Tahoma" w:hAnsi="Tahoma" w:cs="Tahoma"/>
                <w:color w:val="000000"/>
              </w:rPr>
              <w:t>1 500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0CB" w:rsidRPr="009B2593" w:rsidTr="00FD4395">
        <w:trPr>
          <w:trHeight w:val="681"/>
          <w:jc w:val="center"/>
        </w:trPr>
        <w:tc>
          <w:tcPr>
            <w:tcW w:w="11908" w:type="dxa"/>
            <w:gridSpan w:val="5"/>
            <w:vAlign w:val="center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2593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9B2593">
              <w:rPr>
                <w:rFonts w:ascii="Tahoma" w:hAnsi="Tahoma" w:cs="Tahoma"/>
                <w:b/>
                <w:sz w:val="20"/>
                <w:szCs w:val="20"/>
              </w:rPr>
              <w:t>Łącznie wartość oferty brutto</w:t>
            </w:r>
          </w:p>
        </w:tc>
        <w:tc>
          <w:tcPr>
            <w:tcW w:w="2217" w:type="dxa"/>
          </w:tcPr>
          <w:p w:rsidR="00AA70CB" w:rsidRPr="009B2593" w:rsidRDefault="00AA70CB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D4395" w:rsidRPr="005023AF" w:rsidRDefault="00FD4395" w:rsidP="009B2593">
      <w:pPr>
        <w:spacing w:line="276" w:lineRule="auto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FD4395" w:rsidRPr="005023AF" w:rsidRDefault="00FD4395" w:rsidP="009B2593">
      <w:pPr>
        <w:spacing w:line="276" w:lineRule="auto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FD4395" w:rsidRPr="005023AF" w:rsidRDefault="00FD4395" w:rsidP="009B2593">
      <w:pPr>
        <w:spacing w:line="276" w:lineRule="auto"/>
        <w:jc w:val="center"/>
        <w:rPr>
          <w:rFonts w:ascii="Tahoma" w:hAnsi="Tahoma" w:cs="Tahoma"/>
          <w:color w:val="000000"/>
          <w:szCs w:val="16"/>
        </w:rPr>
      </w:pPr>
    </w:p>
    <w:p w:rsidR="00FD4395" w:rsidRPr="005023AF" w:rsidRDefault="00FD4395" w:rsidP="009B2593">
      <w:pPr>
        <w:spacing w:line="276" w:lineRule="auto"/>
        <w:ind w:left="0" w:firstLine="0"/>
        <w:rPr>
          <w:rFonts w:ascii="Tahoma" w:hAnsi="Tahoma" w:cs="Tahoma"/>
          <w:i/>
          <w:sz w:val="18"/>
          <w:szCs w:val="18"/>
          <w:lang w:eastAsia="en-US"/>
        </w:rPr>
      </w:pPr>
      <w:r w:rsidRPr="005023AF">
        <w:rPr>
          <w:rFonts w:ascii="Tahoma" w:hAnsi="Tahoma" w:cs="Tahoma"/>
          <w:sz w:val="22"/>
          <w:szCs w:val="18"/>
        </w:rPr>
        <w:t xml:space="preserve">                                                                                  </w:t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  <w:t xml:space="preserve">  ……….…….…….........................................................    </w:t>
      </w:r>
      <w:r w:rsidRPr="005023AF">
        <w:rPr>
          <w:rFonts w:ascii="Tahoma" w:hAnsi="Tahoma" w:cs="Tahoma"/>
          <w:i/>
          <w:sz w:val="18"/>
          <w:szCs w:val="18"/>
          <w:lang w:eastAsia="en-US"/>
        </w:rPr>
        <w:t xml:space="preserve"> </w:t>
      </w:r>
    </w:p>
    <w:p w:rsidR="00FD4395" w:rsidRPr="005023AF" w:rsidRDefault="00FD4395" w:rsidP="009B2593">
      <w:pPr>
        <w:spacing w:line="276" w:lineRule="auto"/>
        <w:ind w:left="0" w:firstLine="0"/>
        <w:rPr>
          <w:rFonts w:ascii="Tahoma" w:hAnsi="Tahoma" w:cs="Tahoma"/>
          <w:sz w:val="18"/>
          <w:szCs w:val="18"/>
        </w:rPr>
      </w:pPr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                                                                                                        </w:t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8"/>
          <w:szCs w:val="18"/>
          <w:lang w:eastAsia="en-US"/>
        </w:rPr>
        <w:t>Podpis/y osoby/osób uprawnionej/ych do reprezentacji Wykonawcy</w:t>
      </w:r>
      <w:r w:rsidRPr="005023AF">
        <w:rPr>
          <w:rFonts w:ascii="Tahoma" w:hAnsi="Tahoma" w:cs="Tahoma"/>
          <w:sz w:val="18"/>
          <w:szCs w:val="18"/>
        </w:rPr>
        <w:t xml:space="preserve">           </w:t>
      </w:r>
    </w:p>
    <w:p w:rsidR="00FD4395" w:rsidRPr="005023AF" w:rsidRDefault="00FD4395" w:rsidP="009B2593">
      <w:pPr>
        <w:pStyle w:val="Tekstpodstawowywcity"/>
        <w:spacing w:after="0" w:line="276" w:lineRule="auto"/>
        <w:ind w:left="4248" w:firstLine="0"/>
        <w:rPr>
          <w:rFonts w:ascii="Tahoma" w:hAnsi="Tahoma" w:cs="Tahoma"/>
          <w:sz w:val="18"/>
          <w:szCs w:val="18"/>
        </w:rPr>
      </w:pPr>
    </w:p>
    <w:p w:rsidR="00FD4395" w:rsidRDefault="00FD4395" w:rsidP="009B2593">
      <w:pPr>
        <w:spacing w:line="276" w:lineRule="auto"/>
        <w:jc w:val="left"/>
        <w:rPr>
          <w:rFonts w:ascii="Tahoma" w:hAnsi="Tahoma" w:cs="Tahoma"/>
          <w:sz w:val="22"/>
          <w:szCs w:val="22"/>
        </w:rPr>
      </w:pPr>
      <w:r w:rsidRPr="005023AF">
        <w:rPr>
          <w:rFonts w:ascii="Tahoma" w:hAnsi="Tahoma" w:cs="Tahoma"/>
          <w:sz w:val="22"/>
          <w:szCs w:val="22"/>
        </w:rPr>
        <w:t>……………</w:t>
      </w:r>
      <w:r w:rsidR="00DA1C01">
        <w:rPr>
          <w:rFonts w:ascii="Tahoma" w:hAnsi="Tahoma" w:cs="Tahoma"/>
          <w:sz w:val="22"/>
          <w:szCs w:val="22"/>
        </w:rPr>
        <w:t>…….</w:t>
      </w:r>
      <w:r w:rsidRPr="005023AF">
        <w:rPr>
          <w:rFonts w:ascii="Tahoma" w:hAnsi="Tahoma" w:cs="Tahoma"/>
          <w:sz w:val="22"/>
          <w:szCs w:val="22"/>
        </w:rPr>
        <w:t>……….………, dnia ……….…</w:t>
      </w:r>
      <w:r w:rsidR="00DA1C01">
        <w:rPr>
          <w:rFonts w:ascii="Tahoma" w:hAnsi="Tahoma" w:cs="Tahoma"/>
          <w:sz w:val="22"/>
          <w:szCs w:val="22"/>
        </w:rPr>
        <w:t>…….</w:t>
      </w:r>
      <w:r w:rsidRPr="005023AF">
        <w:rPr>
          <w:rFonts w:ascii="Tahoma" w:hAnsi="Tahoma" w:cs="Tahoma"/>
          <w:sz w:val="22"/>
          <w:szCs w:val="22"/>
        </w:rPr>
        <w:t>……</w:t>
      </w:r>
    </w:p>
    <w:p w:rsidR="009B2593" w:rsidRDefault="00AA70CB" w:rsidP="009B2593">
      <w:pPr>
        <w:pStyle w:val="Tytu"/>
        <w:tabs>
          <w:tab w:val="left" w:pos="11199"/>
        </w:tabs>
        <w:spacing w:line="276" w:lineRule="auto"/>
        <w:jc w:val="right"/>
        <w:rPr>
          <w:rFonts w:ascii="Tahoma" w:hAnsi="Tahoma" w:cs="Tahoma"/>
          <w:b/>
        </w:rPr>
      </w:pPr>
      <w:r w:rsidRPr="005023AF">
        <w:rPr>
          <w:rFonts w:ascii="Tahoma" w:hAnsi="Tahoma" w:cs="Tahoma"/>
          <w:b/>
        </w:rPr>
        <w:t xml:space="preserve">                                                                                      </w:t>
      </w:r>
      <w:r>
        <w:rPr>
          <w:rFonts w:ascii="Tahoma" w:hAnsi="Tahoma" w:cs="Tahoma"/>
          <w:b/>
        </w:rPr>
        <w:t xml:space="preserve">                     </w:t>
      </w:r>
    </w:p>
    <w:p w:rsidR="00AA70CB" w:rsidRPr="005023AF" w:rsidRDefault="00AA70CB" w:rsidP="009B2593">
      <w:pPr>
        <w:pStyle w:val="Tytu"/>
        <w:tabs>
          <w:tab w:val="left" w:pos="11199"/>
        </w:tabs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Pr="00DA1C01">
        <w:rPr>
          <w:rFonts w:ascii="Tahoma" w:hAnsi="Tahoma" w:cs="Tahoma"/>
          <w:b/>
          <w:sz w:val="22"/>
        </w:rPr>
        <w:t>T</w:t>
      </w:r>
      <w:r w:rsidR="001436AB">
        <w:rPr>
          <w:rFonts w:ascii="Tahoma" w:hAnsi="Tahoma" w:cs="Tahoma"/>
          <w:b/>
          <w:sz w:val="22"/>
          <w:szCs w:val="22"/>
        </w:rPr>
        <w:t>abela Nr 3</w:t>
      </w:r>
      <w:r w:rsidRPr="005023AF">
        <w:rPr>
          <w:rFonts w:ascii="Tahoma" w:hAnsi="Tahoma" w:cs="Tahoma"/>
          <w:b/>
          <w:sz w:val="22"/>
          <w:szCs w:val="22"/>
        </w:rPr>
        <w:t xml:space="preserve"> do </w:t>
      </w:r>
      <w:r>
        <w:rPr>
          <w:rFonts w:ascii="Tahoma" w:hAnsi="Tahoma" w:cs="Tahoma"/>
          <w:b/>
          <w:sz w:val="22"/>
          <w:szCs w:val="22"/>
        </w:rPr>
        <w:t>Z</w:t>
      </w:r>
      <w:r w:rsidRPr="005023AF">
        <w:rPr>
          <w:rFonts w:ascii="Tahoma" w:hAnsi="Tahoma" w:cs="Tahoma"/>
          <w:b/>
          <w:sz w:val="22"/>
          <w:szCs w:val="22"/>
        </w:rPr>
        <w:t>AŁĄCZNIKA Nr 1 (Druk ofertowy)</w:t>
      </w:r>
    </w:p>
    <w:p w:rsidR="00AA70CB" w:rsidRPr="005023AF" w:rsidRDefault="00AA70CB" w:rsidP="009B2593">
      <w:pPr>
        <w:autoSpaceDE w:val="0"/>
        <w:autoSpaceDN w:val="0"/>
        <w:adjustRightInd w:val="0"/>
        <w:spacing w:before="60" w:line="276" w:lineRule="auto"/>
        <w:jc w:val="right"/>
        <w:rPr>
          <w:rFonts w:ascii="Tahoma" w:hAnsi="Tahoma" w:cs="Tahoma"/>
          <w:i/>
          <w:sz w:val="22"/>
        </w:rPr>
      </w:pPr>
      <w:r w:rsidRPr="005023AF">
        <w:rPr>
          <w:rFonts w:ascii="Tahoma" w:hAnsi="Tahoma" w:cs="Tahoma"/>
          <w:i/>
          <w:sz w:val="22"/>
        </w:rPr>
        <w:t xml:space="preserve">postępowanie nr </w:t>
      </w:r>
      <w:r>
        <w:rPr>
          <w:rFonts w:ascii="Tahoma" w:hAnsi="Tahoma" w:cs="Tahoma"/>
          <w:i/>
          <w:sz w:val="22"/>
        </w:rPr>
        <w:t>40</w:t>
      </w:r>
      <w:r w:rsidRPr="005023AF">
        <w:rPr>
          <w:rFonts w:ascii="Tahoma" w:hAnsi="Tahoma" w:cs="Tahoma"/>
          <w:i/>
          <w:sz w:val="22"/>
        </w:rPr>
        <w:t>/SGMiŻ/20</w:t>
      </w:r>
      <w:r>
        <w:rPr>
          <w:rFonts w:ascii="Tahoma" w:hAnsi="Tahoma" w:cs="Tahoma"/>
          <w:i/>
          <w:sz w:val="22"/>
        </w:rPr>
        <w:t>20</w:t>
      </w:r>
    </w:p>
    <w:p w:rsidR="00AA70CB" w:rsidRPr="003D2025" w:rsidRDefault="00AA70CB" w:rsidP="009B2593">
      <w:pPr>
        <w:pStyle w:val="Akapitzlist"/>
        <w:spacing w:line="276" w:lineRule="auto"/>
        <w:jc w:val="center"/>
        <w:rPr>
          <w:rFonts w:ascii="Tahoma" w:hAnsi="Tahoma" w:cs="Tahoma"/>
          <w:b/>
          <w:sz w:val="28"/>
          <w:u w:val="single"/>
        </w:rPr>
      </w:pPr>
      <w:r w:rsidRPr="003D2025">
        <w:rPr>
          <w:rFonts w:ascii="Tahoma" w:hAnsi="Tahoma" w:cs="Tahoma"/>
          <w:b/>
          <w:sz w:val="28"/>
          <w:u w:val="single"/>
        </w:rPr>
        <w:t xml:space="preserve">OPIS PRZEDMIOTU ZAMÓWIENIA </w:t>
      </w:r>
      <w:r w:rsidR="005B584E">
        <w:rPr>
          <w:rFonts w:ascii="Tahoma" w:hAnsi="Tahoma" w:cs="Tahoma"/>
          <w:b/>
          <w:sz w:val="28"/>
          <w:u w:val="single"/>
        </w:rPr>
        <w:t>– CZĘŚĆ III</w:t>
      </w:r>
    </w:p>
    <w:p w:rsidR="00AA70CB" w:rsidRDefault="00AA70CB" w:rsidP="009B2593">
      <w:pPr>
        <w:pStyle w:val="Akapitzlist"/>
        <w:spacing w:line="276" w:lineRule="auto"/>
        <w:ind w:left="426"/>
        <w:jc w:val="both"/>
        <w:rPr>
          <w:rFonts w:ascii="Tahoma" w:hAnsi="Tahoma" w:cs="Tahoma"/>
          <w:u w:val="single"/>
        </w:rPr>
      </w:pPr>
    </w:p>
    <w:p w:rsidR="00AA70CB" w:rsidRPr="003D2025" w:rsidRDefault="00AA70CB" w:rsidP="009B2593">
      <w:pPr>
        <w:pStyle w:val="Akapitzlist"/>
        <w:spacing w:line="276" w:lineRule="auto"/>
        <w:ind w:left="426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</w:t>
      </w:r>
      <w:r w:rsidRPr="003D2025">
        <w:rPr>
          <w:rFonts w:ascii="Tahoma" w:hAnsi="Tahoma" w:cs="Tahoma"/>
          <w:u w:val="single"/>
        </w:rPr>
        <w:t>posób obliczenia ceny:</w:t>
      </w:r>
    </w:p>
    <w:p w:rsidR="00AA70CB" w:rsidRPr="003D2025" w:rsidRDefault="00AA70CB" w:rsidP="009B2593">
      <w:pPr>
        <w:pStyle w:val="Akapitzlist"/>
        <w:spacing w:line="276" w:lineRule="auto"/>
        <w:ind w:left="426"/>
        <w:jc w:val="both"/>
        <w:rPr>
          <w:rFonts w:ascii="Tahoma" w:hAnsi="Tahoma" w:cs="Tahoma"/>
        </w:rPr>
      </w:pPr>
      <w:r w:rsidRPr="003D2025">
        <w:rPr>
          <w:rFonts w:ascii="Tahoma" w:hAnsi="Tahoma" w:cs="Tahoma"/>
        </w:rPr>
        <w:t xml:space="preserve">Wartość brutto = Ilość x cena brutto za jednostkę </w:t>
      </w:r>
      <w:r w:rsidRPr="003D2025">
        <w:rPr>
          <w:rFonts w:ascii="Tahoma" w:hAnsi="Tahoma" w:cs="Tahoma"/>
          <w:sz w:val="18"/>
        </w:rPr>
        <w:t>mia</w:t>
      </w:r>
      <w:r w:rsidRPr="003D2025">
        <w:rPr>
          <w:rFonts w:ascii="Tahoma" w:hAnsi="Tahoma" w:cs="Tahoma"/>
        </w:rPr>
        <w:t>ry</w:t>
      </w:r>
    </w:p>
    <w:p w:rsidR="00AA70CB" w:rsidRPr="003D2025" w:rsidRDefault="00AA70CB" w:rsidP="009B2593">
      <w:pPr>
        <w:pStyle w:val="Akapitzlist"/>
        <w:spacing w:line="276" w:lineRule="auto"/>
        <w:ind w:left="426"/>
        <w:jc w:val="both"/>
        <w:rPr>
          <w:rFonts w:ascii="Tahoma" w:eastAsia="Arial" w:hAnsi="Tahoma" w:cs="Tahoma"/>
          <w:b/>
          <w:bCs/>
          <w:iCs/>
          <w:sz w:val="22"/>
          <w:szCs w:val="22"/>
          <w:lang w:eastAsia="pl-PL"/>
        </w:rPr>
      </w:pPr>
      <w:r w:rsidRPr="003D2025">
        <w:rPr>
          <w:rFonts w:ascii="Tahoma" w:hAnsi="Tahoma" w:cs="Tahoma"/>
        </w:rPr>
        <w:t>Łączna wartość ofer</w:t>
      </w:r>
      <w:r w:rsidR="00664FED">
        <w:rPr>
          <w:rFonts w:ascii="Tahoma" w:hAnsi="Tahoma" w:cs="Tahoma"/>
        </w:rPr>
        <w:t>ty brutto = Suma poz. od 1 do 20</w:t>
      </w:r>
    </w:p>
    <w:tbl>
      <w:tblPr>
        <w:tblStyle w:val="Tabela-Siatka"/>
        <w:tblW w:w="14175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5048"/>
        <w:gridCol w:w="2323"/>
        <w:gridCol w:w="926"/>
        <w:gridCol w:w="1058"/>
        <w:gridCol w:w="1985"/>
        <w:gridCol w:w="2126"/>
      </w:tblGrid>
      <w:tr w:rsidR="00AA70CB" w:rsidRPr="00AA70CB" w:rsidTr="00664FED">
        <w:trPr>
          <w:trHeight w:val="802"/>
          <w:jc w:val="center"/>
        </w:trPr>
        <w:tc>
          <w:tcPr>
            <w:tcW w:w="709" w:type="dxa"/>
            <w:vAlign w:val="center"/>
          </w:tcPr>
          <w:p w:rsidR="00AA70CB" w:rsidRPr="00AA70CB" w:rsidRDefault="00AA70CB" w:rsidP="009B259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AA70CB">
              <w:rPr>
                <w:rFonts w:ascii="Tahoma" w:hAnsi="Tahoma" w:cs="Tahoma"/>
                <w:i w:val="0"/>
                <w:sz w:val="20"/>
                <w:szCs w:val="20"/>
              </w:rPr>
              <w:t>L.p.</w:t>
            </w:r>
          </w:p>
        </w:tc>
        <w:tc>
          <w:tcPr>
            <w:tcW w:w="5048" w:type="dxa"/>
            <w:vAlign w:val="center"/>
          </w:tcPr>
          <w:p w:rsidR="00AA70CB" w:rsidRPr="00AA70CB" w:rsidRDefault="00AA70CB" w:rsidP="009B259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AA70CB">
              <w:rPr>
                <w:rFonts w:ascii="Tahoma" w:hAnsi="Tahoma" w:cs="Tahoma"/>
                <w:i w:val="0"/>
                <w:sz w:val="20"/>
                <w:szCs w:val="20"/>
              </w:rPr>
              <w:t>Nazwa przedmiotu zamówienia</w:t>
            </w:r>
          </w:p>
        </w:tc>
        <w:tc>
          <w:tcPr>
            <w:tcW w:w="2323" w:type="dxa"/>
            <w:vAlign w:val="center"/>
          </w:tcPr>
          <w:p w:rsidR="00AA70CB" w:rsidRPr="00AA70CB" w:rsidRDefault="00AA70CB" w:rsidP="009B259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Asortyment oferowany przez Wykonawcę</w:t>
            </w:r>
          </w:p>
        </w:tc>
        <w:tc>
          <w:tcPr>
            <w:tcW w:w="926" w:type="dxa"/>
            <w:vAlign w:val="center"/>
          </w:tcPr>
          <w:p w:rsidR="00AA70CB" w:rsidRPr="00AA70CB" w:rsidRDefault="00AA70CB" w:rsidP="009B259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AA70CB">
              <w:rPr>
                <w:rFonts w:ascii="Tahoma" w:hAnsi="Tahoma" w:cs="Tahoma"/>
                <w:i w:val="0"/>
                <w:sz w:val="20"/>
                <w:szCs w:val="20"/>
              </w:rPr>
              <w:t>J.m.</w:t>
            </w:r>
          </w:p>
        </w:tc>
        <w:tc>
          <w:tcPr>
            <w:tcW w:w="1058" w:type="dxa"/>
            <w:vAlign w:val="center"/>
          </w:tcPr>
          <w:p w:rsidR="00AA70CB" w:rsidRPr="00AA70CB" w:rsidRDefault="00AA70CB" w:rsidP="009B259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AA70CB">
              <w:rPr>
                <w:rFonts w:ascii="Tahoma" w:hAnsi="Tahoma" w:cs="Tahoma"/>
                <w:i w:val="0"/>
                <w:sz w:val="20"/>
                <w:szCs w:val="20"/>
              </w:rPr>
              <w:t>Ilość</w:t>
            </w:r>
          </w:p>
        </w:tc>
        <w:tc>
          <w:tcPr>
            <w:tcW w:w="1985" w:type="dxa"/>
            <w:vAlign w:val="center"/>
          </w:tcPr>
          <w:p w:rsidR="00AA70CB" w:rsidRPr="00AA70CB" w:rsidRDefault="00AA70CB" w:rsidP="009B259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AA70CB">
              <w:rPr>
                <w:rFonts w:ascii="Tahoma" w:hAnsi="Tahoma" w:cs="Tahoma"/>
                <w:i w:val="0"/>
                <w:sz w:val="20"/>
                <w:szCs w:val="20"/>
              </w:rPr>
              <w:t>Cena brutto za jednostkę miary</w:t>
            </w:r>
          </w:p>
        </w:tc>
        <w:tc>
          <w:tcPr>
            <w:tcW w:w="2126" w:type="dxa"/>
            <w:vAlign w:val="center"/>
          </w:tcPr>
          <w:p w:rsidR="00AA70CB" w:rsidRPr="00AA70CB" w:rsidRDefault="00AA70CB" w:rsidP="009B2593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AA70CB">
              <w:rPr>
                <w:rFonts w:ascii="Tahoma" w:hAnsi="Tahoma" w:cs="Tahoma"/>
                <w:i w:val="0"/>
                <w:sz w:val="20"/>
                <w:szCs w:val="20"/>
              </w:rPr>
              <w:t>Wartość brutto</w:t>
            </w:r>
          </w:p>
        </w:tc>
      </w:tr>
      <w:tr w:rsidR="00AA70CB" w:rsidRPr="00EE01F2" w:rsidTr="00664FED">
        <w:trPr>
          <w:jc w:val="center"/>
        </w:trPr>
        <w:tc>
          <w:tcPr>
            <w:tcW w:w="709" w:type="dxa"/>
          </w:tcPr>
          <w:p w:rsidR="00AA70CB" w:rsidRPr="00EE01F2" w:rsidRDefault="00AA70CB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EE01F2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1</w:t>
            </w:r>
          </w:p>
        </w:tc>
        <w:tc>
          <w:tcPr>
            <w:tcW w:w="5048" w:type="dxa"/>
          </w:tcPr>
          <w:p w:rsidR="00AA70CB" w:rsidRPr="00EE01F2" w:rsidRDefault="00AA70CB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 w:rsidRPr="00EE01F2"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2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A70CB" w:rsidRPr="00EE01F2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3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AA70CB" w:rsidRPr="00EE01F2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4</w:t>
            </w:r>
          </w:p>
        </w:tc>
        <w:tc>
          <w:tcPr>
            <w:tcW w:w="1058" w:type="dxa"/>
            <w:vAlign w:val="center"/>
          </w:tcPr>
          <w:p w:rsidR="00AA70CB" w:rsidRPr="00EE01F2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5</w:t>
            </w:r>
          </w:p>
        </w:tc>
        <w:tc>
          <w:tcPr>
            <w:tcW w:w="1985" w:type="dxa"/>
          </w:tcPr>
          <w:p w:rsidR="00AA70CB" w:rsidRPr="00EE01F2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6</w:t>
            </w:r>
          </w:p>
        </w:tc>
        <w:tc>
          <w:tcPr>
            <w:tcW w:w="2126" w:type="dxa"/>
          </w:tcPr>
          <w:p w:rsidR="00AA70CB" w:rsidRPr="00EE01F2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2"/>
              </w:rPr>
              <w:t>7</w:t>
            </w:r>
          </w:p>
        </w:tc>
      </w:tr>
      <w:tr w:rsidR="00664FED" w:rsidRPr="005023AF" w:rsidTr="00664FED">
        <w:trPr>
          <w:trHeight w:val="454"/>
          <w:jc w:val="center"/>
        </w:trPr>
        <w:tc>
          <w:tcPr>
            <w:tcW w:w="709" w:type="dxa"/>
            <w:vAlign w:val="center"/>
          </w:tcPr>
          <w:p w:rsidR="00664FED" w:rsidRPr="00DA1C01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0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64FED" w:rsidRPr="009B2593" w:rsidRDefault="00664FED" w:rsidP="009B2593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Herbata czarna, op. 50-200 saszetek po 2 g  (herbata ekspresowa, czarna 100 %, zawartość białka na 100 ml parzonej herbaty nie więcej niż 0,1 g, bez zawartości cukrów, tłuszczów, błonnika oraz sodu).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664FED" w:rsidRDefault="00664FED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6F6417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kg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4,5</w:t>
            </w:r>
          </w:p>
        </w:tc>
        <w:tc>
          <w:tcPr>
            <w:tcW w:w="1985" w:type="dxa"/>
          </w:tcPr>
          <w:p w:rsidR="00664FED" w:rsidRPr="00DA1C01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FED" w:rsidRPr="005023AF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4FED" w:rsidRPr="005023AF" w:rsidTr="00664FED">
        <w:trPr>
          <w:trHeight w:val="454"/>
          <w:jc w:val="center"/>
        </w:trPr>
        <w:tc>
          <w:tcPr>
            <w:tcW w:w="709" w:type="dxa"/>
            <w:vAlign w:val="center"/>
          </w:tcPr>
          <w:p w:rsidR="00664FED" w:rsidRPr="00DA1C01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0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64FED" w:rsidRPr="009B2593" w:rsidRDefault="00664FED" w:rsidP="009B2593">
            <w:pPr>
              <w:spacing w:line="276" w:lineRule="auto"/>
              <w:ind w:left="-20" w:firstLine="20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 xml:space="preserve">Kawa rozpuszczalna, op. 100 do 200g </w:t>
            </w:r>
            <w:r w:rsidR="00A93366" w:rsidRPr="009B2593">
              <w:rPr>
                <w:rFonts w:ascii="Tahoma" w:hAnsi="Tahoma" w:cs="Tahoma"/>
                <w:color w:val="000000"/>
                <w:szCs w:val="22"/>
              </w:rPr>
              <w:br/>
            </w:r>
            <w:r w:rsidRPr="009B2593">
              <w:rPr>
                <w:rFonts w:ascii="Tahoma" w:hAnsi="Tahoma" w:cs="Tahoma"/>
                <w:color w:val="000000"/>
                <w:szCs w:val="22"/>
              </w:rPr>
              <w:t>w szklanym słoiku (kawa rozpuszczalna otrzymywana ze 100% ziaren kawy, bogaty, aromatyczny smak, po zaparzeniu z naturalną aksamitną kawową pianką,).np.: Jacobs Velvet lub produkt równoważny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ED" w:rsidRDefault="00664FED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…………………………...</w:t>
            </w:r>
          </w:p>
          <w:p w:rsidR="00664FED" w:rsidRPr="00664FED" w:rsidRDefault="00664FED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Nazwa produktu i producenta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6F6417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14</w:t>
            </w:r>
          </w:p>
        </w:tc>
        <w:tc>
          <w:tcPr>
            <w:tcW w:w="1985" w:type="dxa"/>
          </w:tcPr>
          <w:p w:rsidR="00664FED" w:rsidRPr="00DA1C01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FED" w:rsidRPr="005023AF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4FED" w:rsidRPr="005023AF" w:rsidTr="00664FED">
        <w:trPr>
          <w:trHeight w:val="454"/>
          <w:jc w:val="center"/>
        </w:trPr>
        <w:tc>
          <w:tcPr>
            <w:tcW w:w="709" w:type="dxa"/>
            <w:vAlign w:val="center"/>
          </w:tcPr>
          <w:p w:rsidR="00664FED" w:rsidRPr="00DA1C01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0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FED" w:rsidRPr="009B2593" w:rsidRDefault="00664FED" w:rsidP="009B2593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 xml:space="preserve">Cukier biały drobnoziarnisty, opakowanie 1kg 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664FED" w:rsidRDefault="00664FED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6F6417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30</w:t>
            </w:r>
          </w:p>
        </w:tc>
        <w:tc>
          <w:tcPr>
            <w:tcW w:w="1985" w:type="dxa"/>
          </w:tcPr>
          <w:p w:rsidR="00664FED" w:rsidRPr="00DA1C01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FED" w:rsidRPr="005023AF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4FED" w:rsidRPr="005023AF" w:rsidTr="00664FED">
        <w:trPr>
          <w:trHeight w:val="454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4FED" w:rsidRPr="00DA1C01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4FED" w:rsidRPr="009B2593" w:rsidRDefault="00664FED" w:rsidP="009B2593">
            <w:pPr>
              <w:spacing w:line="276" w:lineRule="auto"/>
              <w:ind w:left="-20" w:firstLine="20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Kawa mielona, op. 250 do 500 g,  oryginalne opakowanie próżniowe (100 % kawy arabiki naturalnej kawy mielonej, pochodzących</w:t>
            </w:r>
            <w:r w:rsidR="009B2593">
              <w:rPr>
                <w:rFonts w:ascii="Tahoma" w:hAnsi="Tahoma" w:cs="Tahoma"/>
                <w:color w:val="000000"/>
                <w:szCs w:val="22"/>
              </w:rPr>
              <w:t xml:space="preserve"> </w:t>
            </w:r>
            <w:r w:rsidRPr="009B2593">
              <w:rPr>
                <w:rFonts w:ascii="Tahoma" w:hAnsi="Tahoma" w:cs="Tahoma"/>
                <w:color w:val="000000"/>
                <w:szCs w:val="22"/>
              </w:rPr>
              <w:t xml:space="preserve">z Ameryki Środkowej </w:t>
            </w:r>
            <w:r w:rsidR="009B2593">
              <w:rPr>
                <w:rFonts w:ascii="Tahoma" w:hAnsi="Tahoma" w:cs="Tahoma"/>
                <w:color w:val="000000"/>
                <w:szCs w:val="22"/>
              </w:rPr>
              <w:br/>
            </w:r>
            <w:r w:rsidRPr="009B2593">
              <w:rPr>
                <w:rFonts w:ascii="Tahoma" w:hAnsi="Tahoma" w:cs="Tahoma"/>
                <w:color w:val="000000"/>
                <w:szCs w:val="22"/>
              </w:rPr>
              <w:t xml:space="preserve">i Afryki, o intensywnym aromacie oraz smaku,  dzięki wykorzystywaniu tradycyjnych metod jej </w:t>
            </w:r>
            <w:r w:rsidR="009B2593">
              <w:rPr>
                <w:rFonts w:ascii="Tahoma" w:hAnsi="Tahoma" w:cs="Tahoma"/>
                <w:color w:val="000000"/>
                <w:szCs w:val="22"/>
              </w:rPr>
              <w:t>p</w:t>
            </w:r>
            <w:r w:rsidRPr="009B2593">
              <w:rPr>
                <w:rFonts w:ascii="Tahoma" w:hAnsi="Tahoma" w:cs="Tahoma"/>
                <w:color w:val="000000"/>
                <w:szCs w:val="22"/>
              </w:rPr>
              <w:t>rzygotowywania charakteryzuj się ona</w:t>
            </w:r>
            <w:r w:rsidR="009B2593">
              <w:rPr>
                <w:rFonts w:ascii="Tahoma" w:hAnsi="Tahoma" w:cs="Tahoma"/>
                <w:color w:val="000000"/>
                <w:szCs w:val="22"/>
              </w:rPr>
              <w:t xml:space="preserve"> </w:t>
            </w:r>
            <w:r w:rsidRPr="009B2593">
              <w:rPr>
                <w:rFonts w:ascii="Tahoma" w:hAnsi="Tahoma" w:cs="Tahoma"/>
                <w:color w:val="000000"/>
                <w:szCs w:val="22"/>
              </w:rPr>
              <w:t>niepowtarzalnymi walorami smakowymi z delikatną nuta kwiatową,  nadająca się do parzenia w ekspresie oraz metodą tradycyjną) np. Lavazza Qualita Oro lub produkt równoważny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ED" w:rsidRDefault="00664FED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…………………………...</w:t>
            </w:r>
          </w:p>
          <w:p w:rsidR="00664FED" w:rsidRDefault="00664FED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Nazwa produktu i producenta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6F6417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64FED" w:rsidRPr="00DA1C01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FED" w:rsidRPr="005023AF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436AB" w:rsidRDefault="001436AB" w:rsidP="009B2593">
      <w:pPr>
        <w:spacing w:line="276" w:lineRule="auto"/>
      </w:pPr>
    </w:p>
    <w:p w:rsidR="001436AB" w:rsidRDefault="001436AB" w:rsidP="009B2593">
      <w:pPr>
        <w:spacing w:line="276" w:lineRule="auto"/>
      </w:pPr>
    </w:p>
    <w:tbl>
      <w:tblPr>
        <w:tblStyle w:val="Tabela-Siatka"/>
        <w:tblW w:w="14175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5048"/>
        <w:gridCol w:w="2323"/>
        <w:gridCol w:w="926"/>
        <w:gridCol w:w="1058"/>
        <w:gridCol w:w="1985"/>
        <w:gridCol w:w="2126"/>
      </w:tblGrid>
      <w:tr w:rsidR="00664FED" w:rsidRPr="005023AF" w:rsidTr="00664FE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D" w:rsidRPr="00DA1C01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664FED" w:rsidP="009B2593">
            <w:pPr>
              <w:spacing w:line="276" w:lineRule="auto"/>
              <w:ind w:left="0" w:firstLine="0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 xml:space="preserve">Kawa ziarnista, op. 250 g do 500 g,  oryginalne opakowanie </w:t>
            </w:r>
            <w:r w:rsidR="001436AB" w:rsidRPr="009B2593">
              <w:rPr>
                <w:rFonts w:ascii="Tahoma" w:hAnsi="Tahoma" w:cs="Tahoma"/>
                <w:color w:val="000000"/>
                <w:szCs w:val="22"/>
              </w:rPr>
              <w:t xml:space="preserve">próżniowe </w:t>
            </w:r>
            <w:r w:rsidRPr="009B2593">
              <w:rPr>
                <w:rFonts w:ascii="Tahoma" w:hAnsi="Tahoma" w:cs="Tahoma"/>
                <w:color w:val="000000"/>
                <w:szCs w:val="22"/>
              </w:rPr>
              <w:t>(100 % ziaren arabiki, pochodzących z Ameryki Środkowej i Afryki,                                 o intensywnym aromacie ora</w:t>
            </w:r>
            <w:r w:rsidR="001436AB" w:rsidRPr="009B2593">
              <w:rPr>
                <w:rFonts w:ascii="Tahoma" w:hAnsi="Tahoma" w:cs="Tahoma"/>
                <w:color w:val="000000"/>
                <w:szCs w:val="22"/>
              </w:rPr>
              <w:t xml:space="preserve">z smaku, dzięki wykorzystywaniu </w:t>
            </w:r>
            <w:r w:rsidRPr="009B2593">
              <w:rPr>
                <w:rFonts w:ascii="Tahoma" w:hAnsi="Tahoma" w:cs="Tahoma"/>
                <w:color w:val="000000"/>
                <w:szCs w:val="22"/>
              </w:rPr>
              <w:t>tradycy</w:t>
            </w:r>
            <w:r w:rsidR="001436AB" w:rsidRPr="009B2593">
              <w:rPr>
                <w:rFonts w:ascii="Tahoma" w:hAnsi="Tahoma" w:cs="Tahoma"/>
                <w:color w:val="000000"/>
                <w:szCs w:val="22"/>
              </w:rPr>
              <w:t xml:space="preserve">jnych metod jej przygotowywania </w:t>
            </w:r>
            <w:r w:rsidRPr="009B2593">
              <w:rPr>
                <w:rFonts w:ascii="Tahoma" w:hAnsi="Tahoma" w:cs="Tahoma"/>
                <w:color w:val="000000"/>
                <w:szCs w:val="22"/>
              </w:rPr>
              <w:t>charakteryzuje się ona niepowtarzalnymi walorami smakowymi</w:t>
            </w:r>
            <w:r w:rsidR="009B2593">
              <w:rPr>
                <w:rFonts w:ascii="Tahoma" w:hAnsi="Tahoma" w:cs="Tahoma"/>
                <w:color w:val="000000"/>
                <w:szCs w:val="22"/>
              </w:rPr>
              <w:t xml:space="preserve"> </w:t>
            </w:r>
            <w:r w:rsidRPr="009B2593">
              <w:rPr>
                <w:rFonts w:ascii="Tahoma" w:hAnsi="Tahoma" w:cs="Tahoma"/>
                <w:color w:val="000000"/>
                <w:szCs w:val="22"/>
              </w:rPr>
              <w:t>z delikatną nutą kwiatową,  nadająca</w:t>
            </w:r>
            <w:r w:rsidR="001436AB" w:rsidRPr="009B2593">
              <w:rPr>
                <w:rFonts w:ascii="Tahoma" w:hAnsi="Tahoma" w:cs="Tahoma"/>
                <w:color w:val="000000"/>
                <w:szCs w:val="22"/>
              </w:rPr>
              <w:t xml:space="preserve"> się do parzenia </w:t>
            </w:r>
            <w:r w:rsidRPr="009B2593">
              <w:rPr>
                <w:rFonts w:ascii="Tahoma" w:hAnsi="Tahoma" w:cs="Tahoma"/>
                <w:color w:val="000000"/>
                <w:szCs w:val="22"/>
              </w:rPr>
              <w:t>w ekspresie) np. Lavazza Qualita Oro lub produkt równoważny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FED" w:rsidRDefault="00664FED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…………………………...</w:t>
            </w:r>
          </w:p>
          <w:p w:rsidR="00664FED" w:rsidRDefault="00664FED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Nazwa produktu i producenta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6F6417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kg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D" w:rsidRPr="00DA1C01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ED" w:rsidRPr="005023AF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4FED" w:rsidRPr="005023AF" w:rsidTr="00664FE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D" w:rsidRPr="00DA1C01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D" w:rsidRPr="009B2593" w:rsidRDefault="00664FED" w:rsidP="009B2593">
            <w:pPr>
              <w:spacing w:line="276" w:lineRule="auto"/>
              <w:ind w:left="0" w:firstLine="0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Woda mineralna niegazowana,  pojemność 0,5 l (naturalna woda mineralna, nienasycona dwutlenkiem węgla, o zawartości kationów: wapnia nie więcej niż 128 mg/l, magnezu nie więcej niż 21 mg/l, sodu nie więcej niż 10 mg/l, potasu nie więcej niż 2,5 mg/l, oraz o zawartości anionów: wodorowęglanowego nie więcej niż 528 mg/l, chlorkowego nie więcej niż 5 mg/l, siarczanowego nie więcej niż 1 mg/l, fluorkowego nie więcej niż 0,20mg/l.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664FED" w:rsidRDefault="00664FED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litr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D" w:rsidRPr="00DA1C01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ED" w:rsidRPr="005023AF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4FED" w:rsidRPr="005023AF" w:rsidTr="00664FE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D" w:rsidRPr="00DA1C01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D" w:rsidRPr="009B2593" w:rsidRDefault="00664FED" w:rsidP="009B2593">
            <w:pPr>
              <w:spacing w:line="276" w:lineRule="auto"/>
              <w:ind w:left="-20" w:firstLine="20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Woda mineralna  gazowana,  pojemność 0,5 l - naturalna woda mineralna, wysoko nasycona dwutlenkiem węgla, o zawartości kationów: wapnia nie więcej niż 128 mg/l, magnezu nie więcej niż 21 mg/l, sodu nie więcej niż 10 mg/l, potasu nie więcej niż 2,5 mg/l, anionów: wodorowęglanowego nie więcej niż 518 mg/l, chlorkow</w:t>
            </w:r>
            <w:r w:rsidR="001436AB" w:rsidRPr="009B2593">
              <w:rPr>
                <w:rFonts w:ascii="Tahoma" w:hAnsi="Tahoma" w:cs="Tahoma"/>
                <w:color w:val="000000"/>
                <w:szCs w:val="22"/>
              </w:rPr>
              <w:t xml:space="preserve">ego nie więcej niż </w:t>
            </w:r>
            <w:r w:rsidRPr="009B2593">
              <w:rPr>
                <w:rFonts w:ascii="Tahoma" w:hAnsi="Tahoma" w:cs="Tahoma"/>
                <w:color w:val="000000"/>
                <w:szCs w:val="22"/>
              </w:rPr>
              <w:t>5 mg/l, siarczanowego nie więcej niż 1 mg/l, fluorkowego nie więcej niż 0,2 mg/l.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664FED" w:rsidRDefault="00664FED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litr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D" w:rsidRPr="00DA1C01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ED" w:rsidRPr="005023AF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4FED" w:rsidRPr="005023AF" w:rsidTr="00664FE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D" w:rsidRPr="00DA1C01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ED" w:rsidRPr="009B2593" w:rsidRDefault="00664FED" w:rsidP="009B2593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 xml:space="preserve">Biszkopty z galaretką (biszkopty z galaretką </w:t>
            </w:r>
            <w:r w:rsidR="001436AB" w:rsidRPr="009B2593">
              <w:rPr>
                <w:rFonts w:ascii="Tahoma" w:hAnsi="Tahoma" w:cs="Tahoma"/>
                <w:color w:val="000000"/>
                <w:szCs w:val="22"/>
              </w:rPr>
              <w:t xml:space="preserve">                   </w:t>
            </w:r>
            <w:r w:rsidRPr="009B2593">
              <w:rPr>
                <w:rFonts w:ascii="Tahoma" w:hAnsi="Tahoma" w:cs="Tahoma"/>
                <w:color w:val="000000"/>
                <w:szCs w:val="22"/>
              </w:rPr>
              <w:t xml:space="preserve">o różnych smakach, polane czekoladą), opakowanie próżniowe o masie 100 do 300 g.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664FED" w:rsidRDefault="00664FED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6F6417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kg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D" w:rsidRPr="00DA1C01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ED" w:rsidRPr="005023AF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436AB" w:rsidRDefault="001436AB" w:rsidP="009B2593">
      <w:pPr>
        <w:spacing w:line="276" w:lineRule="auto"/>
      </w:pPr>
    </w:p>
    <w:p w:rsidR="001436AB" w:rsidRDefault="001436AB" w:rsidP="009B2593">
      <w:pPr>
        <w:spacing w:line="276" w:lineRule="auto"/>
      </w:pPr>
    </w:p>
    <w:p w:rsidR="001436AB" w:rsidRDefault="001436AB" w:rsidP="009B2593">
      <w:pPr>
        <w:spacing w:line="276" w:lineRule="auto"/>
      </w:pPr>
    </w:p>
    <w:p w:rsidR="001436AB" w:rsidRDefault="001436AB" w:rsidP="009B2593">
      <w:pPr>
        <w:spacing w:line="276" w:lineRule="auto"/>
      </w:pPr>
    </w:p>
    <w:tbl>
      <w:tblPr>
        <w:tblStyle w:val="Tabela-Siatka"/>
        <w:tblW w:w="14175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5048"/>
        <w:gridCol w:w="2323"/>
        <w:gridCol w:w="926"/>
        <w:gridCol w:w="1058"/>
        <w:gridCol w:w="1985"/>
        <w:gridCol w:w="2126"/>
      </w:tblGrid>
      <w:tr w:rsidR="00664FED" w:rsidRPr="005023AF" w:rsidTr="00F30351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FED" w:rsidRPr="00DA1C01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lastRenderedPageBreak/>
              <w:t>9.</w:t>
            </w:r>
          </w:p>
        </w:tc>
        <w:tc>
          <w:tcPr>
            <w:tcW w:w="5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ED" w:rsidRPr="009B2593" w:rsidRDefault="00664FED" w:rsidP="009B2593">
            <w:pPr>
              <w:spacing w:line="276" w:lineRule="auto"/>
              <w:ind w:left="0" w:firstLine="0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Paluszki słone, op. 200 do 400 g  (paluszki posypane solą, o zawartości na 100 g co najmniej: 12 g białka, 2,9 g cukru, 3,4 g tłuszczu, 4,5 g błonnika, 1,71 g sodu).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664FED" w:rsidRDefault="00664FED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kg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54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ED" w:rsidRPr="00DA1C01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ED" w:rsidRPr="005023AF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4FED" w:rsidRPr="005023AF" w:rsidTr="00F30351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D" w:rsidRPr="00DA1C01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50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1436AB" w:rsidP="009B2593">
            <w:pPr>
              <w:spacing w:line="276" w:lineRule="auto"/>
              <w:ind w:left="-20" w:firstLine="20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 xml:space="preserve">Sok </w:t>
            </w:r>
            <w:r w:rsidR="00664FED" w:rsidRPr="009B2593">
              <w:rPr>
                <w:rFonts w:ascii="Tahoma" w:hAnsi="Tahoma" w:cs="Tahoma"/>
                <w:color w:val="000000"/>
                <w:szCs w:val="22"/>
              </w:rPr>
              <w:t>jabłkowy (sok jabłkowy 100%  pasteryzowany, 100 ml zawiera 0,1 g białka, 10 g cukrów, 0,01 sodu), karton o pojemności 1l.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664FED" w:rsidRDefault="00664FED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litr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D" w:rsidRPr="00DA1C01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664FED" w:rsidRPr="005023AF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4FED" w:rsidRPr="005023AF" w:rsidTr="00664FED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4FED" w:rsidRPr="00DA1C01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ED" w:rsidRPr="009B2593" w:rsidRDefault="00664FED" w:rsidP="009B2593">
            <w:pPr>
              <w:spacing w:line="276" w:lineRule="auto"/>
              <w:ind w:left="-20" w:firstLine="20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Sok pomarańczowy  (sok pomarańczowy 100% pasteryzowany z cząstkami miąższu, 100 ml zawiera co najmniej: 0,5 g białka, 10 g cukru, 0,1g tłuszczu, 0,5 g błonnika, 0,01 sodu), karton o pojemności 1l.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664FED" w:rsidRDefault="00664FED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litr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64FED" w:rsidRPr="00DA1C01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4FED" w:rsidRPr="005023AF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4FED" w:rsidRPr="005023AF" w:rsidTr="00664FED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4FED" w:rsidRPr="00DA1C01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C0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5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ED" w:rsidRPr="009B2593" w:rsidRDefault="00664FED" w:rsidP="009B2593">
            <w:pPr>
              <w:spacing w:line="276" w:lineRule="auto"/>
              <w:ind w:left="0" w:firstLine="0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Ciastka kruche,  (ciastka kruche o smaku maślanym, okrągłe, z dziurką  w środku,</w:t>
            </w:r>
            <w:r w:rsidR="001436AB" w:rsidRPr="009B2593">
              <w:rPr>
                <w:rFonts w:ascii="Tahoma" w:hAnsi="Tahoma" w:cs="Tahoma"/>
                <w:color w:val="000000"/>
                <w:szCs w:val="22"/>
              </w:rPr>
              <w:t xml:space="preserve">  </w:t>
            </w:r>
            <w:r w:rsidRPr="009B2593">
              <w:rPr>
                <w:rFonts w:ascii="Tahoma" w:hAnsi="Tahoma" w:cs="Tahoma"/>
                <w:color w:val="000000"/>
                <w:szCs w:val="22"/>
              </w:rPr>
              <w:t>o zawartości co najmniej 5 % masła), opakowanie o masie 100 do 300 g.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664FED" w:rsidRDefault="00664FED" w:rsidP="009B2593">
            <w:p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64FED" w:rsidRPr="00DA1C01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4FED" w:rsidRPr="005023AF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4FED" w:rsidRPr="005023AF" w:rsidTr="00664FED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4FED" w:rsidRPr="00DA1C01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Pr="00DA1C0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ED" w:rsidRPr="009B2593" w:rsidRDefault="00664FED" w:rsidP="009B2593">
            <w:pPr>
              <w:spacing w:line="276" w:lineRule="auto"/>
              <w:ind w:left="-20" w:firstLine="20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Czekoladki w kształcie nerki z nadzieniem śmietankowym z rodzynkami (czekolada 50%, rodzynki 7,3%, śmietanka kremowa (z mleka) 4,6%, czekolada: masa kakaowa minimum 43%),  każda czekoladka zawinięta w kolorową folię/złotko; 1 szt. ok. 20 g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664FED" w:rsidRDefault="00664FED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64FED" w:rsidRPr="00DA1C01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4FED" w:rsidRPr="005023AF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4FED" w:rsidRPr="005023AF" w:rsidTr="00664FED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4FED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ED" w:rsidRPr="009B2593" w:rsidRDefault="00664FED" w:rsidP="009B2593">
            <w:pPr>
              <w:spacing w:line="276" w:lineRule="auto"/>
              <w:ind w:left="0" w:firstLine="0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Czekoladki w kształcie serduszka z nadzieniem kakaowym z wafelkami (czekolada 41,6%, wafle 9,2%, kakao o obniżonej zawartości tłuszczu 3,8%, czekolada: masa kakaowa minimum 43%),  każda czekoladka zawinięta w kolorową folię/złotko; 1 szt. ok. 20 g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664FED" w:rsidRDefault="00664FED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64FED" w:rsidRPr="00DA1C01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4FED" w:rsidRPr="005023AF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4FED" w:rsidRPr="005023AF" w:rsidTr="00664FE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FED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ED" w:rsidRPr="009B2593" w:rsidRDefault="00664FED" w:rsidP="009B2593">
            <w:pPr>
              <w:spacing w:line="276" w:lineRule="auto"/>
              <w:ind w:left="-20" w:firstLine="20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Czekoladki  w kształcie serduszka z nadzieniem kokosowo-orzechowym (czekolada 44%, orzeszki arachidowe 11,3%, orzechy kokosowe 6,1%, czekolada: masa kakaowa minimum 43%),  każda czekoladka zawinięta w kolorową folię/złotko; 1 szt. ok. 20 g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664FED" w:rsidRDefault="00664FED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4FED" w:rsidRPr="00DA1C01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64FED" w:rsidRPr="005023AF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64FED" w:rsidRDefault="00664FED" w:rsidP="009B2593">
      <w:pPr>
        <w:spacing w:line="276" w:lineRule="auto"/>
      </w:pPr>
    </w:p>
    <w:p w:rsidR="00664FED" w:rsidRDefault="00664FED" w:rsidP="009B2593">
      <w:pPr>
        <w:spacing w:line="276" w:lineRule="auto"/>
        <w:ind w:left="0" w:firstLine="0"/>
      </w:pPr>
    </w:p>
    <w:tbl>
      <w:tblPr>
        <w:tblStyle w:val="Tabela-Siatka"/>
        <w:tblW w:w="14175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5048"/>
        <w:gridCol w:w="2323"/>
        <w:gridCol w:w="926"/>
        <w:gridCol w:w="1058"/>
        <w:gridCol w:w="1968"/>
        <w:gridCol w:w="17"/>
        <w:gridCol w:w="2109"/>
        <w:gridCol w:w="17"/>
      </w:tblGrid>
      <w:tr w:rsidR="00664FED" w:rsidRPr="005023AF" w:rsidTr="00664FED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FED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ED" w:rsidRPr="009B2593" w:rsidRDefault="00664FED" w:rsidP="009B2593">
            <w:pPr>
              <w:spacing w:line="276" w:lineRule="auto"/>
              <w:ind w:left="0" w:firstLine="0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 xml:space="preserve">Aromatyzowana herbata ekspresowa, na bazie czarnej herbaty z dodatkiem aromatu owoców leśnych, op. 50-200 saszetek po 2 g  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664FED" w:rsidRDefault="00664FED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kg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ED" w:rsidRPr="00DA1C01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ED" w:rsidRPr="005023AF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4FED" w:rsidRPr="005023AF" w:rsidTr="00664FED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64FED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5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ED" w:rsidRPr="009B2593" w:rsidRDefault="00664FED" w:rsidP="009B2593">
            <w:pPr>
              <w:spacing w:line="276" w:lineRule="auto"/>
              <w:ind w:left="-20" w:firstLine="20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 xml:space="preserve">Herbata ziołowo owocowa z hibiskusa, jabłka, dzikiej róży, skórki pomarańczowej, skórki cytrynowej, czarnego bzu, op. 50-200 saszetek po 2 g  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664FED" w:rsidRDefault="00664FED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kg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64FED" w:rsidRPr="00DA1C01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64FED" w:rsidRPr="005023AF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4FED" w:rsidRPr="005023AF" w:rsidTr="00664FE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D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664FED" w:rsidP="009B2593">
            <w:pPr>
              <w:spacing w:line="276" w:lineRule="auto"/>
              <w:ind w:left="-20" w:firstLine="20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 xml:space="preserve">Aromatyzowana herbata ekspresowa, na bazie czarnej herbaty wzbogacona aromatem z cytryny, op. 50-200 saszetek po 2 g 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664FED" w:rsidRPr="00DA1C01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D" w:rsidRPr="009B2593" w:rsidRDefault="00F30351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color w:val="000000"/>
                <w:sz w:val="20"/>
                <w:szCs w:val="22"/>
              </w:rPr>
              <w:t>kg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D" w:rsidRPr="00DA1C01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ED" w:rsidRPr="005023AF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4FED" w:rsidRPr="005023AF" w:rsidTr="00664FE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D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ED" w:rsidRPr="009B2593" w:rsidRDefault="00664FED" w:rsidP="009B2593">
            <w:pPr>
              <w:spacing w:line="276" w:lineRule="auto"/>
              <w:ind w:left="-20" w:firstLine="20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 xml:space="preserve">Herbata ekspresowa, zielona z dodatkiem mięty (7,8%), aromatyzowana, op. 50-200 saszetek </w:t>
            </w:r>
            <w:r w:rsidR="001436AB" w:rsidRPr="009B2593">
              <w:rPr>
                <w:rFonts w:ascii="Tahoma" w:hAnsi="Tahoma" w:cs="Tahoma"/>
                <w:color w:val="000000"/>
                <w:szCs w:val="22"/>
              </w:rPr>
              <w:t xml:space="preserve">              </w:t>
            </w:r>
            <w:r w:rsidRPr="009B2593">
              <w:rPr>
                <w:rFonts w:ascii="Tahoma" w:hAnsi="Tahoma" w:cs="Tahoma"/>
                <w:color w:val="000000"/>
                <w:szCs w:val="22"/>
              </w:rPr>
              <w:t xml:space="preserve">po 2 g 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</w:tcPr>
          <w:p w:rsidR="00664FED" w:rsidRPr="00DA1C01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D" w:rsidRPr="009B2593" w:rsidRDefault="00F30351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color w:val="000000"/>
                <w:sz w:val="20"/>
                <w:szCs w:val="22"/>
              </w:rPr>
              <w:t>kg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D" w:rsidRPr="00DA1C01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ED" w:rsidRPr="005023AF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4FED" w:rsidRPr="005023AF" w:rsidTr="00664FED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4FED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FED" w:rsidRPr="009B2593" w:rsidRDefault="00664FED" w:rsidP="009B2593">
            <w:pPr>
              <w:spacing w:line="276" w:lineRule="auto"/>
              <w:ind w:left="-20" w:firstLine="20"/>
              <w:rPr>
                <w:rFonts w:ascii="Tahoma" w:hAnsi="Tahoma" w:cs="Tahoma"/>
                <w:color w:val="000000"/>
                <w:szCs w:val="22"/>
              </w:rPr>
            </w:pPr>
            <w:r w:rsidRPr="009B2593">
              <w:rPr>
                <w:rFonts w:ascii="Tahoma" w:hAnsi="Tahoma" w:cs="Tahoma"/>
                <w:color w:val="000000"/>
                <w:szCs w:val="22"/>
              </w:rPr>
              <w:t xml:space="preserve">Czarna herbata Earl Grey z bergamotką, czarna herbata (95%), </w:t>
            </w:r>
            <w:r w:rsidR="001436AB" w:rsidRPr="009B2593">
              <w:rPr>
                <w:rFonts w:ascii="Tahoma" w:hAnsi="Tahoma" w:cs="Tahoma"/>
                <w:color w:val="000000"/>
                <w:szCs w:val="22"/>
              </w:rPr>
              <w:t>aromat olejek z bergamotki (5%)</w:t>
            </w:r>
            <w:r w:rsidRPr="009B2593">
              <w:rPr>
                <w:rFonts w:ascii="Tahoma" w:hAnsi="Tahoma" w:cs="Tahoma"/>
                <w:color w:val="000000"/>
                <w:szCs w:val="22"/>
              </w:rPr>
              <w:t xml:space="preserve">, op. 50-200 saszetek po 1,5-2 g  </w:t>
            </w:r>
          </w:p>
        </w:tc>
        <w:tc>
          <w:tcPr>
            <w:tcW w:w="2323" w:type="dxa"/>
            <w:tcBorders>
              <w:top w:val="single" w:sz="4" w:space="0" w:color="auto"/>
              <w:tr2bl w:val="single" w:sz="8" w:space="0" w:color="auto"/>
            </w:tcBorders>
          </w:tcPr>
          <w:p w:rsidR="00664FED" w:rsidRPr="00DA1C01" w:rsidRDefault="00664FED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664FED" w:rsidRPr="009B2593" w:rsidRDefault="00F30351" w:rsidP="009B2593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color w:val="000000"/>
                <w:sz w:val="20"/>
                <w:szCs w:val="22"/>
              </w:rPr>
              <w:t>kg</w:t>
            </w:r>
          </w:p>
        </w:tc>
        <w:tc>
          <w:tcPr>
            <w:tcW w:w="1058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64FED" w:rsidRPr="009B2593" w:rsidRDefault="00F30351" w:rsidP="009B2593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25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64FED" w:rsidRPr="00DA1C01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64FED" w:rsidRPr="005023AF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4FED" w:rsidRPr="005023AF" w:rsidTr="00664FED">
        <w:trPr>
          <w:gridAfter w:val="1"/>
          <w:wAfter w:w="17" w:type="dxa"/>
          <w:trHeight w:val="681"/>
          <w:jc w:val="center"/>
        </w:trPr>
        <w:tc>
          <w:tcPr>
            <w:tcW w:w="709" w:type="dxa"/>
          </w:tcPr>
          <w:p w:rsidR="00664FED" w:rsidRPr="005023AF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23" w:type="dxa"/>
            <w:gridSpan w:val="5"/>
            <w:vAlign w:val="center"/>
          </w:tcPr>
          <w:p w:rsidR="00664FED" w:rsidRPr="005023AF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5023AF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64FED" w:rsidRPr="005023AF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5023AF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5023AF">
              <w:rPr>
                <w:rFonts w:ascii="Tahoma" w:hAnsi="Tahoma" w:cs="Tahoma"/>
                <w:b/>
                <w:sz w:val="22"/>
                <w:szCs w:val="22"/>
              </w:rPr>
              <w:t>Łącznie wartość oferty brutto</w:t>
            </w:r>
          </w:p>
        </w:tc>
        <w:tc>
          <w:tcPr>
            <w:tcW w:w="2126" w:type="dxa"/>
            <w:gridSpan w:val="2"/>
          </w:tcPr>
          <w:p w:rsidR="00664FED" w:rsidRPr="005023AF" w:rsidRDefault="00664FED" w:rsidP="009B2593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A70CB" w:rsidRPr="005023AF" w:rsidRDefault="00AA70CB" w:rsidP="009B2593">
      <w:pPr>
        <w:spacing w:line="276" w:lineRule="auto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AA70CB" w:rsidRPr="005023AF" w:rsidRDefault="00AA70CB" w:rsidP="009B2593">
      <w:pPr>
        <w:spacing w:line="276" w:lineRule="auto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AA70CB" w:rsidRPr="005023AF" w:rsidRDefault="00AA70CB" w:rsidP="009B2593">
      <w:pPr>
        <w:spacing w:line="276" w:lineRule="auto"/>
        <w:jc w:val="center"/>
        <w:rPr>
          <w:rFonts w:ascii="Tahoma" w:hAnsi="Tahoma" w:cs="Tahoma"/>
          <w:color w:val="000000"/>
          <w:szCs w:val="16"/>
        </w:rPr>
      </w:pPr>
    </w:p>
    <w:p w:rsidR="00AA70CB" w:rsidRPr="005023AF" w:rsidRDefault="00AA70CB" w:rsidP="009B2593">
      <w:pPr>
        <w:spacing w:line="276" w:lineRule="auto"/>
        <w:ind w:left="0" w:firstLine="0"/>
        <w:rPr>
          <w:rFonts w:ascii="Tahoma" w:hAnsi="Tahoma" w:cs="Tahoma"/>
          <w:i/>
          <w:sz w:val="18"/>
          <w:szCs w:val="18"/>
          <w:lang w:eastAsia="en-US"/>
        </w:rPr>
      </w:pPr>
      <w:r w:rsidRPr="005023AF">
        <w:rPr>
          <w:rFonts w:ascii="Tahoma" w:hAnsi="Tahoma" w:cs="Tahoma"/>
          <w:sz w:val="22"/>
          <w:szCs w:val="18"/>
        </w:rPr>
        <w:t xml:space="preserve">                                                                                  </w:t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  <w:t xml:space="preserve">  ……….…….…….........................................................    </w:t>
      </w:r>
      <w:r w:rsidRPr="005023AF">
        <w:rPr>
          <w:rFonts w:ascii="Tahoma" w:hAnsi="Tahoma" w:cs="Tahoma"/>
          <w:i/>
          <w:sz w:val="18"/>
          <w:szCs w:val="18"/>
          <w:lang w:eastAsia="en-US"/>
        </w:rPr>
        <w:t xml:space="preserve"> </w:t>
      </w:r>
    </w:p>
    <w:p w:rsidR="00AA70CB" w:rsidRPr="005023AF" w:rsidRDefault="00AA70CB" w:rsidP="009B2593">
      <w:pPr>
        <w:spacing w:line="276" w:lineRule="auto"/>
        <w:ind w:left="0" w:firstLine="0"/>
        <w:rPr>
          <w:rFonts w:ascii="Tahoma" w:hAnsi="Tahoma" w:cs="Tahoma"/>
          <w:sz w:val="18"/>
          <w:szCs w:val="18"/>
        </w:rPr>
      </w:pPr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                                                                                                        </w:t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8"/>
          <w:szCs w:val="18"/>
          <w:lang w:eastAsia="en-US"/>
        </w:rPr>
        <w:t>Podpis/y osoby/osób uprawnionej/ych do reprezentacji Wykonawcy</w:t>
      </w:r>
      <w:r w:rsidRPr="005023AF">
        <w:rPr>
          <w:rFonts w:ascii="Tahoma" w:hAnsi="Tahoma" w:cs="Tahoma"/>
          <w:sz w:val="18"/>
          <w:szCs w:val="18"/>
        </w:rPr>
        <w:t xml:space="preserve">           </w:t>
      </w:r>
    </w:p>
    <w:p w:rsidR="00AA70CB" w:rsidRPr="005023AF" w:rsidRDefault="00AA70CB" w:rsidP="009B2593">
      <w:pPr>
        <w:pStyle w:val="Tekstpodstawowywcity"/>
        <w:spacing w:after="0" w:line="276" w:lineRule="auto"/>
        <w:ind w:left="4248" w:firstLine="0"/>
        <w:rPr>
          <w:rFonts w:ascii="Tahoma" w:hAnsi="Tahoma" w:cs="Tahoma"/>
          <w:sz w:val="18"/>
          <w:szCs w:val="18"/>
        </w:rPr>
      </w:pPr>
    </w:p>
    <w:p w:rsidR="00AA70CB" w:rsidRDefault="00AA70CB" w:rsidP="009B2593">
      <w:pPr>
        <w:spacing w:line="276" w:lineRule="auto"/>
        <w:jc w:val="left"/>
        <w:sectPr w:rsidR="00AA70CB" w:rsidSect="00A7579D">
          <w:footerReference w:type="default" r:id="rId10"/>
          <w:pgSz w:w="16838" w:h="11906" w:orient="landscape"/>
          <w:pgMar w:top="851" w:right="992" w:bottom="851" w:left="992" w:header="709" w:footer="709" w:gutter="0"/>
          <w:cols w:space="708"/>
          <w:docGrid w:linePitch="360"/>
        </w:sectPr>
      </w:pPr>
      <w:r w:rsidRPr="005023AF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>…….</w:t>
      </w:r>
      <w:r w:rsidRPr="005023AF">
        <w:rPr>
          <w:rFonts w:ascii="Tahoma" w:hAnsi="Tahoma" w:cs="Tahoma"/>
          <w:sz w:val="22"/>
          <w:szCs w:val="22"/>
        </w:rPr>
        <w:t>……….………, dnia ……….…</w:t>
      </w:r>
      <w:r>
        <w:rPr>
          <w:rFonts w:ascii="Tahoma" w:hAnsi="Tahoma" w:cs="Tahoma"/>
          <w:sz w:val="22"/>
          <w:szCs w:val="22"/>
        </w:rPr>
        <w:t>…….</w:t>
      </w:r>
      <w:r w:rsidRPr="005023AF">
        <w:rPr>
          <w:rFonts w:ascii="Tahoma" w:hAnsi="Tahoma" w:cs="Tahoma"/>
          <w:sz w:val="22"/>
          <w:szCs w:val="22"/>
        </w:rPr>
        <w:t>……</w:t>
      </w:r>
    </w:p>
    <w:p w:rsidR="00B83DA1" w:rsidRPr="00B83DA1" w:rsidRDefault="00B83DA1" w:rsidP="009B259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B83DA1">
        <w:rPr>
          <w:rFonts w:ascii="Tahoma" w:hAnsi="Tahoma" w:cs="Tahoma"/>
          <w:b/>
          <w:sz w:val="22"/>
          <w:szCs w:val="22"/>
        </w:rPr>
        <w:lastRenderedPageBreak/>
        <w:t xml:space="preserve">Załącznik nr 2 do SIWZ </w:t>
      </w:r>
    </w:p>
    <w:p w:rsidR="00B83DA1" w:rsidRPr="00B83DA1" w:rsidRDefault="00B83DA1" w:rsidP="009B2593">
      <w:pPr>
        <w:autoSpaceDE w:val="0"/>
        <w:autoSpaceDN w:val="0"/>
        <w:adjustRightInd w:val="0"/>
        <w:spacing w:before="60" w:line="276" w:lineRule="auto"/>
        <w:jc w:val="right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 xml:space="preserve">postępowanie nr </w:t>
      </w:r>
      <w:r w:rsidR="00383C3A">
        <w:rPr>
          <w:rFonts w:ascii="Tahoma" w:hAnsi="Tahoma" w:cs="Tahoma"/>
          <w:sz w:val="22"/>
          <w:szCs w:val="22"/>
        </w:rPr>
        <w:t>40</w:t>
      </w:r>
      <w:r w:rsidRPr="00B83DA1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>SGMiŻ/2020</w:t>
      </w:r>
    </w:p>
    <w:p w:rsidR="00B83DA1" w:rsidRDefault="00B83DA1" w:rsidP="009B2593">
      <w:pPr>
        <w:spacing w:line="276" w:lineRule="auto"/>
        <w:rPr>
          <w:rFonts w:ascii="Tahoma" w:hAnsi="Tahoma" w:cs="Tahoma"/>
          <w:szCs w:val="18"/>
        </w:rPr>
      </w:pPr>
    </w:p>
    <w:p w:rsidR="00B83DA1" w:rsidRPr="00B83DA1" w:rsidRDefault="00B83DA1" w:rsidP="009B2593">
      <w:pPr>
        <w:spacing w:line="276" w:lineRule="auto"/>
        <w:rPr>
          <w:rFonts w:ascii="Tahoma" w:hAnsi="Tahoma" w:cs="Tahoma"/>
          <w:szCs w:val="18"/>
        </w:rPr>
      </w:pPr>
    </w:p>
    <w:p w:rsidR="00B83DA1" w:rsidRPr="00B83DA1" w:rsidRDefault="00B83DA1" w:rsidP="009B2593">
      <w:pPr>
        <w:pStyle w:val="Bezodstpw"/>
        <w:spacing w:after="60" w:line="276" w:lineRule="auto"/>
        <w:jc w:val="both"/>
        <w:rPr>
          <w:rFonts w:ascii="Tahoma" w:hAnsi="Tahoma" w:cs="Tahoma"/>
          <w:sz w:val="18"/>
          <w:szCs w:val="18"/>
        </w:rPr>
      </w:pPr>
    </w:p>
    <w:p w:rsidR="00B83DA1" w:rsidRPr="00B83DA1" w:rsidRDefault="00B83DA1" w:rsidP="009B2593">
      <w:pPr>
        <w:pStyle w:val="Nagwek2"/>
        <w:spacing w:before="0" w:line="276" w:lineRule="auto"/>
        <w:jc w:val="center"/>
        <w:rPr>
          <w:rFonts w:ascii="Tahoma" w:hAnsi="Tahoma" w:cs="Tahoma"/>
          <w:i w:val="0"/>
          <w:szCs w:val="24"/>
        </w:rPr>
      </w:pPr>
      <w:bookmarkStart w:id="0" w:name="_Toc458148541"/>
      <w:r w:rsidRPr="00B83DA1">
        <w:rPr>
          <w:rFonts w:ascii="Tahoma" w:hAnsi="Tahoma" w:cs="Tahoma"/>
          <w:i w:val="0"/>
          <w:szCs w:val="24"/>
        </w:rPr>
        <w:t>OŚWIADCZENIE WYKONAWCY</w:t>
      </w:r>
    </w:p>
    <w:p w:rsidR="00B83DA1" w:rsidRPr="00B83DA1" w:rsidRDefault="00B83DA1" w:rsidP="009B2593">
      <w:pPr>
        <w:pStyle w:val="Nagwek2"/>
        <w:spacing w:before="0" w:line="276" w:lineRule="auto"/>
        <w:jc w:val="center"/>
        <w:rPr>
          <w:rFonts w:ascii="Tahoma" w:hAnsi="Tahoma" w:cs="Tahoma"/>
          <w:i w:val="0"/>
          <w:sz w:val="24"/>
          <w:szCs w:val="24"/>
        </w:rPr>
      </w:pPr>
      <w:r w:rsidRPr="00B83DA1">
        <w:rPr>
          <w:rFonts w:ascii="Tahoma" w:hAnsi="Tahoma" w:cs="Tahoma"/>
          <w:i w:val="0"/>
          <w:sz w:val="24"/>
          <w:szCs w:val="24"/>
        </w:rPr>
        <w:t xml:space="preserve">o braku podstaw do wykluczenia </w:t>
      </w:r>
    </w:p>
    <w:p w:rsidR="00B83DA1" w:rsidRPr="00B83DA1" w:rsidRDefault="00B83DA1" w:rsidP="009B2593">
      <w:pPr>
        <w:pStyle w:val="Nagwek2"/>
        <w:spacing w:before="0" w:line="276" w:lineRule="auto"/>
        <w:jc w:val="center"/>
        <w:rPr>
          <w:rFonts w:ascii="Tahoma" w:hAnsi="Tahoma" w:cs="Tahoma"/>
          <w:i w:val="0"/>
          <w:sz w:val="24"/>
          <w:szCs w:val="24"/>
        </w:rPr>
      </w:pPr>
      <w:r w:rsidRPr="00B83DA1">
        <w:rPr>
          <w:rFonts w:ascii="Tahoma" w:hAnsi="Tahoma" w:cs="Tahoma"/>
          <w:i w:val="0"/>
          <w:sz w:val="24"/>
          <w:szCs w:val="24"/>
        </w:rPr>
        <w:t xml:space="preserve">składane na podstawie art. 25a ust. 1 pkt 1 ustawy Prawo zamówień publicznych </w:t>
      </w:r>
      <w:bookmarkEnd w:id="0"/>
    </w:p>
    <w:p w:rsidR="00B83DA1" w:rsidRPr="00B83DA1" w:rsidRDefault="00B83DA1" w:rsidP="009B2593">
      <w:pPr>
        <w:spacing w:line="276" w:lineRule="auto"/>
        <w:rPr>
          <w:rFonts w:ascii="Tahoma" w:hAnsi="Tahoma" w:cs="Tahoma"/>
        </w:rPr>
      </w:pPr>
    </w:p>
    <w:p w:rsidR="00B83DA1" w:rsidRDefault="00B83DA1" w:rsidP="009B2593">
      <w:pPr>
        <w:spacing w:before="60" w:line="276" w:lineRule="auto"/>
        <w:rPr>
          <w:rFonts w:ascii="Tahoma" w:hAnsi="Tahoma" w:cs="Tahoma"/>
          <w:sz w:val="22"/>
          <w:szCs w:val="22"/>
        </w:rPr>
      </w:pPr>
    </w:p>
    <w:p w:rsidR="00B83DA1" w:rsidRPr="00B83DA1" w:rsidRDefault="00B83DA1" w:rsidP="009B259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>Ja / my niżej podpisany / ni 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  <w:r w:rsidRPr="00B83DA1">
        <w:rPr>
          <w:rFonts w:ascii="Tahoma" w:hAnsi="Tahoma" w:cs="Tahoma"/>
          <w:sz w:val="22"/>
          <w:szCs w:val="22"/>
        </w:rPr>
        <w:t>……………………………………….</w:t>
      </w:r>
    </w:p>
    <w:p w:rsidR="00B83DA1" w:rsidRPr="00B83DA1" w:rsidRDefault="00B83DA1" w:rsidP="009B2593">
      <w:pPr>
        <w:spacing w:before="60" w:line="276" w:lineRule="auto"/>
        <w:rPr>
          <w:rFonts w:ascii="Tahoma" w:hAnsi="Tahoma" w:cs="Tahoma"/>
          <w:i/>
          <w:sz w:val="22"/>
          <w:szCs w:val="22"/>
          <w:vertAlign w:val="superscript"/>
        </w:rPr>
      </w:pPr>
      <w:r w:rsidRPr="00B83DA1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                                                   </w:t>
      </w:r>
      <w:r w:rsidRPr="00B83DA1">
        <w:rPr>
          <w:rFonts w:ascii="Tahoma" w:hAnsi="Tahoma" w:cs="Tahoma"/>
          <w:i/>
          <w:sz w:val="22"/>
          <w:szCs w:val="22"/>
          <w:vertAlign w:val="superscript"/>
        </w:rPr>
        <w:t>(imię i nazwisko osoby/osób podpisujących oświadczenie)</w:t>
      </w:r>
    </w:p>
    <w:p w:rsidR="00B83DA1" w:rsidRPr="00B83DA1" w:rsidRDefault="00B83DA1" w:rsidP="009B259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>działając w imieniu i na rzecz:</w:t>
      </w:r>
    </w:p>
    <w:p w:rsidR="00B83DA1" w:rsidRDefault="00B83DA1" w:rsidP="009B2593">
      <w:pPr>
        <w:spacing w:before="60" w:line="276" w:lineRule="auto"/>
        <w:rPr>
          <w:rFonts w:ascii="Tahoma" w:hAnsi="Tahoma" w:cs="Tahoma"/>
          <w:sz w:val="22"/>
          <w:szCs w:val="22"/>
        </w:rPr>
      </w:pPr>
    </w:p>
    <w:p w:rsidR="00B83DA1" w:rsidRPr="00B83DA1" w:rsidRDefault="00B83DA1" w:rsidP="009B2593">
      <w:pPr>
        <w:spacing w:before="6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…………………………….</w:t>
      </w:r>
      <w:r w:rsidRPr="00B83DA1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………………………………………………………………………………………………………….</w:t>
      </w:r>
    </w:p>
    <w:p w:rsidR="00B83DA1" w:rsidRPr="00B83DA1" w:rsidRDefault="00B83DA1" w:rsidP="009B2593">
      <w:pPr>
        <w:spacing w:before="60" w:line="276" w:lineRule="auto"/>
        <w:rPr>
          <w:rFonts w:ascii="Tahoma" w:hAnsi="Tahoma" w:cs="Tahoma"/>
          <w:i/>
          <w:vertAlign w:val="superscript"/>
        </w:rPr>
      </w:pPr>
      <w:r w:rsidRPr="00B83DA1">
        <w:rPr>
          <w:rFonts w:ascii="Tahoma" w:hAnsi="Tahoma" w:cs="Tahoma"/>
          <w:i/>
          <w:vertAlign w:val="superscript"/>
        </w:rPr>
        <w:t xml:space="preserve">                                                                                      (pełna nazwa i adres Wykonawcy)</w:t>
      </w:r>
    </w:p>
    <w:p w:rsidR="00B83DA1" w:rsidRPr="00B83DA1" w:rsidRDefault="00B83DA1" w:rsidP="009B259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B83DA1" w:rsidRPr="00B83DA1" w:rsidRDefault="00B83DA1" w:rsidP="009B259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B83DA1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publicznego, prowadzonym w trybie przetargu nieograniczonego na realizację zamówienia pn.:</w:t>
      </w:r>
    </w:p>
    <w:p w:rsidR="00B83DA1" w:rsidRPr="00B83DA1" w:rsidRDefault="00B83DA1" w:rsidP="009B2593">
      <w:pPr>
        <w:pStyle w:val="Default"/>
        <w:spacing w:line="276" w:lineRule="auto"/>
        <w:ind w:left="0" w:right="142" w:firstLine="0"/>
        <w:jc w:val="center"/>
        <w:rPr>
          <w:rFonts w:ascii="Tahoma" w:hAnsi="Tahoma" w:cs="Tahoma"/>
          <w:b/>
          <w:i/>
          <w:color w:val="auto"/>
          <w:spacing w:val="-4"/>
          <w:sz w:val="8"/>
          <w:szCs w:val="16"/>
        </w:rPr>
      </w:pPr>
    </w:p>
    <w:p w:rsidR="00B83DA1" w:rsidRPr="00584B43" w:rsidRDefault="00B83DA1" w:rsidP="009B2593">
      <w:pPr>
        <w:spacing w:before="60" w:line="276" w:lineRule="auto"/>
        <w:ind w:left="0" w:right="-158" w:firstLine="0"/>
        <w:jc w:val="center"/>
        <w:rPr>
          <w:rFonts w:ascii="Tahoma" w:hAnsi="Tahoma" w:cs="Tahoma"/>
          <w:b/>
          <w:spacing w:val="-4"/>
          <w:sz w:val="22"/>
          <w:szCs w:val="22"/>
        </w:rPr>
      </w:pPr>
      <w:r>
        <w:rPr>
          <w:rFonts w:ascii="Tahoma" w:hAnsi="Tahoma" w:cs="Tahoma"/>
          <w:b/>
          <w:spacing w:val="-4"/>
          <w:sz w:val="22"/>
          <w:szCs w:val="22"/>
        </w:rPr>
        <w:t>Dostawa</w:t>
      </w:r>
      <w:r w:rsidR="00383C3A">
        <w:rPr>
          <w:rFonts w:ascii="Tahoma" w:hAnsi="Tahoma" w:cs="Tahoma"/>
          <w:b/>
          <w:spacing w:val="-4"/>
          <w:sz w:val="22"/>
          <w:szCs w:val="22"/>
        </w:rPr>
        <w:t xml:space="preserve"> artykułów spożywczych</w:t>
      </w:r>
      <w:r>
        <w:rPr>
          <w:rFonts w:ascii="Tahoma" w:hAnsi="Tahoma" w:cs="Tahoma"/>
          <w:b/>
          <w:spacing w:val="-4"/>
          <w:sz w:val="22"/>
          <w:szCs w:val="22"/>
        </w:rPr>
        <w:br/>
      </w:r>
      <w:r w:rsidRPr="00584B43">
        <w:rPr>
          <w:rFonts w:ascii="Tahoma" w:hAnsi="Tahoma" w:cs="Tahoma"/>
          <w:b/>
          <w:spacing w:val="-4"/>
          <w:sz w:val="22"/>
          <w:szCs w:val="22"/>
        </w:rPr>
        <w:t>dla Bieszczadzkiego Oddział Straży Granicznej w Przemyślu</w:t>
      </w:r>
    </w:p>
    <w:p w:rsidR="00B83DA1" w:rsidRPr="00B83DA1" w:rsidRDefault="00B83DA1" w:rsidP="009B2593">
      <w:pPr>
        <w:pStyle w:val="Default"/>
        <w:spacing w:line="276" w:lineRule="auto"/>
        <w:ind w:left="0" w:right="142" w:firstLine="0"/>
        <w:jc w:val="center"/>
        <w:rPr>
          <w:rFonts w:ascii="Tahoma" w:hAnsi="Tahoma" w:cs="Tahoma"/>
          <w:b/>
          <w:i/>
          <w:color w:val="auto"/>
          <w:sz w:val="12"/>
          <w:szCs w:val="18"/>
        </w:rPr>
      </w:pPr>
      <w:r w:rsidRPr="00B83DA1">
        <w:rPr>
          <w:rFonts w:ascii="Tahoma" w:hAnsi="Tahoma" w:cs="Tahoma"/>
          <w:b/>
          <w:i/>
          <w:color w:val="auto"/>
          <w:szCs w:val="18"/>
        </w:rPr>
        <w:t xml:space="preserve">  </w:t>
      </w:r>
    </w:p>
    <w:p w:rsidR="00B83DA1" w:rsidRPr="00B83DA1" w:rsidRDefault="00B83DA1" w:rsidP="009B259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B83DA1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, że nie podlegam/y wykluczeniu z postępowania na podstawie art. 24 ust. 1 </w:t>
      </w:r>
      <w:r>
        <w:rPr>
          <w:rFonts w:ascii="Tahoma" w:hAnsi="Tahoma" w:cs="Tahoma"/>
          <w:spacing w:val="-4"/>
          <w:sz w:val="22"/>
          <w:szCs w:val="22"/>
        </w:rPr>
        <w:br/>
      </w:r>
      <w:r w:rsidRPr="00B83DA1">
        <w:rPr>
          <w:rFonts w:ascii="Tahoma" w:hAnsi="Tahoma" w:cs="Tahoma"/>
          <w:spacing w:val="-4"/>
          <w:sz w:val="22"/>
          <w:szCs w:val="22"/>
        </w:rPr>
        <w:t>pkt 12-22  oraz  art. 24 ust. 5 pkt 1 ustawy p.z.p.</w:t>
      </w:r>
    </w:p>
    <w:p w:rsidR="00B83DA1" w:rsidRPr="00B83DA1" w:rsidRDefault="00B83DA1" w:rsidP="009B259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b/>
          <w:szCs w:val="16"/>
        </w:rPr>
      </w:pPr>
    </w:p>
    <w:p w:rsidR="00B83DA1" w:rsidRPr="00B83DA1" w:rsidRDefault="00B83DA1" w:rsidP="009B259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b/>
          <w:szCs w:val="16"/>
        </w:rPr>
      </w:pPr>
    </w:p>
    <w:p w:rsidR="00B83DA1" w:rsidRPr="00B83DA1" w:rsidRDefault="00B83DA1" w:rsidP="009B259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…………………..</w:t>
      </w:r>
      <w:r w:rsidRPr="00B83DA1">
        <w:rPr>
          <w:rFonts w:ascii="Tahoma" w:hAnsi="Tahoma" w:cs="Tahoma"/>
          <w:spacing w:val="-4"/>
          <w:sz w:val="22"/>
          <w:szCs w:val="22"/>
        </w:rPr>
        <w:t>……………………</w:t>
      </w:r>
      <w:r>
        <w:rPr>
          <w:rFonts w:ascii="Tahoma" w:hAnsi="Tahoma" w:cs="Tahoma"/>
          <w:spacing w:val="-4"/>
          <w:sz w:val="22"/>
          <w:szCs w:val="22"/>
        </w:rPr>
        <w:t>….</w:t>
      </w:r>
      <w:r w:rsidRPr="00B83DA1">
        <w:rPr>
          <w:rFonts w:ascii="Tahoma" w:hAnsi="Tahoma" w:cs="Tahoma"/>
          <w:spacing w:val="-4"/>
          <w:sz w:val="22"/>
          <w:szCs w:val="22"/>
        </w:rPr>
        <w:t>…</w:t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  <w:t xml:space="preserve">      ……….……</w:t>
      </w:r>
      <w:r>
        <w:rPr>
          <w:rFonts w:ascii="Tahoma" w:hAnsi="Tahoma" w:cs="Tahoma"/>
          <w:spacing w:val="-4"/>
          <w:sz w:val="22"/>
          <w:szCs w:val="22"/>
        </w:rPr>
        <w:t>………</w:t>
      </w:r>
      <w:r w:rsidRPr="00B83DA1">
        <w:rPr>
          <w:rFonts w:ascii="Tahoma" w:hAnsi="Tahoma" w:cs="Tahoma"/>
          <w:spacing w:val="-4"/>
          <w:sz w:val="22"/>
          <w:szCs w:val="22"/>
        </w:rPr>
        <w:t>……..……………………..………</w:t>
      </w:r>
    </w:p>
    <w:p w:rsidR="00B83DA1" w:rsidRPr="00B83DA1" w:rsidRDefault="00B83DA1" w:rsidP="009B2593">
      <w:pPr>
        <w:spacing w:line="276" w:lineRule="auto"/>
        <w:rPr>
          <w:rFonts w:ascii="Tahoma" w:hAnsi="Tahoma" w:cs="Tahoma"/>
          <w:sz w:val="18"/>
          <w:szCs w:val="18"/>
        </w:rPr>
      </w:pPr>
      <w:r w:rsidRPr="00B83DA1">
        <w:rPr>
          <w:rFonts w:ascii="Tahoma" w:hAnsi="Tahoma" w:cs="Tahoma"/>
          <w:spacing w:val="-4"/>
          <w:sz w:val="22"/>
          <w:szCs w:val="22"/>
        </w:rPr>
        <w:t xml:space="preserve">   </w:t>
      </w:r>
      <w:r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     </w:t>
      </w:r>
      <w:r w:rsidRPr="00B83DA1">
        <w:rPr>
          <w:rFonts w:ascii="Tahoma" w:hAnsi="Tahoma" w:cs="Tahoma"/>
          <w:i/>
          <w:sz w:val="16"/>
          <w:szCs w:val="16"/>
        </w:rPr>
        <w:t>Miejscowość, data</w:t>
      </w:r>
      <w:r w:rsidRPr="00B83DA1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           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Podpis/y osoby/osób u</w:t>
      </w:r>
      <w:r>
        <w:rPr>
          <w:rFonts w:ascii="Tahoma" w:hAnsi="Tahoma" w:cs="Tahoma"/>
          <w:i/>
          <w:sz w:val="14"/>
          <w:szCs w:val="18"/>
          <w:lang w:eastAsia="en-US"/>
        </w:rPr>
        <w:t>prawnionej/ych do reprezentacji W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ykonawcy</w:t>
      </w:r>
    </w:p>
    <w:p w:rsidR="00B83DA1" w:rsidRPr="00B83DA1" w:rsidRDefault="00B83DA1" w:rsidP="009B259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 w:rsidRPr="00B83DA1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</w:t>
      </w:r>
    </w:p>
    <w:p w:rsidR="00B83DA1" w:rsidRPr="00B83DA1" w:rsidRDefault="00B83DA1" w:rsidP="009B259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ahoma" w:hAnsi="Tahoma" w:cs="Tahoma"/>
        </w:rPr>
      </w:pPr>
    </w:p>
    <w:p w:rsidR="00B83DA1" w:rsidRPr="00B83DA1" w:rsidRDefault="00B83DA1" w:rsidP="009B2593">
      <w:pPr>
        <w:spacing w:line="276" w:lineRule="auto"/>
        <w:ind w:left="0" w:firstLine="0"/>
        <w:rPr>
          <w:rFonts w:ascii="Tahoma" w:hAnsi="Tahoma" w:cs="Tahoma"/>
        </w:rPr>
      </w:pPr>
    </w:p>
    <w:p w:rsidR="00B83DA1" w:rsidRPr="00B83DA1" w:rsidRDefault="00B83DA1" w:rsidP="009B2593">
      <w:pPr>
        <w:spacing w:line="276" w:lineRule="auto"/>
        <w:ind w:left="0" w:firstLine="0"/>
        <w:rPr>
          <w:rFonts w:ascii="Tahoma" w:hAnsi="Tahoma" w:cs="Tahoma"/>
        </w:rPr>
      </w:pPr>
    </w:p>
    <w:p w:rsidR="00B83DA1" w:rsidRPr="00B83DA1" w:rsidRDefault="00B83DA1" w:rsidP="009B259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  <w:r w:rsidRPr="00B83DA1">
        <w:rPr>
          <w:rFonts w:ascii="Tahoma" w:hAnsi="Tahoma" w:cs="Tahoma"/>
          <w:b/>
          <w:spacing w:val="-4"/>
          <w:sz w:val="22"/>
        </w:rPr>
        <w:t xml:space="preserve">Oświadczam/y </w:t>
      </w:r>
      <w:r w:rsidRPr="00B83DA1">
        <w:rPr>
          <w:rStyle w:val="Odwoanieprzypisudolnego"/>
          <w:rFonts w:ascii="Tahoma" w:hAnsi="Tahoma" w:cs="Tahoma"/>
          <w:b/>
          <w:spacing w:val="-4"/>
          <w:sz w:val="22"/>
        </w:rPr>
        <w:footnoteReference w:id="1"/>
      </w:r>
      <w:r w:rsidRPr="00B83DA1">
        <w:rPr>
          <w:rFonts w:ascii="Tahoma" w:hAnsi="Tahoma" w:cs="Tahoma"/>
          <w:b/>
          <w:spacing w:val="-4"/>
          <w:sz w:val="22"/>
          <w:vertAlign w:val="superscript"/>
        </w:rPr>
        <w:t>)</w:t>
      </w:r>
      <w:r w:rsidRPr="00B83DA1">
        <w:rPr>
          <w:rFonts w:ascii="Tahoma" w:hAnsi="Tahoma" w:cs="Tahoma"/>
          <w:spacing w:val="-4"/>
          <w:sz w:val="22"/>
        </w:rPr>
        <w:t xml:space="preserve">, że zachodzą w stosunku do mnie/nas podstawy wykluczenia z postępowania na podstawie art. ………… ustawy p.z.p. </w:t>
      </w:r>
      <w:r w:rsidRPr="00B83DA1">
        <w:rPr>
          <w:rFonts w:ascii="Tahoma" w:hAnsi="Tahoma" w:cs="Tahoma"/>
          <w:i/>
          <w:spacing w:val="-4"/>
          <w:sz w:val="18"/>
          <w:szCs w:val="18"/>
          <w:u w:val="single"/>
        </w:rPr>
        <w:t xml:space="preserve">(podać mającą zastosowanie podstawę wykluczenia spośród wymienionych </w:t>
      </w:r>
      <w:r>
        <w:rPr>
          <w:rFonts w:ascii="Tahoma" w:hAnsi="Tahoma" w:cs="Tahoma"/>
          <w:i/>
          <w:spacing w:val="-4"/>
          <w:sz w:val="18"/>
          <w:szCs w:val="18"/>
          <w:u w:val="single"/>
        </w:rPr>
        <w:br/>
      </w:r>
      <w:r w:rsidRPr="00B83DA1">
        <w:rPr>
          <w:rFonts w:ascii="Tahoma" w:hAnsi="Tahoma" w:cs="Tahoma"/>
          <w:i/>
          <w:spacing w:val="-4"/>
          <w:sz w:val="18"/>
          <w:szCs w:val="18"/>
          <w:u w:val="single"/>
        </w:rPr>
        <w:t>w art. 24 ust. 1</w:t>
      </w:r>
      <w:r>
        <w:rPr>
          <w:rFonts w:ascii="Tahoma" w:hAnsi="Tahoma" w:cs="Tahoma"/>
          <w:i/>
          <w:spacing w:val="-4"/>
          <w:sz w:val="18"/>
          <w:szCs w:val="18"/>
          <w:u w:val="single"/>
        </w:rPr>
        <w:t xml:space="preserve"> </w:t>
      </w:r>
      <w:r w:rsidRPr="00B83DA1">
        <w:rPr>
          <w:rFonts w:ascii="Tahoma" w:hAnsi="Tahoma" w:cs="Tahoma"/>
          <w:i/>
          <w:spacing w:val="-4"/>
          <w:sz w:val="18"/>
          <w:szCs w:val="18"/>
          <w:u w:val="single"/>
        </w:rPr>
        <w:t>pkt 13-14, 16-20 lub art. 24 ust. 5 pkt. 1 ustawy p.z.p.).</w:t>
      </w:r>
      <w:r w:rsidRPr="00B83DA1">
        <w:rPr>
          <w:rFonts w:ascii="Tahoma" w:hAnsi="Tahoma" w:cs="Tahoma"/>
          <w:spacing w:val="-4"/>
        </w:rPr>
        <w:t xml:space="preserve">  </w:t>
      </w:r>
      <w:r w:rsidRPr="00B83DA1">
        <w:rPr>
          <w:rFonts w:ascii="Tahoma" w:hAnsi="Tahoma" w:cs="Tahoma"/>
          <w:spacing w:val="-4"/>
          <w:sz w:val="22"/>
        </w:rPr>
        <w:t xml:space="preserve">Jednocześnie oświadczam/y, </w:t>
      </w:r>
      <w:r>
        <w:rPr>
          <w:rFonts w:ascii="Tahoma" w:hAnsi="Tahoma" w:cs="Tahoma"/>
          <w:spacing w:val="-4"/>
          <w:sz w:val="22"/>
        </w:rPr>
        <w:br/>
      </w:r>
      <w:r w:rsidRPr="00B83DA1">
        <w:rPr>
          <w:rFonts w:ascii="Tahoma" w:hAnsi="Tahoma" w:cs="Tahoma"/>
          <w:spacing w:val="-4"/>
          <w:sz w:val="22"/>
        </w:rPr>
        <w:t>że  w związku z ww. okolicznością, na podstawie art. 24 ust. 8 ustawy p.z.p. podjąłem następujące środki naprawcze:</w:t>
      </w:r>
    </w:p>
    <w:p w:rsidR="00B83DA1" w:rsidRPr="00B83DA1" w:rsidRDefault="00B83DA1" w:rsidP="009B2593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  <w:szCs w:val="22"/>
        </w:rPr>
      </w:pPr>
      <w:r w:rsidRPr="00B83DA1">
        <w:rPr>
          <w:rFonts w:ascii="Tahoma" w:hAnsi="Tahoma" w:cs="Tahoma"/>
          <w:spacing w:val="-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pacing w:val="-4"/>
          <w:szCs w:val="22"/>
        </w:rPr>
        <w:t>………………………………………………………………</w:t>
      </w:r>
      <w:r w:rsidRPr="00B83DA1">
        <w:rPr>
          <w:rFonts w:ascii="Tahoma" w:hAnsi="Tahoma" w:cs="Tahoma"/>
          <w:spacing w:val="-4"/>
          <w:szCs w:val="22"/>
        </w:rPr>
        <w:t>…</w:t>
      </w:r>
    </w:p>
    <w:p w:rsidR="00B83DA1" w:rsidRPr="00B83DA1" w:rsidRDefault="00B83DA1" w:rsidP="009B2593">
      <w:pPr>
        <w:autoSpaceDE w:val="0"/>
        <w:autoSpaceDN w:val="0"/>
        <w:adjustRightInd w:val="0"/>
        <w:spacing w:before="60" w:line="276" w:lineRule="auto"/>
        <w:rPr>
          <w:rFonts w:ascii="Tahoma" w:hAnsi="Tahoma" w:cs="Tahoma"/>
          <w:b/>
          <w:szCs w:val="16"/>
        </w:rPr>
      </w:pPr>
    </w:p>
    <w:p w:rsidR="00B83DA1" w:rsidRPr="00B83DA1" w:rsidRDefault="00B83DA1" w:rsidP="009B2593">
      <w:pPr>
        <w:autoSpaceDE w:val="0"/>
        <w:autoSpaceDN w:val="0"/>
        <w:adjustRightInd w:val="0"/>
        <w:spacing w:before="60" w:line="276" w:lineRule="auto"/>
        <w:rPr>
          <w:rFonts w:ascii="Tahoma" w:hAnsi="Tahoma" w:cs="Tahoma"/>
          <w:b/>
          <w:szCs w:val="16"/>
        </w:rPr>
      </w:pPr>
    </w:p>
    <w:p w:rsidR="00B83DA1" w:rsidRPr="00B83DA1" w:rsidRDefault="00B83DA1" w:rsidP="009B259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…………………..</w:t>
      </w:r>
      <w:r w:rsidRPr="00B83DA1">
        <w:rPr>
          <w:rFonts w:ascii="Tahoma" w:hAnsi="Tahoma" w:cs="Tahoma"/>
          <w:spacing w:val="-4"/>
          <w:sz w:val="22"/>
          <w:szCs w:val="22"/>
        </w:rPr>
        <w:t>……………………</w:t>
      </w:r>
      <w:r>
        <w:rPr>
          <w:rFonts w:ascii="Tahoma" w:hAnsi="Tahoma" w:cs="Tahoma"/>
          <w:spacing w:val="-4"/>
          <w:sz w:val="22"/>
          <w:szCs w:val="22"/>
        </w:rPr>
        <w:t>….</w:t>
      </w:r>
      <w:r w:rsidRPr="00B83DA1">
        <w:rPr>
          <w:rFonts w:ascii="Tahoma" w:hAnsi="Tahoma" w:cs="Tahoma"/>
          <w:spacing w:val="-4"/>
          <w:sz w:val="22"/>
          <w:szCs w:val="22"/>
        </w:rPr>
        <w:t>…</w:t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  <w:t xml:space="preserve">      ……….……</w:t>
      </w:r>
      <w:r>
        <w:rPr>
          <w:rFonts w:ascii="Tahoma" w:hAnsi="Tahoma" w:cs="Tahoma"/>
          <w:spacing w:val="-4"/>
          <w:sz w:val="22"/>
          <w:szCs w:val="22"/>
        </w:rPr>
        <w:t>………</w:t>
      </w:r>
      <w:r w:rsidRPr="00B83DA1">
        <w:rPr>
          <w:rFonts w:ascii="Tahoma" w:hAnsi="Tahoma" w:cs="Tahoma"/>
          <w:spacing w:val="-4"/>
          <w:sz w:val="22"/>
          <w:szCs w:val="22"/>
        </w:rPr>
        <w:t>……..……………………..………</w:t>
      </w:r>
    </w:p>
    <w:p w:rsidR="00B83DA1" w:rsidRPr="00B83DA1" w:rsidRDefault="00B83DA1" w:rsidP="009B2593">
      <w:pPr>
        <w:spacing w:line="276" w:lineRule="auto"/>
        <w:rPr>
          <w:rFonts w:ascii="Tahoma" w:hAnsi="Tahoma" w:cs="Tahoma"/>
          <w:sz w:val="18"/>
          <w:szCs w:val="18"/>
        </w:rPr>
      </w:pPr>
      <w:r w:rsidRPr="00B83DA1">
        <w:rPr>
          <w:rFonts w:ascii="Tahoma" w:hAnsi="Tahoma" w:cs="Tahoma"/>
          <w:spacing w:val="-4"/>
          <w:sz w:val="22"/>
          <w:szCs w:val="22"/>
        </w:rPr>
        <w:t xml:space="preserve">   </w:t>
      </w:r>
      <w:r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     </w:t>
      </w:r>
      <w:r w:rsidRPr="00B83DA1">
        <w:rPr>
          <w:rFonts w:ascii="Tahoma" w:hAnsi="Tahoma" w:cs="Tahoma"/>
          <w:i/>
          <w:sz w:val="16"/>
          <w:szCs w:val="16"/>
        </w:rPr>
        <w:t>Miejscowość, data</w:t>
      </w:r>
      <w:r w:rsidRPr="00B83DA1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           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Podpis/y osoby/osób u</w:t>
      </w:r>
      <w:r>
        <w:rPr>
          <w:rFonts w:ascii="Tahoma" w:hAnsi="Tahoma" w:cs="Tahoma"/>
          <w:i/>
          <w:sz w:val="14"/>
          <w:szCs w:val="18"/>
          <w:lang w:eastAsia="en-US"/>
        </w:rPr>
        <w:t>prawnionej/ych do reprezentacji W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ykonawcy</w:t>
      </w:r>
    </w:p>
    <w:p w:rsidR="00B83DA1" w:rsidRPr="00B83DA1" w:rsidRDefault="00B83DA1" w:rsidP="009B2593">
      <w:p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B83DA1">
        <w:rPr>
          <w:rFonts w:ascii="Tahoma" w:hAnsi="Tahoma" w:cs="Tahoma"/>
          <w:b/>
          <w:sz w:val="22"/>
          <w:szCs w:val="22"/>
        </w:rPr>
        <w:lastRenderedPageBreak/>
        <w:t>Załącznik nr 3 do SIWZ</w:t>
      </w:r>
    </w:p>
    <w:p w:rsidR="00B83DA1" w:rsidRPr="00B83DA1" w:rsidRDefault="00B83DA1" w:rsidP="009B2593">
      <w:pPr>
        <w:autoSpaceDE w:val="0"/>
        <w:autoSpaceDN w:val="0"/>
        <w:adjustRightInd w:val="0"/>
        <w:spacing w:before="60" w:line="276" w:lineRule="auto"/>
        <w:jc w:val="right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 xml:space="preserve">postępowanie nr </w:t>
      </w:r>
      <w:r w:rsidR="00383C3A">
        <w:rPr>
          <w:rFonts w:ascii="Tahoma" w:hAnsi="Tahoma" w:cs="Tahoma"/>
          <w:sz w:val="22"/>
          <w:szCs w:val="22"/>
        </w:rPr>
        <w:t>40</w:t>
      </w:r>
      <w:r w:rsidRPr="00B83DA1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>SGMiŻ/2020</w:t>
      </w:r>
    </w:p>
    <w:p w:rsidR="00B83DA1" w:rsidRPr="00B83DA1" w:rsidRDefault="00B83DA1" w:rsidP="009B2593">
      <w:pPr>
        <w:pStyle w:val="Akapitzlist"/>
        <w:widowControl w:val="0"/>
        <w:suppressAutoHyphens w:val="0"/>
        <w:autoSpaceDE w:val="0"/>
        <w:autoSpaceDN w:val="0"/>
        <w:adjustRightInd w:val="0"/>
        <w:spacing w:line="276" w:lineRule="auto"/>
        <w:ind w:left="426"/>
        <w:jc w:val="right"/>
        <w:rPr>
          <w:rFonts w:ascii="Tahoma" w:hAnsi="Tahoma" w:cs="Tahoma"/>
          <w:i/>
          <w:sz w:val="18"/>
          <w:szCs w:val="18"/>
        </w:rPr>
      </w:pPr>
    </w:p>
    <w:p w:rsidR="00B83DA1" w:rsidRPr="00B83DA1" w:rsidRDefault="00B83DA1" w:rsidP="009B2593">
      <w:pPr>
        <w:pStyle w:val="Nagwek2"/>
        <w:spacing w:before="0" w:line="276" w:lineRule="auto"/>
        <w:jc w:val="center"/>
        <w:rPr>
          <w:rFonts w:ascii="Tahoma" w:hAnsi="Tahoma" w:cs="Tahoma"/>
          <w:i w:val="0"/>
          <w:sz w:val="24"/>
          <w:szCs w:val="24"/>
        </w:rPr>
      </w:pPr>
      <w:r w:rsidRPr="00B83DA1">
        <w:rPr>
          <w:rFonts w:ascii="Tahoma" w:hAnsi="Tahoma" w:cs="Tahoma"/>
          <w:i w:val="0"/>
          <w:sz w:val="24"/>
          <w:szCs w:val="24"/>
        </w:rPr>
        <w:t>OŚWIADCZENIE WYKONAWCY</w:t>
      </w:r>
    </w:p>
    <w:p w:rsidR="00B83DA1" w:rsidRPr="00B83DA1" w:rsidRDefault="00AA7894" w:rsidP="009B2593">
      <w:pPr>
        <w:pStyle w:val="Nagwek2"/>
        <w:spacing w:before="0" w:line="276" w:lineRule="auto"/>
        <w:jc w:val="center"/>
        <w:rPr>
          <w:rFonts w:ascii="Tahoma" w:hAnsi="Tahoma" w:cs="Tahoma"/>
          <w:i w:val="0"/>
          <w:sz w:val="24"/>
          <w:szCs w:val="24"/>
        </w:rPr>
      </w:pPr>
      <w:r>
        <w:rPr>
          <w:rFonts w:ascii="Tahoma" w:hAnsi="Tahoma" w:cs="Tahoma"/>
          <w:i w:val="0"/>
          <w:sz w:val="24"/>
          <w:szCs w:val="24"/>
        </w:rPr>
        <w:t>DOTYCZĄCE SPEŁNIANIA WARUNKU</w:t>
      </w:r>
      <w:r w:rsidR="00B83DA1" w:rsidRPr="00B83DA1">
        <w:rPr>
          <w:rFonts w:ascii="Tahoma" w:hAnsi="Tahoma" w:cs="Tahoma"/>
          <w:i w:val="0"/>
          <w:sz w:val="24"/>
          <w:szCs w:val="24"/>
        </w:rPr>
        <w:t xml:space="preserve"> UDZIAŁU W POSTĘPOWANIU </w:t>
      </w:r>
    </w:p>
    <w:p w:rsidR="00B83DA1" w:rsidRPr="00B83DA1" w:rsidRDefault="00B83DA1" w:rsidP="009B2593">
      <w:pPr>
        <w:pStyle w:val="Nagwek2"/>
        <w:spacing w:before="0" w:line="276" w:lineRule="auto"/>
        <w:jc w:val="center"/>
        <w:rPr>
          <w:rFonts w:ascii="Tahoma" w:hAnsi="Tahoma" w:cs="Tahoma"/>
          <w:i w:val="0"/>
          <w:sz w:val="24"/>
          <w:szCs w:val="24"/>
        </w:rPr>
      </w:pPr>
      <w:r w:rsidRPr="00B83DA1">
        <w:rPr>
          <w:rFonts w:ascii="Tahoma" w:hAnsi="Tahoma" w:cs="Tahoma"/>
          <w:i w:val="0"/>
          <w:sz w:val="24"/>
          <w:szCs w:val="24"/>
        </w:rPr>
        <w:t xml:space="preserve">składane na podstawie art. 25a ust. 1 pkt. 1 ustawy Prawo zamówień publicznych </w:t>
      </w:r>
    </w:p>
    <w:p w:rsidR="00B83DA1" w:rsidRPr="009B2593" w:rsidRDefault="00B83DA1" w:rsidP="009B2593">
      <w:pPr>
        <w:pStyle w:val="Nagwek2"/>
        <w:spacing w:before="0" w:line="276" w:lineRule="auto"/>
        <w:jc w:val="center"/>
        <w:rPr>
          <w:rFonts w:ascii="Tahoma" w:hAnsi="Tahoma" w:cs="Tahoma"/>
          <w:i w:val="0"/>
          <w:sz w:val="10"/>
          <w:szCs w:val="16"/>
        </w:rPr>
      </w:pPr>
    </w:p>
    <w:p w:rsidR="00B83DA1" w:rsidRPr="00B83DA1" w:rsidRDefault="00B83DA1" w:rsidP="009B259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>Ja / my niżej podpisany / ni 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  <w:r w:rsidRPr="00B83DA1">
        <w:rPr>
          <w:rFonts w:ascii="Tahoma" w:hAnsi="Tahoma" w:cs="Tahoma"/>
          <w:sz w:val="22"/>
          <w:szCs w:val="22"/>
        </w:rPr>
        <w:t>……………………………………….</w:t>
      </w:r>
    </w:p>
    <w:p w:rsidR="00B83DA1" w:rsidRPr="00B83DA1" w:rsidRDefault="00B83DA1" w:rsidP="009B2593">
      <w:pPr>
        <w:spacing w:before="60" w:line="276" w:lineRule="auto"/>
        <w:rPr>
          <w:rFonts w:ascii="Tahoma" w:hAnsi="Tahoma" w:cs="Tahoma"/>
          <w:i/>
          <w:sz w:val="22"/>
          <w:szCs w:val="22"/>
          <w:vertAlign w:val="superscript"/>
        </w:rPr>
      </w:pPr>
      <w:r w:rsidRPr="00B83DA1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                                                   </w:t>
      </w:r>
      <w:r w:rsidRPr="00B83DA1">
        <w:rPr>
          <w:rFonts w:ascii="Tahoma" w:hAnsi="Tahoma" w:cs="Tahoma"/>
          <w:i/>
          <w:sz w:val="22"/>
          <w:szCs w:val="22"/>
          <w:vertAlign w:val="superscript"/>
        </w:rPr>
        <w:t>(imię i nazwisko osoby/osób podpisujących oświadczenie)</w:t>
      </w:r>
    </w:p>
    <w:p w:rsidR="00B83DA1" w:rsidRPr="00B83DA1" w:rsidRDefault="00B83DA1" w:rsidP="009B259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>działając w imieniu i na rzecz:</w:t>
      </w:r>
    </w:p>
    <w:p w:rsidR="00B83DA1" w:rsidRPr="009B2593" w:rsidRDefault="00B83DA1" w:rsidP="009B2593">
      <w:pPr>
        <w:spacing w:before="60" w:line="276" w:lineRule="auto"/>
        <w:rPr>
          <w:rFonts w:ascii="Tahoma" w:hAnsi="Tahoma" w:cs="Tahoma"/>
          <w:sz w:val="6"/>
          <w:szCs w:val="22"/>
        </w:rPr>
      </w:pPr>
    </w:p>
    <w:p w:rsidR="00B83DA1" w:rsidRPr="00B83DA1" w:rsidRDefault="00B83DA1" w:rsidP="005B584E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…………………………….</w:t>
      </w:r>
      <w:r w:rsidRPr="00B83DA1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………………………………………………………………………………………………………….</w:t>
      </w:r>
    </w:p>
    <w:p w:rsidR="00B83DA1" w:rsidRPr="00B83DA1" w:rsidRDefault="00B83DA1" w:rsidP="009B2593">
      <w:pPr>
        <w:spacing w:before="60" w:line="276" w:lineRule="auto"/>
        <w:rPr>
          <w:rFonts w:ascii="Tahoma" w:hAnsi="Tahoma" w:cs="Tahoma"/>
          <w:i/>
          <w:vertAlign w:val="superscript"/>
        </w:rPr>
      </w:pPr>
      <w:r w:rsidRPr="00B83DA1">
        <w:rPr>
          <w:rFonts w:ascii="Tahoma" w:hAnsi="Tahoma" w:cs="Tahoma"/>
          <w:i/>
          <w:vertAlign w:val="superscript"/>
        </w:rPr>
        <w:t xml:space="preserve">                                                                                      (pełna nazwa i adres Wykonawcy)</w:t>
      </w:r>
    </w:p>
    <w:p w:rsidR="00B83DA1" w:rsidRPr="00957C95" w:rsidRDefault="00B83DA1" w:rsidP="009B259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12"/>
          <w:szCs w:val="22"/>
        </w:rPr>
      </w:pPr>
    </w:p>
    <w:p w:rsidR="00B83DA1" w:rsidRPr="00B83DA1" w:rsidRDefault="00B83DA1" w:rsidP="009B259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B83DA1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publicznego, prowadzonym w trybie przetargu nieograniczonego na realizację zamówienia pn.:</w:t>
      </w:r>
    </w:p>
    <w:p w:rsidR="00B83DA1" w:rsidRPr="00B83DA1" w:rsidRDefault="00B83DA1" w:rsidP="009B2593">
      <w:pPr>
        <w:pStyle w:val="Default"/>
        <w:spacing w:line="276" w:lineRule="auto"/>
        <w:ind w:left="0" w:right="142" w:firstLine="0"/>
        <w:jc w:val="center"/>
        <w:rPr>
          <w:rFonts w:ascii="Tahoma" w:hAnsi="Tahoma" w:cs="Tahoma"/>
          <w:b/>
          <w:i/>
          <w:color w:val="auto"/>
          <w:spacing w:val="-4"/>
          <w:sz w:val="8"/>
          <w:szCs w:val="16"/>
        </w:rPr>
      </w:pPr>
    </w:p>
    <w:p w:rsidR="00B83DA1" w:rsidRPr="00584B43" w:rsidRDefault="00B83DA1" w:rsidP="009B2593">
      <w:pPr>
        <w:spacing w:before="60" w:line="276" w:lineRule="auto"/>
        <w:ind w:left="0" w:right="-158" w:firstLine="0"/>
        <w:jc w:val="center"/>
        <w:rPr>
          <w:rFonts w:ascii="Tahoma" w:hAnsi="Tahoma" w:cs="Tahoma"/>
          <w:b/>
          <w:spacing w:val="-4"/>
          <w:sz w:val="22"/>
          <w:szCs w:val="22"/>
        </w:rPr>
      </w:pPr>
      <w:r>
        <w:rPr>
          <w:rFonts w:ascii="Tahoma" w:hAnsi="Tahoma" w:cs="Tahoma"/>
          <w:b/>
          <w:spacing w:val="-4"/>
          <w:sz w:val="22"/>
          <w:szCs w:val="22"/>
        </w:rPr>
        <w:t>Dostawa</w:t>
      </w:r>
      <w:r w:rsidR="00383C3A">
        <w:rPr>
          <w:rFonts w:ascii="Tahoma" w:hAnsi="Tahoma" w:cs="Tahoma"/>
          <w:b/>
          <w:spacing w:val="-4"/>
          <w:sz w:val="22"/>
          <w:szCs w:val="22"/>
        </w:rPr>
        <w:t xml:space="preserve"> artykułów spożywczych</w:t>
      </w:r>
      <w:r>
        <w:rPr>
          <w:rFonts w:ascii="Tahoma" w:hAnsi="Tahoma" w:cs="Tahoma"/>
          <w:b/>
          <w:spacing w:val="-4"/>
          <w:sz w:val="22"/>
          <w:szCs w:val="22"/>
        </w:rPr>
        <w:br/>
      </w:r>
      <w:r w:rsidRPr="00584B43">
        <w:rPr>
          <w:rFonts w:ascii="Tahoma" w:hAnsi="Tahoma" w:cs="Tahoma"/>
          <w:b/>
          <w:spacing w:val="-4"/>
          <w:sz w:val="22"/>
          <w:szCs w:val="22"/>
        </w:rPr>
        <w:t>dla Bieszczadzkiego Oddział Straży Granicznej w Przemyślu</w:t>
      </w:r>
    </w:p>
    <w:p w:rsidR="00B83DA1" w:rsidRPr="00B83DA1" w:rsidRDefault="00B83DA1" w:rsidP="009B2593">
      <w:pPr>
        <w:pStyle w:val="Default"/>
        <w:spacing w:line="276" w:lineRule="auto"/>
        <w:ind w:left="0" w:right="142" w:firstLine="0"/>
        <w:jc w:val="center"/>
        <w:rPr>
          <w:rFonts w:ascii="Tahoma" w:hAnsi="Tahoma" w:cs="Tahoma"/>
          <w:b/>
          <w:i/>
          <w:color w:val="auto"/>
          <w:szCs w:val="18"/>
        </w:rPr>
      </w:pPr>
      <w:r w:rsidRPr="00B83DA1">
        <w:rPr>
          <w:rFonts w:ascii="Tahoma" w:hAnsi="Tahoma" w:cs="Tahoma"/>
          <w:b/>
          <w:i/>
          <w:color w:val="auto"/>
          <w:szCs w:val="18"/>
        </w:rPr>
        <w:t xml:space="preserve">      </w:t>
      </w:r>
    </w:p>
    <w:p w:rsidR="00B83DA1" w:rsidRPr="00B83DA1" w:rsidRDefault="00B83DA1" w:rsidP="009B2593">
      <w:pPr>
        <w:pStyle w:val="Akapitzlist"/>
        <w:numPr>
          <w:ilvl w:val="0"/>
          <w:numId w:val="45"/>
        </w:numPr>
        <w:spacing w:line="276" w:lineRule="auto"/>
        <w:ind w:left="142" w:hanging="207"/>
        <w:rPr>
          <w:rFonts w:ascii="Tahoma" w:hAnsi="Tahoma" w:cs="Tahoma"/>
          <w:b/>
          <w:sz w:val="22"/>
          <w:szCs w:val="22"/>
        </w:rPr>
      </w:pPr>
      <w:r w:rsidRPr="00B83DA1">
        <w:rPr>
          <w:rFonts w:ascii="Tahoma" w:hAnsi="Tahoma" w:cs="Tahoma"/>
          <w:b/>
          <w:sz w:val="22"/>
          <w:szCs w:val="22"/>
        </w:rPr>
        <w:t>OŚWIADCZENIE DOTYCZĄCE WYKONAWCY</w:t>
      </w:r>
    </w:p>
    <w:p w:rsidR="00B83DA1" w:rsidRPr="009B2593" w:rsidRDefault="00B83DA1" w:rsidP="009B2593">
      <w:pPr>
        <w:pStyle w:val="Akapitzlist"/>
        <w:spacing w:line="276" w:lineRule="auto"/>
        <w:ind w:left="709"/>
        <w:rPr>
          <w:rFonts w:ascii="Tahoma" w:hAnsi="Tahoma" w:cs="Tahoma"/>
          <w:sz w:val="12"/>
        </w:rPr>
      </w:pPr>
    </w:p>
    <w:p w:rsidR="00B83DA1" w:rsidRPr="00B83DA1" w:rsidRDefault="00957C95" w:rsidP="009B2593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b/>
          <w:spacing w:val="-4"/>
          <w:sz w:val="22"/>
          <w:szCs w:val="22"/>
        </w:rPr>
        <w:t xml:space="preserve">  </w:t>
      </w:r>
      <w:r w:rsidR="00B83DA1" w:rsidRPr="00B83DA1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="00B83DA1" w:rsidRPr="00B83DA1">
        <w:rPr>
          <w:rFonts w:ascii="Tahoma" w:hAnsi="Tahoma" w:cs="Tahoma"/>
          <w:spacing w:val="-4"/>
          <w:sz w:val="22"/>
          <w:szCs w:val="22"/>
        </w:rPr>
        <w:t>, że spełniam/y warun</w:t>
      </w:r>
      <w:r>
        <w:rPr>
          <w:rFonts w:ascii="Tahoma" w:hAnsi="Tahoma" w:cs="Tahoma"/>
          <w:spacing w:val="-4"/>
          <w:sz w:val="22"/>
          <w:szCs w:val="22"/>
        </w:rPr>
        <w:t>ek</w:t>
      </w:r>
      <w:r w:rsidR="00B83DA1" w:rsidRPr="00B83DA1">
        <w:rPr>
          <w:rFonts w:ascii="Tahoma" w:hAnsi="Tahoma" w:cs="Tahoma"/>
          <w:spacing w:val="-4"/>
          <w:sz w:val="22"/>
          <w:szCs w:val="22"/>
        </w:rPr>
        <w:t xml:space="preserve"> udziału w postępowaniu określon</w:t>
      </w:r>
      <w:r>
        <w:rPr>
          <w:rFonts w:ascii="Tahoma" w:hAnsi="Tahoma" w:cs="Tahoma"/>
          <w:spacing w:val="-4"/>
          <w:sz w:val="22"/>
          <w:szCs w:val="22"/>
        </w:rPr>
        <w:t>y</w:t>
      </w:r>
      <w:r w:rsidR="00B83DA1" w:rsidRPr="00B83DA1">
        <w:rPr>
          <w:rFonts w:ascii="Tahoma" w:hAnsi="Tahoma" w:cs="Tahoma"/>
          <w:spacing w:val="-4"/>
          <w:sz w:val="22"/>
          <w:szCs w:val="22"/>
        </w:rPr>
        <w:t xml:space="preserve"> przez Zamawiającego                          </w:t>
      </w:r>
      <w:r>
        <w:rPr>
          <w:rFonts w:ascii="Tahoma" w:hAnsi="Tahoma" w:cs="Tahoma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spacing w:val="-4"/>
          <w:sz w:val="22"/>
          <w:szCs w:val="22"/>
        </w:rPr>
        <w:br/>
        <w:t xml:space="preserve">  </w:t>
      </w:r>
      <w:r w:rsidR="00B83DA1" w:rsidRPr="00B83DA1">
        <w:rPr>
          <w:rFonts w:ascii="Tahoma" w:hAnsi="Tahoma" w:cs="Tahoma"/>
          <w:spacing w:val="-4"/>
          <w:sz w:val="22"/>
          <w:szCs w:val="22"/>
        </w:rPr>
        <w:t>w Specyfikacji Istotnych Warunków Zamówienia – Rozdział V pkt. 2 SIWZ.</w:t>
      </w:r>
    </w:p>
    <w:p w:rsidR="00B83DA1" w:rsidRPr="005B584E" w:rsidRDefault="00B83DA1" w:rsidP="009B2593">
      <w:pPr>
        <w:spacing w:line="276" w:lineRule="auto"/>
        <w:ind w:left="0" w:firstLine="0"/>
        <w:rPr>
          <w:rFonts w:ascii="Tahoma" w:hAnsi="Tahoma" w:cs="Tahoma"/>
          <w:sz w:val="16"/>
          <w:szCs w:val="16"/>
        </w:rPr>
      </w:pPr>
    </w:p>
    <w:p w:rsidR="00B83DA1" w:rsidRPr="005B584E" w:rsidRDefault="00B83DA1" w:rsidP="009B2593">
      <w:pPr>
        <w:spacing w:line="276" w:lineRule="auto"/>
        <w:ind w:left="0" w:firstLine="0"/>
        <w:rPr>
          <w:rFonts w:ascii="Tahoma" w:hAnsi="Tahoma" w:cs="Tahoma"/>
          <w:sz w:val="16"/>
          <w:szCs w:val="16"/>
        </w:rPr>
      </w:pPr>
    </w:p>
    <w:p w:rsidR="00957C95" w:rsidRPr="00B83DA1" w:rsidRDefault="00957C95" w:rsidP="009B259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…………………..</w:t>
      </w:r>
      <w:r w:rsidRPr="00B83DA1">
        <w:rPr>
          <w:rFonts w:ascii="Tahoma" w:hAnsi="Tahoma" w:cs="Tahoma"/>
          <w:spacing w:val="-4"/>
          <w:sz w:val="22"/>
          <w:szCs w:val="22"/>
        </w:rPr>
        <w:t>……………………</w:t>
      </w:r>
      <w:r>
        <w:rPr>
          <w:rFonts w:ascii="Tahoma" w:hAnsi="Tahoma" w:cs="Tahoma"/>
          <w:spacing w:val="-4"/>
          <w:sz w:val="22"/>
          <w:szCs w:val="22"/>
        </w:rPr>
        <w:t>….</w:t>
      </w:r>
      <w:r w:rsidRPr="00B83DA1">
        <w:rPr>
          <w:rFonts w:ascii="Tahoma" w:hAnsi="Tahoma" w:cs="Tahoma"/>
          <w:spacing w:val="-4"/>
          <w:sz w:val="22"/>
          <w:szCs w:val="22"/>
        </w:rPr>
        <w:t>…</w:t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  <w:t xml:space="preserve">      ……….……</w:t>
      </w:r>
      <w:r>
        <w:rPr>
          <w:rFonts w:ascii="Tahoma" w:hAnsi="Tahoma" w:cs="Tahoma"/>
          <w:spacing w:val="-4"/>
          <w:sz w:val="22"/>
          <w:szCs w:val="22"/>
        </w:rPr>
        <w:t>………</w:t>
      </w:r>
      <w:r w:rsidRPr="00B83DA1">
        <w:rPr>
          <w:rFonts w:ascii="Tahoma" w:hAnsi="Tahoma" w:cs="Tahoma"/>
          <w:spacing w:val="-4"/>
          <w:sz w:val="22"/>
          <w:szCs w:val="22"/>
        </w:rPr>
        <w:t>……..……………………..………</w:t>
      </w:r>
    </w:p>
    <w:p w:rsidR="00957C95" w:rsidRPr="00B83DA1" w:rsidRDefault="00957C95" w:rsidP="009B2593">
      <w:pPr>
        <w:spacing w:line="276" w:lineRule="auto"/>
        <w:rPr>
          <w:rFonts w:ascii="Tahoma" w:hAnsi="Tahoma" w:cs="Tahoma"/>
          <w:sz w:val="18"/>
          <w:szCs w:val="18"/>
        </w:rPr>
      </w:pPr>
      <w:r w:rsidRPr="00B83DA1">
        <w:rPr>
          <w:rFonts w:ascii="Tahoma" w:hAnsi="Tahoma" w:cs="Tahoma"/>
          <w:spacing w:val="-4"/>
          <w:sz w:val="22"/>
          <w:szCs w:val="22"/>
        </w:rPr>
        <w:t xml:space="preserve">   </w:t>
      </w:r>
      <w:r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     </w:t>
      </w:r>
      <w:r w:rsidRPr="00B83DA1">
        <w:rPr>
          <w:rFonts w:ascii="Tahoma" w:hAnsi="Tahoma" w:cs="Tahoma"/>
          <w:i/>
          <w:sz w:val="16"/>
          <w:szCs w:val="16"/>
        </w:rPr>
        <w:t>Miejscowość, data</w:t>
      </w:r>
      <w:r w:rsidRPr="00B83DA1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           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Podpis/y osoby/osób u</w:t>
      </w:r>
      <w:r>
        <w:rPr>
          <w:rFonts w:ascii="Tahoma" w:hAnsi="Tahoma" w:cs="Tahoma"/>
          <w:i/>
          <w:sz w:val="14"/>
          <w:szCs w:val="18"/>
          <w:lang w:eastAsia="en-US"/>
        </w:rPr>
        <w:t>prawnionej/ych do reprezentacji W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ykonawcy</w:t>
      </w:r>
    </w:p>
    <w:p w:rsidR="00957C95" w:rsidRPr="00B83DA1" w:rsidRDefault="00957C95" w:rsidP="009B259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 w:rsidRPr="00B83DA1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</w:t>
      </w:r>
    </w:p>
    <w:p w:rsidR="00B83DA1" w:rsidRPr="00B83DA1" w:rsidRDefault="00B83DA1" w:rsidP="009B2593">
      <w:pPr>
        <w:spacing w:line="276" w:lineRule="auto"/>
        <w:rPr>
          <w:rFonts w:ascii="Tahoma" w:hAnsi="Tahoma" w:cs="Tahoma"/>
          <w:b/>
        </w:rPr>
      </w:pPr>
    </w:p>
    <w:p w:rsidR="00B83DA1" w:rsidRPr="00957C95" w:rsidRDefault="00B83DA1" w:rsidP="009B2593">
      <w:pPr>
        <w:pStyle w:val="Akapitzlist"/>
        <w:numPr>
          <w:ilvl w:val="0"/>
          <w:numId w:val="45"/>
        </w:numPr>
        <w:spacing w:line="276" w:lineRule="auto"/>
        <w:ind w:left="142" w:hanging="207"/>
        <w:jc w:val="both"/>
        <w:rPr>
          <w:rFonts w:ascii="Tahoma" w:hAnsi="Tahoma" w:cs="Tahoma"/>
          <w:i/>
          <w:sz w:val="18"/>
          <w:u w:val="single"/>
        </w:rPr>
      </w:pPr>
      <w:r w:rsidRPr="00957C95">
        <w:rPr>
          <w:rFonts w:ascii="Tahoma" w:hAnsi="Tahoma" w:cs="Tahoma"/>
          <w:b/>
          <w:sz w:val="22"/>
          <w:szCs w:val="22"/>
        </w:rPr>
        <w:t>OŚWIADCZENIE DOTYCZĄCE PODMIOTU, NA KTÓREGO ZASOBY POWOŁUJE SIĘ WYKONAWCA</w:t>
      </w:r>
      <w:r w:rsidR="00957C95" w:rsidRPr="00957C95">
        <w:rPr>
          <w:rFonts w:ascii="Tahoma" w:hAnsi="Tahoma" w:cs="Tahoma"/>
          <w:b/>
          <w:sz w:val="22"/>
          <w:szCs w:val="22"/>
        </w:rPr>
        <w:t xml:space="preserve"> </w:t>
      </w:r>
      <w:r w:rsidRPr="00957C95">
        <w:rPr>
          <w:rFonts w:ascii="Tahoma" w:hAnsi="Tahoma" w:cs="Tahoma"/>
          <w:b/>
          <w:i/>
          <w:sz w:val="18"/>
        </w:rPr>
        <w:t xml:space="preserve"> </w:t>
      </w:r>
      <w:r w:rsidRPr="00957C95">
        <w:rPr>
          <w:rFonts w:ascii="Tahoma" w:hAnsi="Tahoma" w:cs="Tahoma"/>
          <w:i/>
          <w:sz w:val="18"/>
          <w:u w:val="single"/>
        </w:rPr>
        <w:t>(należy wypełnić jeżeli Wykonawca przewiduje udział podmiotów trzecich)</w:t>
      </w:r>
    </w:p>
    <w:p w:rsidR="00B83DA1" w:rsidRPr="00B83DA1" w:rsidRDefault="00B83DA1" w:rsidP="009B259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16"/>
          <w:szCs w:val="16"/>
        </w:rPr>
      </w:pPr>
    </w:p>
    <w:p w:rsidR="00B83DA1" w:rsidRPr="00B83DA1" w:rsidRDefault="00B83DA1" w:rsidP="009B259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18"/>
          <w:lang w:eastAsia="en-US"/>
        </w:rPr>
      </w:pPr>
      <w:r w:rsidRPr="00B83DA1">
        <w:rPr>
          <w:rFonts w:ascii="Tahoma" w:eastAsia="Calibri" w:hAnsi="Tahoma" w:cs="Tahoma"/>
          <w:b/>
          <w:sz w:val="22"/>
          <w:szCs w:val="18"/>
          <w:lang w:eastAsia="en-US"/>
        </w:rPr>
        <w:t>Oświadczam/y</w:t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>, że w celu wykazania spełniania warunk</w:t>
      </w:r>
      <w:r w:rsidR="00957C95">
        <w:rPr>
          <w:rFonts w:ascii="Tahoma" w:eastAsia="Calibri" w:hAnsi="Tahoma" w:cs="Tahoma"/>
          <w:sz w:val="22"/>
          <w:szCs w:val="18"/>
          <w:lang w:eastAsia="en-US"/>
        </w:rPr>
        <w:t>u</w:t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 xml:space="preserve"> udziału w postępowaniu określon</w:t>
      </w:r>
      <w:r w:rsidR="00957C95">
        <w:rPr>
          <w:rFonts w:ascii="Tahoma" w:eastAsia="Calibri" w:hAnsi="Tahoma" w:cs="Tahoma"/>
          <w:sz w:val="22"/>
          <w:szCs w:val="18"/>
          <w:lang w:eastAsia="en-US"/>
        </w:rPr>
        <w:t xml:space="preserve">ego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Rozdziale V pkt. 2 </w:t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>SIWZ Wykonawca, którego reprezentuję/my polega na zasobach następującego/ych podmiotu/ów:</w:t>
      </w:r>
    </w:p>
    <w:p w:rsidR="00B83DA1" w:rsidRPr="009B2593" w:rsidRDefault="00B83DA1" w:rsidP="009B259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ahoma" w:eastAsia="Calibri" w:hAnsi="Tahoma" w:cs="Tahoma"/>
          <w:sz w:val="6"/>
          <w:szCs w:val="16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50"/>
        <w:gridCol w:w="4506"/>
        <w:gridCol w:w="3678"/>
      </w:tblGrid>
      <w:tr w:rsidR="00B83DA1" w:rsidRPr="00B83DA1" w:rsidTr="00FC1D35">
        <w:trPr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1" w:rsidRPr="00B83DA1" w:rsidRDefault="00B83DA1" w:rsidP="009B259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B83DA1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Lp.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1" w:rsidRPr="00B83DA1" w:rsidRDefault="00B83DA1" w:rsidP="009B259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B83DA1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Pełna nazwa/firma i adres pomiotu trzeciego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1" w:rsidRPr="00B83DA1" w:rsidRDefault="00B83DA1" w:rsidP="009B259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B83DA1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Zakres udostępnionych zasobów</w:t>
            </w:r>
          </w:p>
        </w:tc>
      </w:tr>
      <w:tr w:rsidR="00B83DA1" w:rsidRPr="00B83DA1" w:rsidTr="00FC1D35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1" w:rsidRPr="00B83DA1" w:rsidRDefault="00B83DA1" w:rsidP="009B259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  <w:p w:rsidR="00B83DA1" w:rsidRPr="00B83DA1" w:rsidRDefault="00B83DA1" w:rsidP="009B259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1" w:rsidRPr="00B83DA1" w:rsidRDefault="00B83DA1" w:rsidP="009B259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1" w:rsidRPr="00B83DA1" w:rsidRDefault="00B83DA1" w:rsidP="009B259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</w:tr>
      <w:tr w:rsidR="00B83DA1" w:rsidRPr="00B83DA1" w:rsidTr="00FC1D35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1" w:rsidRPr="00B83DA1" w:rsidRDefault="00B83DA1" w:rsidP="009B259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  <w:p w:rsidR="00B83DA1" w:rsidRPr="00B83DA1" w:rsidRDefault="00B83DA1" w:rsidP="009B259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1" w:rsidRPr="00B83DA1" w:rsidRDefault="00B83DA1" w:rsidP="009B259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1" w:rsidRPr="00B83DA1" w:rsidRDefault="00B83DA1" w:rsidP="009B259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</w:tr>
    </w:tbl>
    <w:p w:rsidR="00B83DA1" w:rsidRPr="00B83DA1" w:rsidRDefault="00B83DA1" w:rsidP="009B2593">
      <w:pPr>
        <w:autoSpaceDE w:val="0"/>
        <w:autoSpaceDN w:val="0"/>
        <w:adjustRightInd w:val="0"/>
        <w:spacing w:line="276" w:lineRule="auto"/>
        <w:ind w:left="0" w:firstLine="0"/>
        <w:rPr>
          <w:rFonts w:ascii="Tahoma" w:eastAsia="Calibri" w:hAnsi="Tahoma" w:cs="Tahoma"/>
          <w:sz w:val="16"/>
          <w:szCs w:val="16"/>
          <w:lang w:eastAsia="en-US"/>
        </w:rPr>
      </w:pPr>
    </w:p>
    <w:p w:rsidR="00B83DA1" w:rsidRPr="00B83DA1" w:rsidRDefault="00B83DA1" w:rsidP="009B259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18"/>
          <w:lang w:eastAsia="en-US"/>
        </w:rPr>
      </w:pPr>
      <w:r w:rsidRPr="00B83DA1">
        <w:rPr>
          <w:rFonts w:ascii="Tahoma" w:eastAsia="Calibri" w:hAnsi="Tahoma" w:cs="Tahoma"/>
          <w:b/>
          <w:sz w:val="22"/>
          <w:szCs w:val="18"/>
          <w:lang w:eastAsia="en-US"/>
        </w:rPr>
        <w:t>Oświadczam/y</w:t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 xml:space="preserve">, że w stosunku do podmiotu/ów wymienionych w pkt. 1 nie zachodzą podstawy wykluczenia z postępowania w sytuacjach określonych w art. 24 ust. 1 </w:t>
      </w:r>
      <w:r w:rsidR="00957C95">
        <w:rPr>
          <w:rFonts w:ascii="Tahoma" w:eastAsia="Calibri" w:hAnsi="Tahoma" w:cs="Tahoma"/>
          <w:sz w:val="22"/>
          <w:szCs w:val="18"/>
          <w:lang w:eastAsia="en-US"/>
        </w:rPr>
        <w:br/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>pkt. 13 – 22 oraz ust. 5  pkt. 1 ustawy p.z.p.</w:t>
      </w:r>
    </w:p>
    <w:p w:rsidR="00A7579D" w:rsidRPr="00B83DA1" w:rsidRDefault="00A7579D" w:rsidP="009B259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ahoma" w:eastAsia="Calibri" w:hAnsi="Tahoma" w:cs="Tahoma"/>
          <w:sz w:val="22"/>
          <w:szCs w:val="18"/>
          <w:highlight w:val="lightGray"/>
          <w:lang w:eastAsia="en-US"/>
        </w:rPr>
      </w:pPr>
    </w:p>
    <w:p w:rsidR="00957C95" w:rsidRPr="00B83DA1" w:rsidRDefault="00957C95" w:rsidP="009B259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…………………..</w:t>
      </w:r>
      <w:r w:rsidRPr="00B83DA1">
        <w:rPr>
          <w:rFonts w:ascii="Tahoma" w:hAnsi="Tahoma" w:cs="Tahoma"/>
          <w:spacing w:val="-4"/>
          <w:sz w:val="22"/>
          <w:szCs w:val="22"/>
        </w:rPr>
        <w:t>……………………</w:t>
      </w:r>
      <w:r>
        <w:rPr>
          <w:rFonts w:ascii="Tahoma" w:hAnsi="Tahoma" w:cs="Tahoma"/>
          <w:spacing w:val="-4"/>
          <w:sz w:val="22"/>
          <w:szCs w:val="22"/>
        </w:rPr>
        <w:t>….</w:t>
      </w:r>
      <w:r w:rsidRPr="00B83DA1">
        <w:rPr>
          <w:rFonts w:ascii="Tahoma" w:hAnsi="Tahoma" w:cs="Tahoma"/>
          <w:spacing w:val="-4"/>
          <w:sz w:val="22"/>
          <w:szCs w:val="22"/>
        </w:rPr>
        <w:t>…</w:t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  <w:t xml:space="preserve">      ……….……</w:t>
      </w:r>
      <w:r>
        <w:rPr>
          <w:rFonts w:ascii="Tahoma" w:hAnsi="Tahoma" w:cs="Tahoma"/>
          <w:spacing w:val="-4"/>
          <w:sz w:val="22"/>
          <w:szCs w:val="22"/>
        </w:rPr>
        <w:t>………</w:t>
      </w:r>
      <w:r w:rsidRPr="00B83DA1">
        <w:rPr>
          <w:rFonts w:ascii="Tahoma" w:hAnsi="Tahoma" w:cs="Tahoma"/>
          <w:spacing w:val="-4"/>
          <w:sz w:val="22"/>
          <w:szCs w:val="22"/>
        </w:rPr>
        <w:t>……..……………………..………</w:t>
      </w:r>
    </w:p>
    <w:p w:rsidR="00957C95" w:rsidRPr="00B83DA1" w:rsidRDefault="00957C95" w:rsidP="009B2593">
      <w:pPr>
        <w:spacing w:line="276" w:lineRule="auto"/>
        <w:rPr>
          <w:rFonts w:ascii="Tahoma" w:hAnsi="Tahoma" w:cs="Tahoma"/>
          <w:sz w:val="18"/>
          <w:szCs w:val="18"/>
        </w:rPr>
      </w:pPr>
      <w:r w:rsidRPr="00B83DA1">
        <w:rPr>
          <w:rFonts w:ascii="Tahoma" w:hAnsi="Tahoma" w:cs="Tahoma"/>
          <w:spacing w:val="-4"/>
          <w:sz w:val="22"/>
          <w:szCs w:val="22"/>
        </w:rPr>
        <w:t xml:space="preserve">   </w:t>
      </w:r>
      <w:r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     </w:t>
      </w:r>
      <w:r w:rsidRPr="00B83DA1">
        <w:rPr>
          <w:rFonts w:ascii="Tahoma" w:hAnsi="Tahoma" w:cs="Tahoma"/>
          <w:i/>
          <w:sz w:val="16"/>
          <w:szCs w:val="16"/>
        </w:rPr>
        <w:t>Miejscowość, data</w:t>
      </w:r>
      <w:r w:rsidRPr="00B83DA1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           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Podpis/y osoby/osób u</w:t>
      </w:r>
      <w:r>
        <w:rPr>
          <w:rFonts w:ascii="Tahoma" w:hAnsi="Tahoma" w:cs="Tahoma"/>
          <w:i/>
          <w:sz w:val="14"/>
          <w:szCs w:val="18"/>
          <w:lang w:eastAsia="en-US"/>
        </w:rPr>
        <w:t>prawnionej/ych do reprezentacji W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ykonawcy</w:t>
      </w:r>
    </w:p>
    <w:p w:rsidR="007C18C4" w:rsidRPr="00B83DA1" w:rsidRDefault="00957C95" w:rsidP="009B259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Tahoma" w:hAnsi="Tahoma" w:cs="Tahoma"/>
          <w:b/>
          <w:sz w:val="22"/>
          <w:szCs w:val="22"/>
        </w:rPr>
      </w:pPr>
      <w:r w:rsidRPr="00B83DA1">
        <w:rPr>
          <w:rFonts w:ascii="Tahoma" w:hAnsi="Tahoma" w:cs="Tahoma"/>
          <w:i/>
          <w:sz w:val="16"/>
          <w:szCs w:val="16"/>
        </w:rPr>
        <w:lastRenderedPageBreak/>
        <w:t xml:space="preserve">                                                                                              </w:t>
      </w:r>
      <w:r w:rsidR="007C18C4" w:rsidRPr="00B83DA1">
        <w:rPr>
          <w:rFonts w:ascii="Tahoma" w:hAnsi="Tahoma" w:cs="Tahoma"/>
          <w:b/>
          <w:sz w:val="22"/>
          <w:szCs w:val="22"/>
        </w:rPr>
        <w:t xml:space="preserve">Załącznik </w:t>
      </w:r>
      <w:r w:rsidR="007C18C4">
        <w:rPr>
          <w:rFonts w:ascii="Tahoma" w:hAnsi="Tahoma" w:cs="Tahoma"/>
          <w:b/>
          <w:sz w:val="22"/>
          <w:szCs w:val="22"/>
        </w:rPr>
        <w:t>nr 4</w:t>
      </w:r>
      <w:r w:rsidR="007C18C4" w:rsidRPr="00B83DA1">
        <w:rPr>
          <w:rFonts w:ascii="Tahoma" w:hAnsi="Tahoma" w:cs="Tahoma"/>
          <w:b/>
          <w:sz w:val="22"/>
          <w:szCs w:val="22"/>
        </w:rPr>
        <w:t xml:space="preserve"> do SIWZ </w:t>
      </w:r>
    </w:p>
    <w:p w:rsidR="007C18C4" w:rsidRPr="00B83DA1" w:rsidRDefault="007C18C4" w:rsidP="009B2593">
      <w:pPr>
        <w:autoSpaceDE w:val="0"/>
        <w:autoSpaceDN w:val="0"/>
        <w:adjustRightInd w:val="0"/>
        <w:spacing w:before="60" w:line="276" w:lineRule="auto"/>
        <w:jc w:val="right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 xml:space="preserve">postępowanie nr </w:t>
      </w:r>
      <w:r w:rsidR="00383C3A">
        <w:rPr>
          <w:rFonts w:ascii="Tahoma" w:hAnsi="Tahoma" w:cs="Tahoma"/>
          <w:sz w:val="22"/>
          <w:szCs w:val="22"/>
        </w:rPr>
        <w:t>40</w:t>
      </w:r>
      <w:r w:rsidRPr="00B83DA1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>SGMiŻ/2020</w:t>
      </w:r>
    </w:p>
    <w:p w:rsidR="007C18C4" w:rsidRPr="00957C95" w:rsidRDefault="007C18C4" w:rsidP="009B259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7C18C4" w:rsidRPr="00957C95" w:rsidRDefault="007C18C4" w:rsidP="009B259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8"/>
          <w:szCs w:val="24"/>
        </w:rPr>
      </w:pPr>
      <w:r w:rsidRPr="00957C95">
        <w:rPr>
          <w:rFonts w:ascii="Tahoma" w:hAnsi="Tahoma" w:cs="Tahoma"/>
          <w:b/>
          <w:sz w:val="28"/>
          <w:szCs w:val="24"/>
        </w:rPr>
        <w:t>WZÓR ZOBOWIĄZANIA</w:t>
      </w: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8"/>
          <w:szCs w:val="24"/>
        </w:rPr>
      </w:pPr>
      <w:r w:rsidRPr="00957C95">
        <w:rPr>
          <w:rFonts w:ascii="Tahoma" w:hAnsi="Tahoma" w:cs="Tahoma"/>
          <w:b/>
          <w:sz w:val="28"/>
          <w:szCs w:val="24"/>
        </w:rPr>
        <w:t>do oddania do dyspozycji niezbędnych zasobów</w:t>
      </w: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8"/>
          <w:szCs w:val="24"/>
        </w:rPr>
      </w:pPr>
      <w:r w:rsidRPr="00957C95">
        <w:rPr>
          <w:rFonts w:ascii="Tahoma" w:hAnsi="Tahoma" w:cs="Tahoma"/>
          <w:b/>
          <w:sz w:val="28"/>
          <w:szCs w:val="24"/>
        </w:rPr>
        <w:t>na potrzeby wykonania zamówienia</w:t>
      </w: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</w:rPr>
      </w:pPr>
    </w:p>
    <w:p w:rsidR="007C18C4" w:rsidRDefault="007C18C4" w:rsidP="009B2593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Ja niżej podpisany 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…………………….</w:t>
      </w:r>
      <w:r w:rsidRPr="00957C95">
        <w:rPr>
          <w:rFonts w:ascii="Tahoma" w:hAnsi="Tahoma" w:cs="Tahoma"/>
          <w:sz w:val="22"/>
          <w:szCs w:val="22"/>
        </w:rPr>
        <w:t>…….……</w:t>
      </w: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 xml:space="preserve">             (imię i nazwisko osoby składającej oświadczenie)</w:t>
      </w: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i/>
          <w:sz w:val="22"/>
          <w:szCs w:val="22"/>
        </w:rPr>
      </w:pP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działając w imieniu i na rzecz:</w:t>
      </w: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…………………………..</w:t>
      </w:r>
      <w:r w:rsidRPr="00957C95">
        <w:rPr>
          <w:rFonts w:ascii="Tahoma" w:hAnsi="Tahoma" w:cs="Tahoma"/>
          <w:sz w:val="22"/>
          <w:szCs w:val="22"/>
        </w:rPr>
        <w:t>……………………</w:t>
      </w: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>(nazwa i adres podmiotu oddającego do dyspozycji Wykonawcy, składającemu ofertę, zasoby)</w:t>
      </w: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957C95">
        <w:rPr>
          <w:rFonts w:ascii="Tahoma" w:hAnsi="Tahoma" w:cs="Tahoma"/>
          <w:b/>
          <w:sz w:val="22"/>
          <w:szCs w:val="22"/>
        </w:rPr>
        <w:t xml:space="preserve">zobowiązuję się do oddania </w:t>
      </w:r>
      <w:r w:rsidRPr="00957C95">
        <w:rPr>
          <w:rFonts w:ascii="Tahoma" w:hAnsi="Tahoma" w:cs="Tahoma"/>
          <w:sz w:val="22"/>
          <w:szCs w:val="22"/>
        </w:rPr>
        <w:t xml:space="preserve">na podstawie art. 22a ustawy z dnia 29 stycznia 2004r – Prawo zamówień publicznych  </w:t>
      </w:r>
      <w:r w:rsidRPr="00957C95">
        <w:rPr>
          <w:rFonts w:ascii="Tahoma" w:eastAsiaTheme="minorHAnsi" w:hAnsi="Tahoma" w:cs="Tahoma"/>
          <w:sz w:val="22"/>
          <w:szCs w:val="22"/>
          <w:lang w:eastAsia="en-US"/>
        </w:rPr>
        <w:t>(t. j. Dz. U. z 2019 r. poz. 1843 z późn. zm.)</w:t>
      </w:r>
      <w:r w:rsidRPr="00957C95">
        <w:rPr>
          <w:rFonts w:ascii="Tahoma" w:hAnsi="Tahoma" w:cs="Tahoma"/>
          <w:b/>
          <w:sz w:val="22"/>
          <w:szCs w:val="22"/>
        </w:rPr>
        <w:t xml:space="preserve">  niżej wymienionych zasobów :</w:t>
      </w: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…………………………..</w:t>
      </w:r>
      <w:r w:rsidRPr="00957C95">
        <w:rPr>
          <w:rFonts w:ascii="Tahoma" w:hAnsi="Tahoma" w:cs="Tahoma"/>
          <w:sz w:val="22"/>
          <w:szCs w:val="22"/>
        </w:rPr>
        <w:t>……………………………</w:t>
      </w: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>(nale</w:t>
      </w:r>
      <w:r>
        <w:rPr>
          <w:rFonts w:ascii="Tahoma" w:hAnsi="Tahoma" w:cs="Tahoma"/>
          <w:i/>
          <w:sz w:val="16"/>
          <w:szCs w:val="16"/>
        </w:rPr>
        <w:t>ży określić zasoby – techniczne</w:t>
      </w:r>
      <w:r w:rsidRPr="00957C95">
        <w:rPr>
          <w:rFonts w:ascii="Tahoma" w:hAnsi="Tahoma" w:cs="Tahoma"/>
          <w:i/>
          <w:sz w:val="16"/>
          <w:szCs w:val="16"/>
        </w:rPr>
        <w:t>)</w:t>
      </w:r>
    </w:p>
    <w:p w:rsidR="007C18C4" w:rsidRDefault="007C18C4" w:rsidP="009B2593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sz w:val="22"/>
          <w:szCs w:val="22"/>
        </w:rPr>
      </w:pP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957C95">
        <w:rPr>
          <w:rFonts w:ascii="Tahoma" w:hAnsi="Tahoma" w:cs="Tahoma"/>
          <w:b/>
          <w:sz w:val="22"/>
          <w:szCs w:val="22"/>
        </w:rPr>
        <w:t>do dyspozycji Wykonawcy:</w:t>
      </w: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</w:t>
      </w: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>(nazwa Wykonawcy składającego ofertę)</w:t>
      </w: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przy wykonaniu zamówienia pn.:</w:t>
      </w:r>
    </w:p>
    <w:p w:rsidR="007C18C4" w:rsidRPr="00584B43" w:rsidRDefault="007C18C4" w:rsidP="009B2593">
      <w:pPr>
        <w:spacing w:before="60" w:line="276" w:lineRule="auto"/>
        <w:ind w:left="0" w:right="-158" w:firstLine="0"/>
        <w:jc w:val="center"/>
        <w:rPr>
          <w:rFonts w:ascii="Tahoma" w:hAnsi="Tahoma" w:cs="Tahoma"/>
          <w:b/>
          <w:spacing w:val="-4"/>
          <w:sz w:val="22"/>
          <w:szCs w:val="22"/>
        </w:rPr>
      </w:pPr>
      <w:r>
        <w:rPr>
          <w:rFonts w:ascii="Tahoma" w:hAnsi="Tahoma" w:cs="Tahoma"/>
          <w:b/>
          <w:spacing w:val="-4"/>
          <w:sz w:val="22"/>
          <w:szCs w:val="22"/>
        </w:rPr>
        <w:t>Dostawa</w:t>
      </w:r>
      <w:r w:rsidR="00383C3A">
        <w:rPr>
          <w:rFonts w:ascii="Tahoma" w:hAnsi="Tahoma" w:cs="Tahoma"/>
          <w:b/>
          <w:spacing w:val="-4"/>
          <w:sz w:val="22"/>
          <w:szCs w:val="22"/>
        </w:rPr>
        <w:t xml:space="preserve"> artykułów spożywczych</w:t>
      </w:r>
      <w:r>
        <w:rPr>
          <w:rFonts w:ascii="Tahoma" w:hAnsi="Tahoma" w:cs="Tahoma"/>
          <w:b/>
          <w:spacing w:val="-4"/>
          <w:sz w:val="22"/>
          <w:szCs w:val="22"/>
        </w:rPr>
        <w:br/>
      </w:r>
      <w:r w:rsidRPr="00584B43">
        <w:rPr>
          <w:rFonts w:ascii="Tahoma" w:hAnsi="Tahoma" w:cs="Tahoma"/>
          <w:b/>
          <w:spacing w:val="-4"/>
          <w:sz w:val="22"/>
          <w:szCs w:val="22"/>
        </w:rPr>
        <w:t>dla Bieszczadzkiego Oddział Straży Granicznej w Przemyślu</w:t>
      </w:r>
    </w:p>
    <w:p w:rsidR="007C18C4" w:rsidRPr="00957C95" w:rsidRDefault="007C18C4" w:rsidP="009B2593">
      <w:pPr>
        <w:pStyle w:val="Default"/>
        <w:spacing w:line="276" w:lineRule="auto"/>
        <w:ind w:left="0" w:right="142" w:firstLine="0"/>
        <w:rPr>
          <w:rFonts w:ascii="Tahoma" w:hAnsi="Tahoma" w:cs="Tahoma"/>
          <w:b/>
          <w:color w:val="auto"/>
          <w:sz w:val="22"/>
          <w:szCs w:val="22"/>
        </w:rPr>
      </w:pP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b/>
          <w:sz w:val="22"/>
          <w:szCs w:val="22"/>
        </w:rPr>
        <w:t>Ponadto oświadczam, iż</w:t>
      </w:r>
      <w:r w:rsidRPr="00957C95">
        <w:rPr>
          <w:rFonts w:ascii="Tahoma" w:hAnsi="Tahoma" w:cs="Tahoma"/>
          <w:sz w:val="22"/>
          <w:szCs w:val="22"/>
        </w:rPr>
        <w:t>:</w:t>
      </w:r>
    </w:p>
    <w:p w:rsidR="007C18C4" w:rsidRPr="00957C95" w:rsidRDefault="007C18C4" w:rsidP="009B2593">
      <w:pPr>
        <w:pStyle w:val="Akapitzlist"/>
        <w:numPr>
          <w:ilvl w:val="3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udostępniam Wykonawcy ww. zasoby, w następującym zakresie:</w:t>
      </w:r>
    </w:p>
    <w:p w:rsidR="007C18C4" w:rsidRPr="00957C95" w:rsidRDefault="007C18C4" w:rsidP="009B2593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957C95">
        <w:rPr>
          <w:rFonts w:ascii="Tahoma" w:hAnsi="Tahoma" w:cs="Tahoma"/>
          <w:sz w:val="22"/>
          <w:szCs w:val="22"/>
        </w:rPr>
        <w:t>………………………...………</w:t>
      </w:r>
    </w:p>
    <w:p w:rsidR="007C18C4" w:rsidRPr="00957C95" w:rsidRDefault="007C18C4" w:rsidP="009B259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udostępnione przeze mnie zasoby będą wykorzystane przez Wykonawcę przy wykonaniu przedmiotowego zamówienia publicznego w następujący sposób:</w:t>
      </w:r>
    </w:p>
    <w:p w:rsidR="007C18C4" w:rsidRPr="00957C95" w:rsidRDefault="007C18C4" w:rsidP="009B2593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957C95">
        <w:rPr>
          <w:rFonts w:ascii="Tahoma" w:hAnsi="Tahoma" w:cs="Tahoma"/>
          <w:sz w:val="22"/>
          <w:szCs w:val="22"/>
        </w:rPr>
        <w:t>…………………...……</w:t>
      </w:r>
    </w:p>
    <w:p w:rsidR="007C18C4" w:rsidRPr="00957C95" w:rsidRDefault="007C18C4" w:rsidP="009B259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okres na jaki udostępniam Wykonawcy zasoby przy wykonywaniu zamówienia publicznego:</w:t>
      </w:r>
    </w:p>
    <w:p w:rsidR="007C18C4" w:rsidRPr="00957C95" w:rsidRDefault="007C18C4" w:rsidP="009B2593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………………………….</w:t>
      </w:r>
      <w:r w:rsidRPr="00957C95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...………………</w:t>
      </w: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sz w:val="18"/>
          <w:szCs w:val="18"/>
        </w:rPr>
      </w:pP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sz w:val="18"/>
          <w:szCs w:val="18"/>
        </w:rPr>
      </w:pP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szCs w:val="18"/>
        </w:rPr>
      </w:pPr>
      <w:r w:rsidRPr="00957C95">
        <w:rPr>
          <w:rFonts w:ascii="Tahoma" w:hAnsi="Tahoma" w:cs="Tahoma"/>
          <w:szCs w:val="18"/>
        </w:rPr>
        <w:t>……………………………………….</w:t>
      </w:r>
      <w:r w:rsidRPr="00957C95">
        <w:rPr>
          <w:rFonts w:ascii="Tahoma" w:hAnsi="Tahoma" w:cs="Tahoma"/>
          <w:szCs w:val="18"/>
        </w:rPr>
        <w:tab/>
      </w:r>
      <w:r w:rsidRPr="00957C95">
        <w:rPr>
          <w:rFonts w:ascii="Tahoma" w:hAnsi="Tahoma" w:cs="Tahoma"/>
          <w:szCs w:val="18"/>
        </w:rPr>
        <w:tab/>
      </w:r>
      <w:r w:rsidRPr="00957C95">
        <w:rPr>
          <w:rFonts w:ascii="Tahoma" w:hAnsi="Tahoma" w:cs="Tahoma"/>
          <w:szCs w:val="18"/>
        </w:rPr>
        <w:tab/>
        <w:t xml:space="preserve">            ………</w:t>
      </w:r>
      <w:r>
        <w:rPr>
          <w:rFonts w:ascii="Tahoma" w:hAnsi="Tahoma" w:cs="Tahoma"/>
          <w:szCs w:val="18"/>
        </w:rPr>
        <w:t>…………</w:t>
      </w:r>
      <w:r w:rsidRPr="00957C95">
        <w:rPr>
          <w:rFonts w:ascii="Tahoma" w:hAnsi="Tahoma" w:cs="Tahoma"/>
          <w:szCs w:val="18"/>
        </w:rPr>
        <w:t>…………………………………………………</w:t>
      </w: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Miejscowość, data</w:t>
      </w:r>
      <w:r w:rsidRPr="00957C95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(podpis osoby upoważnionej do składania oświadczeń woli </w:t>
      </w:r>
    </w:p>
    <w:p w:rsidR="007C18C4" w:rsidRPr="00957C95" w:rsidRDefault="007C18C4" w:rsidP="009B2593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w imieniu podmiotu oddającego do dyspozycji zasoby)</w:t>
      </w:r>
    </w:p>
    <w:p w:rsidR="007C18C4" w:rsidRPr="00957C95" w:rsidRDefault="007C18C4" w:rsidP="009B2593">
      <w:pPr>
        <w:spacing w:line="276" w:lineRule="auto"/>
        <w:ind w:left="4956" w:firstLine="709"/>
        <w:rPr>
          <w:rFonts w:ascii="Tahoma" w:hAnsi="Tahoma" w:cs="Tahoma"/>
          <w:color w:val="000000"/>
          <w:sz w:val="16"/>
          <w:szCs w:val="16"/>
        </w:rPr>
      </w:pPr>
    </w:p>
    <w:p w:rsidR="007C18C4" w:rsidRPr="00957C95" w:rsidRDefault="007C18C4" w:rsidP="009B259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7C18C4" w:rsidRPr="0039186A" w:rsidRDefault="007C18C4" w:rsidP="009B259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sz w:val="16"/>
          <w:szCs w:val="16"/>
        </w:rPr>
      </w:pPr>
    </w:p>
    <w:p w:rsidR="001436AB" w:rsidRDefault="001436AB" w:rsidP="009B259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957C95" w:rsidRDefault="00957C95" w:rsidP="0075699D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b/>
          <w:sz w:val="22"/>
          <w:szCs w:val="22"/>
        </w:rPr>
      </w:pPr>
      <w:bookmarkStart w:id="1" w:name="_GoBack"/>
      <w:bookmarkEnd w:id="1"/>
    </w:p>
    <w:sectPr w:rsidR="00957C95" w:rsidSect="00A7579D">
      <w:footerReference w:type="default" r:id="rId11"/>
      <w:pgSz w:w="11906" w:h="16838"/>
      <w:pgMar w:top="851" w:right="127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D0" w:rsidRDefault="00FC34D0" w:rsidP="00484640">
      <w:r>
        <w:separator/>
      </w:r>
    </w:p>
  </w:endnote>
  <w:endnote w:type="continuationSeparator" w:id="0">
    <w:p w:rsidR="00FC34D0" w:rsidRDefault="00FC34D0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962141"/>
      <w:docPartObj>
        <w:docPartGallery w:val="Page Numbers (Bottom of Page)"/>
        <w:docPartUnique/>
      </w:docPartObj>
    </w:sdtPr>
    <w:sdtEndPr/>
    <w:sdtContent>
      <w:p w:rsidR="00FC34D0" w:rsidRDefault="00FC34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99D">
          <w:rPr>
            <w:noProof/>
          </w:rPr>
          <w:t>8</w:t>
        </w:r>
        <w:r>
          <w:fldChar w:fldCharType="end"/>
        </w:r>
      </w:p>
    </w:sdtContent>
  </w:sdt>
  <w:p w:rsidR="00FC34D0" w:rsidRDefault="00FC34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863354"/>
      <w:docPartObj>
        <w:docPartGallery w:val="Page Numbers (Bottom of Page)"/>
        <w:docPartUnique/>
      </w:docPartObj>
    </w:sdtPr>
    <w:sdtEndPr/>
    <w:sdtContent>
      <w:p w:rsidR="00FC34D0" w:rsidRDefault="00FC34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99D">
          <w:rPr>
            <w:noProof/>
          </w:rPr>
          <w:t>15</w:t>
        </w:r>
        <w:r>
          <w:fldChar w:fldCharType="end"/>
        </w:r>
      </w:p>
    </w:sdtContent>
  </w:sdt>
  <w:p w:rsidR="00FC34D0" w:rsidRDefault="00FC34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802515"/>
      <w:docPartObj>
        <w:docPartGallery w:val="Page Numbers (Bottom of Page)"/>
        <w:docPartUnique/>
      </w:docPartObj>
    </w:sdtPr>
    <w:sdtEndPr/>
    <w:sdtContent>
      <w:p w:rsidR="00FC34D0" w:rsidRDefault="00FC34D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699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C34D0" w:rsidRDefault="00FC34D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96039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</w:rPr>
    </w:sdtEndPr>
    <w:sdtContent>
      <w:p w:rsidR="00FC34D0" w:rsidRPr="00870131" w:rsidRDefault="00FC34D0">
        <w:pPr>
          <w:pStyle w:val="Stopka"/>
          <w:jc w:val="right"/>
          <w:rPr>
            <w:rFonts w:ascii="Tahoma" w:hAnsi="Tahoma" w:cs="Tahoma"/>
            <w:sz w:val="16"/>
          </w:rPr>
        </w:pPr>
        <w:r w:rsidRPr="00870131">
          <w:rPr>
            <w:rFonts w:ascii="Tahoma" w:hAnsi="Tahoma" w:cs="Tahoma"/>
            <w:sz w:val="16"/>
          </w:rPr>
          <w:fldChar w:fldCharType="begin"/>
        </w:r>
        <w:r w:rsidRPr="00870131">
          <w:rPr>
            <w:rFonts w:ascii="Tahoma" w:hAnsi="Tahoma" w:cs="Tahoma"/>
            <w:sz w:val="16"/>
          </w:rPr>
          <w:instrText>PAGE   \* MERGEFORMAT</w:instrText>
        </w:r>
        <w:r w:rsidRPr="00870131">
          <w:rPr>
            <w:rFonts w:ascii="Tahoma" w:hAnsi="Tahoma" w:cs="Tahoma"/>
            <w:sz w:val="16"/>
          </w:rPr>
          <w:fldChar w:fldCharType="separate"/>
        </w:r>
        <w:r w:rsidR="0075699D">
          <w:rPr>
            <w:rFonts w:ascii="Tahoma" w:hAnsi="Tahoma" w:cs="Tahoma"/>
            <w:noProof/>
            <w:sz w:val="16"/>
          </w:rPr>
          <w:t>17</w:t>
        </w:r>
        <w:r w:rsidRPr="00870131">
          <w:rPr>
            <w:rFonts w:ascii="Tahoma" w:hAnsi="Tahoma" w:cs="Tahoma"/>
            <w:sz w:val="16"/>
          </w:rPr>
          <w:fldChar w:fldCharType="end"/>
        </w:r>
      </w:p>
    </w:sdtContent>
  </w:sdt>
  <w:p w:rsidR="00FC34D0" w:rsidRDefault="00FC3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D0" w:rsidRDefault="00FC34D0" w:rsidP="00484640">
      <w:r>
        <w:separator/>
      </w:r>
    </w:p>
  </w:footnote>
  <w:footnote w:type="continuationSeparator" w:id="0">
    <w:p w:rsidR="00FC34D0" w:rsidRDefault="00FC34D0" w:rsidP="00484640">
      <w:r>
        <w:continuationSeparator/>
      </w:r>
    </w:p>
  </w:footnote>
  <w:footnote w:id="1">
    <w:p w:rsidR="00FC34D0" w:rsidRPr="00B83DA1" w:rsidRDefault="00FC34D0" w:rsidP="00B83DA1">
      <w:pPr>
        <w:pStyle w:val="Tekstprzypisudolnego"/>
        <w:ind w:left="0" w:firstLine="0"/>
        <w:rPr>
          <w:rFonts w:ascii="Tahoma" w:hAnsi="Tahoma" w:cs="Tahoma"/>
          <w:i/>
          <w:sz w:val="16"/>
          <w:szCs w:val="18"/>
        </w:rPr>
      </w:pPr>
      <w:r w:rsidRPr="00B83DA1">
        <w:rPr>
          <w:rFonts w:ascii="Tahoma" w:hAnsi="Tahoma" w:cs="Tahoma"/>
          <w:i/>
          <w:sz w:val="16"/>
          <w:szCs w:val="18"/>
          <w:vertAlign w:val="superscript"/>
        </w:rPr>
        <w:t xml:space="preserve">1) </w:t>
      </w:r>
      <w:r w:rsidRPr="00B83DA1">
        <w:rPr>
          <w:rFonts w:ascii="Tahoma" w:hAnsi="Tahoma" w:cs="Tahoma"/>
          <w:i/>
          <w:sz w:val="16"/>
          <w:szCs w:val="18"/>
        </w:rPr>
        <w:t>Należy wypełnić jeżeli zachodzą przesłanki wykluczenia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4C0313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47A4E08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eastAsia="Times New Roman" w:hAnsi="Tahoma" w:cs="Tahoma"/>
        <w:b w:val="0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8754072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7204A01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cs="Tahoma" w:hint="default"/>
        <w:b w:val="0"/>
        <w:spacing w:val="-1"/>
        <w:sz w:val="22"/>
        <w:szCs w:val="22"/>
      </w:rPr>
    </w:lvl>
  </w:abstractNum>
  <w:abstractNum w:abstractNumId="4" w15:restartNumberingAfterBreak="0">
    <w:nsid w:val="00000005"/>
    <w:multiLevelType w:val="singleLevel"/>
    <w:tmpl w:val="984E90EE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5" w15:restartNumberingAfterBreak="0">
    <w:nsid w:val="00000006"/>
    <w:multiLevelType w:val="singleLevel"/>
    <w:tmpl w:val="9F78564E"/>
    <w:name w:val="WW8Num6"/>
    <w:lvl w:ilvl="0">
      <w:start w:val="1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Tahoma" w:hAnsi="Tahoma" w:cs="Tahoma" w:hint="default"/>
      </w:rPr>
    </w:lvl>
  </w:abstractNum>
  <w:abstractNum w:abstractNumId="6" w15:restartNumberingAfterBreak="0">
    <w:nsid w:val="00000007"/>
    <w:multiLevelType w:val="singleLevel"/>
    <w:tmpl w:val="54DAB43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5E4AD26E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  <w:spacing w:val="-2"/>
        <w:sz w:val="22"/>
        <w:szCs w:val="22"/>
      </w:rPr>
    </w:lvl>
  </w:abstractNum>
  <w:abstractNum w:abstractNumId="10" w15:restartNumberingAfterBreak="0">
    <w:nsid w:val="0000000C"/>
    <w:multiLevelType w:val="singleLevel"/>
    <w:tmpl w:val="812C0254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11" w15:restartNumberingAfterBreak="0">
    <w:nsid w:val="0000000D"/>
    <w:multiLevelType w:val="singleLevel"/>
    <w:tmpl w:val="6754666A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F2A09486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0F"/>
    <w:multiLevelType w:val="singleLevel"/>
    <w:tmpl w:val="77A8025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 w15:restartNumberingAfterBreak="0">
    <w:nsid w:val="00000013"/>
    <w:multiLevelType w:val="singleLevel"/>
    <w:tmpl w:val="3DD8FA7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7" w15:restartNumberingAfterBreak="0">
    <w:nsid w:val="00000014"/>
    <w:multiLevelType w:val="singleLevel"/>
    <w:tmpl w:val="AE101FDC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"/>
        <w:sz w:val="22"/>
        <w:szCs w:val="22"/>
      </w:rPr>
    </w:lvl>
  </w:abstractNum>
  <w:abstractNum w:abstractNumId="18" w15:restartNumberingAfterBreak="0">
    <w:nsid w:val="00000015"/>
    <w:multiLevelType w:val="singleLevel"/>
    <w:tmpl w:val="45C61770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53"/>
    <w:multiLevelType w:val="multilevel"/>
    <w:tmpl w:val="0A6C41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A157E9"/>
    <w:multiLevelType w:val="hybridMultilevel"/>
    <w:tmpl w:val="E8187B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AC8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3C72796"/>
    <w:multiLevelType w:val="hybridMultilevel"/>
    <w:tmpl w:val="45BCB3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E8D4B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3F045E0"/>
    <w:multiLevelType w:val="multilevel"/>
    <w:tmpl w:val="890C3B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04A83E3C"/>
    <w:multiLevelType w:val="hybridMultilevel"/>
    <w:tmpl w:val="A94C5860"/>
    <w:lvl w:ilvl="0" w:tplc="99A245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08943B58"/>
    <w:multiLevelType w:val="hybridMultilevel"/>
    <w:tmpl w:val="6414F16C"/>
    <w:lvl w:ilvl="0" w:tplc="716233C6">
      <w:start w:val="1"/>
      <w:numFmt w:val="lowerLetter"/>
      <w:lvlText w:val="%1."/>
      <w:lvlJc w:val="left"/>
      <w:pPr>
        <w:ind w:left="928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0F240D48"/>
    <w:multiLevelType w:val="hybridMultilevel"/>
    <w:tmpl w:val="101435AE"/>
    <w:lvl w:ilvl="0" w:tplc="D2BAD6DE">
      <w:start w:val="1"/>
      <w:numFmt w:val="lowerLetter"/>
      <w:lvlText w:val="%1."/>
      <w:lvlJc w:val="left"/>
      <w:pPr>
        <w:ind w:left="1495" w:hanging="360"/>
      </w:pPr>
      <w:rPr>
        <w:rFonts w:ascii="Tahoma" w:eastAsiaTheme="minorHAnsi" w:hAnsi="Tahoma" w:cs="Tahoma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F7361E"/>
    <w:multiLevelType w:val="hybridMultilevel"/>
    <w:tmpl w:val="AECE8BAA"/>
    <w:lvl w:ilvl="0" w:tplc="2654B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82A20BE2">
      <w:start w:val="16"/>
      <w:numFmt w:val="upperRoman"/>
      <w:lvlText w:val="%3."/>
      <w:lvlJc w:val="left"/>
      <w:pPr>
        <w:ind w:left="2340" w:hanging="72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158C5707"/>
    <w:multiLevelType w:val="multilevel"/>
    <w:tmpl w:val="863E8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5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5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3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16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36" w:hanging="2160"/>
      </w:pPr>
      <w:rPr>
        <w:rFonts w:hint="default"/>
        <w:b/>
      </w:rPr>
    </w:lvl>
  </w:abstractNum>
  <w:abstractNum w:abstractNumId="32" w15:restartNumberingAfterBreak="0">
    <w:nsid w:val="15FF070A"/>
    <w:multiLevelType w:val="hybridMultilevel"/>
    <w:tmpl w:val="EA86A606"/>
    <w:lvl w:ilvl="0" w:tplc="6E6EEA1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6377211"/>
    <w:multiLevelType w:val="hybridMultilevel"/>
    <w:tmpl w:val="2E143654"/>
    <w:lvl w:ilvl="0" w:tplc="430EE2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BA90B3D0">
      <w:start w:val="1"/>
      <w:numFmt w:val="lowerLetter"/>
      <w:lvlText w:val="%2."/>
      <w:lvlJc w:val="left"/>
      <w:pPr>
        <w:ind w:left="644" w:hanging="360"/>
      </w:pPr>
      <w:rPr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B9731AC"/>
    <w:multiLevelType w:val="hybridMultilevel"/>
    <w:tmpl w:val="9CA281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E2F1FA7"/>
    <w:multiLevelType w:val="multilevel"/>
    <w:tmpl w:val="02968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218C42C3"/>
    <w:multiLevelType w:val="multilevel"/>
    <w:tmpl w:val="0A7A4B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b w:val="0"/>
        <w:i w:val="0"/>
      </w:rPr>
    </w:lvl>
  </w:abstractNum>
  <w:abstractNum w:abstractNumId="37" w15:restartNumberingAfterBreak="0">
    <w:nsid w:val="220E2373"/>
    <w:multiLevelType w:val="hybridMultilevel"/>
    <w:tmpl w:val="4F20F20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24DE0D5E"/>
    <w:multiLevelType w:val="hybridMultilevel"/>
    <w:tmpl w:val="DDBC1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433DE2"/>
    <w:multiLevelType w:val="hybridMultilevel"/>
    <w:tmpl w:val="9EDE1DF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291015DE"/>
    <w:multiLevelType w:val="hybridMultilevel"/>
    <w:tmpl w:val="14205D84"/>
    <w:lvl w:ilvl="0" w:tplc="8FDE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9A7389B"/>
    <w:multiLevelType w:val="multilevel"/>
    <w:tmpl w:val="A38CC13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644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AEF5FB0"/>
    <w:multiLevelType w:val="hybridMultilevel"/>
    <w:tmpl w:val="59BE37DE"/>
    <w:lvl w:ilvl="0" w:tplc="93C2F636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D320EB5"/>
    <w:multiLevelType w:val="hybridMultilevel"/>
    <w:tmpl w:val="F12E1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6C799B"/>
    <w:multiLevelType w:val="hybridMultilevel"/>
    <w:tmpl w:val="0B2CFB12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 w15:restartNumberingAfterBreak="0">
    <w:nsid w:val="33A21CA7"/>
    <w:multiLevelType w:val="hybridMultilevel"/>
    <w:tmpl w:val="FD347494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E576722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358F0015"/>
    <w:multiLevelType w:val="multilevel"/>
    <w:tmpl w:val="BD2A6A2A"/>
    <w:lvl w:ilvl="0">
      <w:start w:val="8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HAnsi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50" w15:restartNumberingAfterBreak="0">
    <w:nsid w:val="38706CFC"/>
    <w:multiLevelType w:val="hybridMultilevel"/>
    <w:tmpl w:val="1A0A3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777D11"/>
    <w:multiLevelType w:val="hybridMultilevel"/>
    <w:tmpl w:val="DFE05534"/>
    <w:lvl w:ilvl="0" w:tplc="04F0CDA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53" w15:restartNumberingAfterBreak="0">
    <w:nsid w:val="41552ED2"/>
    <w:multiLevelType w:val="hybridMultilevel"/>
    <w:tmpl w:val="0730F724"/>
    <w:lvl w:ilvl="0" w:tplc="C7B63FDC">
      <w:start w:val="1"/>
      <w:numFmt w:val="upperRoman"/>
      <w:lvlText w:val="%1."/>
      <w:lvlJc w:val="right"/>
      <w:pPr>
        <w:ind w:left="295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4" w15:restartNumberingAfterBreak="0">
    <w:nsid w:val="45ED50C2"/>
    <w:multiLevelType w:val="hybridMultilevel"/>
    <w:tmpl w:val="B90C9F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2A0EC1"/>
    <w:multiLevelType w:val="hybridMultilevel"/>
    <w:tmpl w:val="697EA820"/>
    <w:name w:val="WW8Num62"/>
    <w:lvl w:ilvl="0" w:tplc="8EAA9850">
      <w:start w:val="1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57" w15:restartNumberingAfterBreak="0">
    <w:nsid w:val="5A867F30"/>
    <w:multiLevelType w:val="hybridMultilevel"/>
    <w:tmpl w:val="63F8A516"/>
    <w:lvl w:ilvl="0" w:tplc="945621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5D665B2A"/>
    <w:multiLevelType w:val="hybridMultilevel"/>
    <w:tmpl w:val="FC0C066C"/>
    <w:lvl w:ilvl="0" w:tplc="0F5CA3B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E9CD902">
      <w:start w:val="1"/>
      <w:numFmt w:val="lowerLetter"/>
      <w:lvlText w:val="%2."/>
      <w:lvlJc w:val="left"/>
      <w:pPr>
        <w:ind w:left="644" w:hanging="360"/>
      </w:pPr>
      <w:rPr>
        <w:rFonts w:ascii="Tahoma" w:eastAsia="Times New Roman" w:hAnsi="Tahoma" w:cs="Tahoma"/>
        <w:b w:val="0"/>
        <w:color w:val="auto"/>
      </w:rPr>
    </w:lvl>
    <w:lvl w:ilvl="2" w:tplc="E0280F80">
      <w:start w:val="1"/>
      <w:numFmt w:val="upperLetter"/>
      <w:lvlText w:val="%3.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F728E3"/>
    <w:multiLevelType w:val="multilevel"/>
    <w:tmpl w:val="164A9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u w:val="single"/>
      </w:rPr>
    </w:lvl>
  </w:abstractNum>
  <w:abstractNum w:abstractNumId="60" w15:restartNumberingAfterBreak="0">
    <w:nsid w:val="5F7C5103"/>
    <w:multiLevelType w:val="hybridMultilevel"/>
    <w:tmpl w:val="F10E5594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61" w15:restartNumberingAfterBreak="0">
    <w:nsid w:val="62371D04"/>
    <w:multiLevelType w:val="hybridMultilevel"/>
    <w:tmpl w:val="3B2C672A"/>
    <w:lvl w:ilvl="0" w:tplc="291A4FFE">
      <w:start w:val="1"/>
      <w:numFmt w:val="lowerLetter"/>
      <w:lvlText w:val="%1."/>
      <w:lvlJc w:val="left"/>
      <w:pPr>
        <w:ind w:left="149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2" w15:restartNumberingAfterBreak="0">
    <w:nsid w:val="66410931"/>
    <w:multiLevelType w:val="multilevel"/>
    <w:tmpl w:val="32DA2804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4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4" w:hanging="2520"/>
      </w:pPr>
      <w:rPr>
        <w:rFonts w:hint="default"/>
      </w:rPr>
    </w:lvl>
  </w:abstractNum>
  <w:abstractNum w:abstractNumId="63" w15:restartNumberingAfterBreak="0">
    <w:nsid w:val="6A0B0796"/>
    <w:multiLevelType w:val="hybridMultilevel"/>
    <w:tmpl w:val="7500F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3A4BA7"/>
    <w:multiLevelType w:val="hybridMultilevel"/>
    <w:tmpl w:val="26166DA6"/>
    <w:lvl w:ilvl="0" w:tplc="99A24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66" w15:restartNumberingAfterBreak="0">
    <w:nsid w:val="708E502E"/>
    <w:multiLevelType w:val="hybridMultilevel"/>
    <w:tmpl w:val="7C0EB064"/>
    <w:lvl w:ilvl="0" w:tplc="8FDE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0F02B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2434DBA"/>
    <w:multiLevelType w:val="hybridMultilevel"/>
    <w:tmpl w:val="92B6FC5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8" w15:restartNumberingAfterBreak="0">
    <w:nsid w:val="75004DA9"/>
    <w:multiLevelType w:val="hybridMultilevel"/>
    <w:tmpl w:val="E6F4D25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78C15F01"/>
    <w:multiLevelType w:val="hybridMultilevel"/>
    <w:tmpl w:val="C5EC78C0"/>
    <w:lvl w:ilvl="0" w:tplc="062ACE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78E66232"/>
    <w:multiLevelType w:val="multilevel"/>
    <w:tmpl w:val="9B9C37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94406D7"/>
    <w:multiLevelType w:val="hybridMultilevel"/>
    <w:tmpl w:val="50A420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FF674C"/>
    <w:multiLevelType w:val="hybridMultilevel"/>
    <w:tmpl w:val="DCF0A7B8"/>
    <w:lvl w:ilvl="0" w:tplc="D27A0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7BE001A3"/>
    <w:multiLevelType w:val="hybridMultilevel"/>
    <w:tmpl w:val="FB08EB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C6A3004"/>
    <w:multiLevelType w:val="hybridMultilevel"/>
    <w:tmpl w:val="744864C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7DAA2DA9"/>
    <w:multiLevelType w:val="hybridMultilevel"/>
    <w:tmpl w:val="6F56A2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E66709D"/>
    <w:multiLevelType w:val="hybridMultilevel"/>
    <w:tmpl w:val="EDE63556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9D27E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2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5"/>
  </w:num>
  <w:num w:numId="4">
    <w:abstractNumId w:val="21"/>
  </w:num>
  <w:num w:numId="5">
    <w:abstractNumId w:val="42"/>
  </w:num>
  <w:num w:numId="6">
    <w:abstractNumId w:val="20"/>
  </w:num>
  <w:num w:numId="7">
    <w:abstractNumId w:val="72"/>
  </w:num>
  <w:num w:numId="8">
    <w:abstractNumId w:val="51"/>
  </w:num>
  <w:num w:numId="9">
    <w:abstractNumId w:val="28"/>
  </w:num>
  <w:num w:numId="10">
    <w:abstractNumId w:val="60"/>
  </w:num>
  <w:num w:numId="11">
    <w:abstractNumId w:val="76"/>
  </w:num>
  <w:num w:numId="12">
    <w:abstractNumId w:val="58"/>
  </w:num>
  <w:num w:numId="13">
    <w:abstractNumId w:val="65"/>
  </w:num>
  <w:num w:numId="14">
    <w:abstractNumId w:val="26"/>
  </w:num>
  <w:num w:numId="1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</w:num>
  <w:num w:numId="17">
    <w:abstractNumId w:val="67"/>
  </w:num>
  <w:num w:numId="18">
    <w:abstractNumId w:val="24"/>
  </w:num>
  <w:num w:numId="19">
    <w:abstractNumId w:val="34"/>
  </w:num>
  <w:num w:numId="20">
    <w:abstractNumId w:val="73"/>
  </w:num>
  <w:num w:numId="21">
    <w:abstractNumId w:val="38"/>
  </w:num>
  <w:num w:numId="22">
    <w:abstractNumId w:val="43"/>
  </w:num>
  <w:num w:numId="23">
    <w:abstractNumId w:val="62"/>
  </w:num>
  <w:num w:numId="24">
    <w:abstractNumId w:val="29"/>
  </w:num>
  <w:num w:numId="25">
    <w:abstractNumId w:val="63"/>
  </w:num>
  <w:num w:numId="26">
    <w:abstractNumId w:val="22"/>
  </w:num>
  <w:num w:numId="27">
    <w:abstractNumId w:val="33"/>
  </w:num>
  <w:num w:numId="28">
    <w:abstractNumId w:val="39"/>
  </w:num>
  <w:num w:numId="29">
    <w:abstractNumId w:val="27"/>
  </w:num>
  <w:num w:numId="30">
    <w:abstractNumId w:val="49"/>
  </w:num>
  <w:num w:numId="31">
    <w:abstractNumId w:val="36"/>
  </w:num>
  <w:num w:numId="32">
    <w:abstractNumId w:val="68"/>
  </w:num>
  <w:num w:numId="33">
    <w:abstractNumId w:val="32"/>
  </w:num>
  <w:num w:numId="34">
    <w:abstractNumId w:val="48"/>
  </w:num>
  <w:num w:numId="35">
    <w:abstractNumId w:val="47"/>
  </w:num>
  <w:num w:numId="36">
    <w:abstractNumId w:val="31"/>
  </w:num>
  <w:num w:numId="37">
    <w:abstractNumId w:val="37"/>
  </w:num>
  <w:num w:numId="38">
    <w:abstractNumId w:val="70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</w:num>
  <w:num w:numId="43">
    <w:abstractNumId w:val="25"/>
  </w:num>
  <w:num w:numId="44">
    <w:abstractNumId w:val="56"/>
  </w:num>
  <w:num w:numId="45">
    <w:abstractNumId w:val="53"/>
  </w:num>
  <w:num w:numId="46">
    <w:abstractNumId w:val="41"/>
  </w:num>
  <w:num w:numId="47">
    <w:abstractNumId w:val="75"/>
  </w:num>
  <w:num w:numId="48">
    <w:abstractNumId w:val="69"/>
  </w:num>
  <w:num w:numId="49">
    <w:abstractNumId w:val="50"/>
  </w:num>
  <w:num w:numId="50">
    <w:abstractNumId w:val="23"/>
  </w:num>
  <w:num w:numId="51">
    <w:abstractNumId w:val="19"/>
  </w:num>
  <w:num w:numId="52">
    <w:abstractNumId w:val="46"/>
  </w:num>
  <w:num w:numId="53">
    <w:abstractNumId w:val="57"/>
  </w:num>
  <w:num w:numId="54">
    <w:abstractNumId w:val="64"/>
  </w:num>
  <w:num w:numId="55">
    <w:abstractNumId w:val="54"/>
  </w:num>
  <w:num w:numId="56">
    <w:abstractNumId w:val="74"/>
  </w:num>
  <w:num w:numId="57">
    <w:abstractNumId w:val="30"/>
  </w:num>
  <w:num w:numId="58">
    <w:abstractNumId w:val="3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F86"/>
    <w:rsid w:val="00002C77"/>
    <w:rsid w:val="000056F9"/>
    <w:rsid w:val="00005C03"/>
    <w:rsid w:val="000101D2"/>
    <w:rsid w:val="00011842"/>
    <w:rsid w:val="00011AC9"/>
    <w:rsid w:val="00012B04"/>
    <w:rsid w:val="00012E40"/>
    <w:rsid w:val="00012EF0"/>
    <w:rsid w:val="00013AE9"/>
    <w:rsid w:val="00013B07"/>
    <w:rsid w:val="00014F60"/>
    <w:rsid w:val="00025F43"/>
    <w:rsid w:val="00027440"/>
    <w:rsid w:val="000274F6"/>
    <w:rsid w:val="00030D6A"/>
    <w:rsid w:val="000372BC"/>
    <w:rsid w:val="000374D9"/>
    <w:rsid w:val="0004168D"/>
    <w:rsid w:val="00042361"/>
    <w:rsid w:val="00042933"/>
    <w:rsid w:val="0004300A"/>
    <w:rsid w:val="00043A12"/>
    <w:rsid w:val="00047B04"/>
    <w:rsid w:val="00050D6A"/>
    <w:rsid w:val="00052044"/>
    <w:rsid w:val="00052673"/>
    <w:rsid w:val="00054193"/>
    <w:rsid w:val="000552A7"/>
    <w:rsid w:val="0005705E"/>
    <w:rsid w:val="0005721B"/>
    <w:rsid w:val="00061233"/>
    <w:rsid w:val="000615A9"/>
    <w:rsid w:val="00061752"/>
    <w:rsid w:val="00064016"/>
    <w:rsid w:val="000642D8"/>
    <w:rsid w:val="00072DE5"/>
    <w:rsid w:val="000746C4"/>
    <w:rsid w:val="00081660"/>
    <w:rsid w:val="00085043"/>
    <w:rsid w:val="00090B6D"/>
    <w:rsid w:val="00092148"/>
    <w:rsid w:val="000937F2"/>
    <w:rsid w:val="00096EAE"/>
    <w:rsid w:val="000A1609"/>
    <w:rsid w:val="000A1B7D"/>
    <w:rsid w:val="000A5E92"/>
    <w:rsid w:val="000A7686"/>
    <w:rsid w:val="000B04C9"/>
    <w:rsid w:val="000B4EA4"/>
    <w:rsid w:val="000B5D8A"/>
    <w:rsid w:val="000B6F7D"/>
    <w:rsid w:val="000C0075"/>
    <w:rsid w:val="000C28C0"/>
    <w:rsid w:val="000C4DCE"/>
    <w:rsid w:val="000C562C"/>
    <w:rsid w:val="000C76A9"/>
    <w:rsid w:val="000D2EAC"/>
    <w:rsid w:val="000D3444"/>
    <w:rsid w:val="000D5A47"/>
    <w:rsid w:val="000E2E35"/>
    <w:rsid w:val="000E32EB"/>
    <w:rsid w:val="000E4B33"/>
    <w:rsid w:val="000F3759"/>
    <w:rsid w:val="000F5E4A"/>
    <w:rsid w:val="000F70ED"/>
    <w:rsid w:val="000F731B"/>
    <w:rsid w:val="00100131"/>
    <w:rsid w:val="00106EC1"/>
    <w:rsid w:val="001128BF"/>
    <w:rsid w:val="0011436F"/>
    <w:rsid w:val="001178D5"/>
    <w:rsid w:val="001208F7"/>
    <w:rsid w:val="00120C22"/>
    <w:rsid w:val="00122E51"/>
    <w:rsid w:val="001266AA"/>
    <w:rsid w:val="00131E70"/>
    <w:rsid w:val="00134F7F"/>
    <w:rsid w:val="00135FF7"/>
    <w:rsid w:val="00137D11"/>
    <w:rsid w:val="001407E1"/>
    <w:rsid w:val="001436AB"/>
    <w:rsid w:val="00145648"/>
    <w:rsid w:val="001472F0"/>
    <w:rsid w:val="00151071"/>
    <w:rsid w:val="0015166F"/>
    <w:rsid w:val="00151F7D"/>
    <w:rsid w:val="001528E6"/>
    <w:rsid w:val="00154D91"/>
    <w:rsid w:val="00154ECF"/>
    <w:rsid w:val="001550A1"/>
    <w:rsid w:val="00156477"/>
    <w:rsid w:val="00156C76"/>
    <w:rsid w:val="00157513"/>
    <w:rsid w:val="0016531A"/>
    <w:rsid w:val="00165CA1"/>
    <w:rsid w:val="001704FE"/>
    <w:rsid w:val="00170592"/>
    <w:rsid w:val="00171BCB"/>
    <w:rsid w:val="00173AF6"/>
    <w:rsid w:val="0017469F"/>
    <w:rsid w:val="00177117"/>
    <w:rsid w:val="00180B6D"/>
    <w:rsid w:val="00180F8C"/>
    <w:rsid w:val="00186230"/>
    <w:rsid w:val="00187ADF"/>
    <w:rsid w:val="00187C05"/>
    <w:rsid w:val="0019275A"/>
    <w:rsid w:val="00197708"/>
    <w:rsid w:val="001A2859"/>
    <w:rsid w:val="001A29CE"/>
    <w:rsid w:val="001A5908"/>
    <w:rsid w:val="001A72A4"/>
    <w:rsid w:val="001A7A66"/>
    <w:rsid w:val="001B0FCC"/>
    <w:rsid w:val="001B61CA"/>
    <w:rsid w:val="001C14D5"/>
    <w:rsid w:val="001C2EF3"/>
    <w:rsid w:val="001C3DEC"/>
    <w:rsid w:val="001C3E8F"/>
    <w:rsid w:val="001C647B"/>
    <w:rsid w:val="001C69A0"/>
    <w:rsid w:val="001C6E68"/>
    <w:rsid w:val="001C7BE0"/>
    <w:rsid w:val="001D4D94"/>
    <w:rsid w:val="001D696C"/>
    <w:rsid w:val="001D7964"/>
    <w:rsid w:val="001E0765"/>
    <w:rsid w:val="001F2519"/>
    <w:rsid w:val="001F3E68"/>
    <w:rsid w:val="00205C44"/>
    <w:rsid w:val="00207148"/>
    <w:rsid w:val="00207407"/>
    <w:rsid w:val="002111C4"/>
    <w:rsid w:val="00213756"/>
    <w:rsid w:val="00215B11"/>
    <w:rsid w:val="002176E2"/>
    <w:rsid w:val="0022384E"/>
    <w:rsid w:val="00224DE3"/>
    <w:rsid w:val="00227466"/>
    <w:rsid w:val="00230741"/>
    <w:rsid w:val="00230B1B"/>
    <w:rsid w:val="002336EC"/>
    <w:rsid w:val="0023745D"/>
    <w:rsid w:val="00237588"/>
    <w:rsid w:val="00240574"/>
    <w:rsid w:val="002510C8"/>
    <w:rsid w:val="002512B7"/>
    <w:rsid w:val="00252BD6"/>
    <w:rsid w:val="0025386A"/>
    <w:rsid w:val="00256224"/>
    <w:rsid w:val="00257798"/>
    <w:rsid w:val="00257F00"/>
    <w:rsid w:val="00260EA8"/>
    <w:rsid w:val="00261671"/>
    <w:rsid w:val="00263C5F"/>
    <w:rsid w:val="002647D5"/>
    <w:rsid w:val="00264ED9"/>
    <w:rsid w:val="002667AB"/>
    <w:rsid w:val="00267674"/>
    <w:rsid w:val="00270961"/>
    <w:rsid w:val="0027395B"/>
    <w:rsid w:val="0027658D"/>
    <w:rsid w:val="00277089"/>
    <w:rsid w:val="00281318"/>
    <w:rsid w:val="002906CC"/>
    <w:rsid w:val="002913E6"/>
    <w:rsid w:val="0029433A"/>
    <w:rsid w:val="00297247"/>
    <w:rsid w:val="002A12F8"/>
    <w:rsid w:val="002A4500"/>
    <w:rsid w:val="002A5329"/>
    <w:rsid w:val="002B2B78"/>
    <w:rsid w:val="002B7F7A"/>
    <w:rsid w:val="002C5357"/>
    <w:rsid w:val="002D0063"/>
    <w:rsid w:val="002D1D1F"/>
    <w:rsid w:val="002D2717"/>
    <w:rsid w:val="002D42E4"/>
    <w:rsid w:val="002D48AB"/>
    <w:rsid w:val="002D6F8B"/>
    <w:rsid w:val="002E28F2"/>
    <w:rsid w:val="002E686E"/>
    <w:rsid w:val="002E7D70"/>
    <w:rsid w:val="002E7F89"/>
    <w:rsid w:val="002F020D"/>
    <w:rsid w:val="002F0CB6"/>
    <w:rsid w:val="002F1C1F"/>
    <w:rsid w:val="002F47BA"/>
    <w:rsid w:val="002F4914"/>
    <w:rsid w:val="00302281"/>
    <w:rsid w:val="003067F2"/>
    <w:rsid w:val="00307CFA"/>
    <w:rsid w:val="00312D01"/>
    <w:rsid w:val="00312E6B"/>
    <w:rsid w:val="0031356B"/>
    <w:rsid w:val="0031580E"/>
    <w:rsid w:val="00323741"/>
    <w:rsid w:val="00323E9A"/>
    <w:rsid w:val="00327E52"/>
    <w:rsid w:val="00327F1B"/>
    <w:rsid w:val="0034039B"/>
    <w:rsid w:val="00342195"/>
    <w:rsid w:val="00342242"/>
    <w:rsid w:val="003425B8"/>
    <w:rsid w:val="00342C90"/>
    <w:rsid w:val="00346A20"/>
    <w:rsid w:val="00347D8B"/>
    <w:rsid w:val="0035066C"/>
    <w:rsid w:val="00351105"/>
    <w:rsid w:val="003522B5"/>
    <w:rsid w:val="00354BA4"/>
    <w:rsid w:val="00364A7C"/>
    <w:rsid w:val="00366F7E"/>
    <w:rsid w:val="003762F9"/>
    <w:rsid w:val="00376B61"/>
    <w:rsid w:val="00381FA4"/>
    <w:rsid w:val="00383C3A"/>
    <w:rsid w:val="00386EC8"/>
    <w:rsid w:val="00387917"/>
    <w:rsid w:val="0039186A"/>
    <w:rsid w:val="00394163"/>
    <w:rsid w:val="00396383"/>
    <w:rsid w:val="003A1C15"/>
    <w:rsid w:val="003A30D4"/>
    <w:rsid w:val="003A4E84"/>
    <w:rsid w:val="003A5EEF"/>
    <w:rsid w:val="003A67B7"/>
    <w:rsid w:val="003A6BE1"/>
    <w:rsid w:val="003A7394"/>
    <w:rsid w:val="003A7A42"/>
    <w:rsid w:val="003B046F"/>
    <w:rsid w:val="003B0EA1"/>
    <w:rsid w:val="003B27FB"/>
    <w:rsid w:val="003B3EC1"/>
    <w:rsid w:val="003B43E0"/>
    <w:rsid w:val="003B4FEB"/>
    <w:rsid w:val="003B5F8C"/>
    <w:rsid w:val="003C00A9"/>
    <w:rsid w:val="003C0A98"/>
    <w:rsid w:val="003C0F03"/>
    <w:rsid w:val="003C1A1C"/>
    <w:rsid w:val="003C325D"/>
    <w:rsid w:val="003C68BC"/>
    <w:rsid w:val="003D2025"/>
    <w:rsid w:val="003D6992"/>
    <w:rsid w:val="003E0ECA"/>
    <w:rsid w:val="003E1EC2"/>
    <w:rsid w:val="003E2073"/>
    <w:rsid w:val="003E34FE"/>
    <w:rsid w:val="003E522F"/>
    <w:rsid w:val="00400456"/>
    <w:rsid w:val="00402E74"/>
    <w:rsid w:val="004041CE"/>
    <w:rsid w:val="004042B1"/>
    <w:rsid w:val="00404472"/>
    <w:rsid w:val="00405056"/>
    <w:rsid w:val="0040620F"/>
    <w:rsid w:val="0040723B"/>
    <w:rsid w:val="00410177"/>
    <w:rsid w:val="00413944"/>
    <w:rsid w:val="00414AB4"/>
    <w:rsid w:val="00421978"/>
    <w:rsid w:val="0042348E"/>
    <w:rsid w:val="0042415F"/>
    <w:rsid w:val="00424252"/>
    <w:rsid w:val="00425D75"/>
    <w:rsid w:val="00427BCD"/>
    <w:rsid w:val="00432052"/>
    <w:rsid w:val="00433269"/>
    <w:rsid w:val="004338E1"/>
    <w:rsid w:val="004372EA"/>
    <w:rsid w:val="00437EC0"/>
    <w:rsid w:val="004411C5"/>
    <w:rsid w:val="004429C9"/>
    <w:rsid w:val="0044403C"/>
    <w:rsid w:val="00445D99"/>
    <w:rsid w:val="0045115B"/>
    <w:rsid w:val="00452071"/>
    <w:rsid w:val="004541CB"/>
    <w:rsid w:val="00454E0F"/>
    <w:rsid w:val="0045686D"/>
    <w:rsid w:val="00462691"/>
    <w:rsid w:val="00462C74"/>
    <w:rsid w:val="0046348F"/>
    <w:rsid w:val="00464873"/>
    <w:rsid w:val="00466607"/>
    <w:rsid w:val="004704BA"/>
    <w:rsid w:val="00470F0F"/>
    <w:rsid w:val="00473051"/>
    <w:rsid w:val="00476934"/>
    <w:rsid w:val="004821C2"/>
    <w:rsid w:val="00484640"/>
    <w:rsid w:val="00484FF0"/>
    <w:rsid w:val="0048780D"/>
    <w:rsid w:val="00490D8A"/>
    <w:rsid w:val="00493CFC"/>
    <w:rsid w:val="004950EA"/>
    <w:rsid w:val="004956E6"/>
    <w:rsid w:val="004A05A7"/>
    <w:rsid w:val="004A1A6C"/>
    <w:rsid w:val="004A2FF0"/>
    <w:rsid w:val="004A69BC"/>
    <w:rsid w:val="004B2FB9"/>
    <w:rsid w:val="004B303D"/>
    <w:rsid w:val="004B38C2"/>
    <w:rsid w:val="004B46BC"/>
    <w:rsid w:val="004B6AD0"/>
    <w:rsid w:val="004B767A"/>
    <w:rsid w:val="004C1007"/>
    <w:rsid w:val="004C1E41"/>
    <w:rsid w:val="004C3C24"/>
    <w:rsid w:val="004C4149"/>
    <w:rsid w:val="004C6C54"/>
    <w:rsid w:val="004D0198"/>
    <w:rsid w:val="004D4B4D"/>
    <w:rsid w:val="004D5492"/>
    <w:rsid w:val="004E090C"/>
    <w:rsid w:val="004E37B8"/>
    <w:rsid w:val="004E37CC"/>
    <w:rsid w:val="004E542A"/>
    <w:rsid w:val="004E5AF1"/>
    <w:rsid w:val="004F17AE"/>
    <w:rsid w:val="004F1A87"/>
    <w:rsid w:val="004F1ED2"/>
    <w:rsid w:val="004F4CD9"/>
    <w:rsid w:val="004F51CA"/>
    <w:rsid w:val="004F7601"/>
    <w:rsid w:val="005023AF"/>
    <w:rsid w:val="00502F99"/>
    <w:rsid w:val="00503316"/>
    <w:rsid w:val="00503C54"/>
    <w:rsid w:val="005042B2"/>
    <w:rsid w:val="0050474D"/>
    <w:rsid w:val="0050551A"/>
    <w:rsid w:val="00506FA4"/>
    <w:rsid w:val="00507C80"/>
    <w:rsid w:val="005138A3"/>
    <w:rsid w:val="00516154"/>
    <w:rsid w:val="00527E07"/>
    <w:rsid w:val="005317B1"/>
    <w:rsid w:val="0053334D"/>
    <w:rsid w:val="0053561F"/>
    <w:rsid w:val="0053773E"/>
    <w:rsid w:val="00541B63"/>
    <w:rsid w:val="0054263C"/>
    <w:rsid w:val="00546DCF"/>
    <w:rsid w:val="005529C2"/>
    <w:rsid w:val="005566FA"/>
    <w:rsid w:val="0055753B"/>
    <w:rsid w:val="005603DD"/>
    <w:rsid w:val="005607B8"/>
    <w:rsid w:val="00560B2B"/>
    <w:rsid w:val="0056339E"/>
    <w:rsid w:val="00565087"/>
    <w:rsid w:val="005657E1"/>
    <w:rsid w:val="00565D32"/>
    <w:rsid w:val="00566C24"/>
    <w:rsid w:val="00567297"/>
    <w:rsid w:val="0056790D"/>
    <w:rsid w:val="00567E94"/>
    <w:rsid w:val="0057562C"/>
    <w:rsid w:val="0058250F"/>
    <w:rsid w:val="00584634"/>
    <w:rsid w:val="00584B43"/>
    <w:rsid w:val="00585F4E"/>
    <w:rsid w:val="00586660"/>
    <w:rsid w:val="00587219"/>
    <w:rsid w:val="0059036B"/>
    <w:rsid w:val="00592619"/>
    <w:rsid w:val="00592B47"/>
    <w:rsid w:val="005975A1"/>
    <w:rsid w:val="005A19F4"/>
    <w:rsid w:val="005A46F6"/>
    <w:rsid w:val="005A680E"/>
    <w:rsid w:val="005A7438"/>
    <w:rsid w:val="005B034F"/>
    <w:rsid w:val="005B584E"/>
    <w:rsid w:val="005C0749"/>
    <w:rsid w:val="005C3ABC"/>
    <w:rsid w:val="005C7170"/>
    <w:rsid w:val="005C79A2"/>
    <w:rsid w:val="005D0616"/>
    <w:rsid w:val="005D0BE9"/>
    <w:rsid w:val="005D0BED"/>
    <w:rsid w:val="005E0DA9"/>
    <w:rsid w:val="005E12F8"/>
    <w:rsid w:val="005E2EED"/>
    <w:rsid w:val="005E7C80"/>
    <w:rsid w:val="005F0D1F"/>
    <w:rsid w:val="005F1409"/>
    <w:rsid w:val="005F4584"/>
    <w:rsid w:val="005F62F3"/>
    <w:rsid w:val="005F67B4"/>
    <w:rsid w:val="005F7356"/>
    <w:rsid w:val="005F7D03"/>
    <w:rsid w:val="00600998"/>
    <w:rsid w:val="00603944"/>
    <w:rsid w:val="00603A21"/>
    <w:rsid w:val="00605CB4"/>
    <w:rsid w:val="00605F29"/>
    <w:rsid w:val="00612ECB"/>
    <w:rsid w:val="006131BA"/>
    <w:rsid w:val="00616379"/>
    <w:rsid w:val="006164BB"/>
    <w:rsid w:val="00623BD5"/>
    <w:rsid w:val="00627260"/>
    <w:rsid w:val="0062775E"/>
    <w:rsid w:val="00631EA0"/>
    <w:rsid w:val="0063265D"/>
    <w:rsid w:val="006327B1"/>
    <w:rsid w:val="00634AF6"/>
    <w:rsid w:val="006431B1"/>
    <w:rsid w:val="006439E2"/>
    <w:rsid w:val="00643E3E"/>
    <w:rsid w:val="006465B6"/>
    <w:rsid w:val="00646CC0"/>
    <w:rsid w:val="00647062"/>
    <w:rsid w:val="00647F13"/>
    <w:rsid w:val="006543CE"/>
    <w:rsid w:val="006567F0"/>
    <w:rsid w:val="00657E24"/>
    <w:rsid w:val="006622FE"/>
    <w:rsid w:val="00664FED"/>
    <w:rsid w:val="00665D55"/>
    <w:rsid w:val="00666DC5"/>
    <w:rsid w:val="006727DA"/>
    <w:rsid w:val="0067311D"/>
    <w:rsid w:val="0068458E"/>
    <w:rsid w:val="00684A70"/>
    <w:rsid w:val="00684CDB"/>
    <w:rsid w:val="006856A1"/>
    <w:rsid w:val="00685BC2"/>
    <w:rsid w:val="00687BC4"/>
    <w:rsid w:val="00692101"/>
    <w:rsid w:val="006930A4"/>
    <w:rsid w:val="00695087"/>
    <w:rsid w:val="006A00D3"/>
    <w:rsid w:val="006A2BDA"/>
    <w:rsid w:val="006A4014"/>
    <w:rsid w:val="006A42B3"/>
    <w:rsid w:val="006A59CC"/>
    <w:rsid w:val="006A6EAE"/>
    <w:rsid w:val="006A7BF5"/>
    <w:rsid w:val="006B1D18"/>
    <w:rsid w:val="006B2411"/>
    <w:rsid w:val="006B27A1"/>
    <w:rsid w:val="006B4655"/>
    <w:rsid w:val="006C1D9B"/>
    <w:rsid w:val="006C52B3"/>
    <w:rsid w:val="006C58BD"/>
    <w:rsid w:val="006C5D85"/>
    <w:rsid w:val="006C6FEC"/>
    <w:rsid w:val="006C7BEC"/>
    <w:rsid w:val="006D2539"/>
    <w:rsid w:val="006D2733"/>
    <w:rsid w:val="006D6525"/>
    <w:rsid w:val="006D6871"/>
    <w:rsid w:val="006D77D3"/>
    <w:rsid w:val="006D7C69"/>
    <w:rsid w:val="006E09A0"/>
    <w:rsid w:val="006E3550"/>
    <w:rsid w:val="006E5E6B"/>
    <w:rsid w:val="006E72AF"/>
    <w:rsid w:val="006F34DC"/>
    <w:rsid w:val="006F5403"/>
    <w:rsid w:val="006F6417"/>
    <w:rsid w:val="006F6A29"/>
    <w:rsid w:val="00702756"/>
    <w:rsid w:val="00702B81"/>
    <w:rsid w:val="00704864"/>
    <w:rsid w:val="00705664"/>
    <w:rsid w:val="007105D5"/>
    <w:rsid w:val="00711169"/>
    <w:rsid w:val="00711191"/>
    <w:rsid w:val="00714695"/>
    <w:rsid w:val="00715451"/>
    <w:rsid w:val="0071581A"/>
    <w:rsid w:val="00717126"/>
    <w:rsid w:val="00720EC5"/>
    <w:rsid w:val="0072460E"/>
    <w:rsid w:val="00724722"/>
    <w:rsid w:val="00726832"/>
    <w:rsid w:val="00727412"/>
    <w:rsid w:val="0073014D"/>
    <w:rsid w:val="00731E45"/>
    <w:rsid w:val="00732FBC"/>
    <w:rsid w:val="0073429C"/>
    <w:rsid w:val="00735C70"/>
    <w:rsid w:val="00740CF1"/>
    <w:rsid w:val="007410E3"/>
    <w:rsid w:val="007419A0"/>
    <w:rsid w:val="0074580E"/>
    <w:rsid w:val="0075025B"/>
    <w:rsid w:val="00752B77"/>
    <w:rsid w:val="007561BA"/>
    <w:rsid w:val="00756520"/>
    <w:rsid w:val="0075699D"/>
    <w:rsid w:val="007577B8"/>
    <w:rsid w:val="00757F76"/>
    <w:rsid w:val="00767F78"/>
    <w:rsid w:val="00772A8C"/>
    <w:rsid w:val="007765D0"/>
    <w:rsid w:val="0077753C"/>
    <w:rsid w:val="00781872"/>
    <w:rsid w:val="00784D65"/>
    <w:rsid w:val="00784F2B"/>
    <w:rsid w:val="007852EB"/>
    <w:rsid w:val="007853F2"/>
    <w:rsid w:val="007855E3"/>
    <w:rsid w:val="0078784B"/>
    <w:rsid w:val="00793542"/>
    <w:rsid w:val="0079552A"/>
    <w:rsid w:val="007966D2"/>
    <w:rsid w:val="0079682F"/>
    <w:rsid w:val="007972CB"/>
    <w:rsid w:val="007A07C8"/>
    <w:rsid w:val="007A0D35"/>
    <w:rsid w:val="007A18BF"/>
    <w:rsid w:val="007A244C"/>
    <w:rsid w:val="007A2967"/>
    <w:rsid w:val="007A3AA6"/>
    <w:rsid w:val="007B262C"/>
    <w:rsid w:val="007B31D7"/>
    <w:rsid w:val="007B3249"/>
    <w:rsid w:val="007B40A5"/>
    <w:rsid w:val="007B74BB"/>
    <w:rsid w:val="007C12B0"/>
    <w:rsid w:val="007C18C4"/>
    <w:rsid w:val="007C32E2"/>
    <w:rsid w:val="007C3807"/>
    <w:rsid w:val="007C7CD1"/>
    <w:rsid w:val="007D3BC8"/>
    <w:rsid w:val="007D3CF3"/>
    <w:rsid w:val="007D4276"/>
    <w:rsid w:val="007D6F2F"/>
    <w:rsid w:val="007D782A"/>
    <w:rsid w:val="007E3F59"/>
    <w:rsid w:val="007E5AD8"/>
    <w:rsid w:val="007F14AA"/>
    <w:rsid w:val="007F2539"/>
    <w:rsid w:val="007F4A3A"/>
    <w:rsid w:val="007F6E47"/>
    <w:rsid w:val="007F6EEA"/>
    <w:rsid w:val="00800029"/>
    <w:rsid w:val="00803AB8"/>
    <w:rsid w:val="008049BE"/>
    <w:rsid w:val="00804EDB"/>
    <w:rsid w:val="008063C8"/>
    <w:rsid w:val="0080682E"/>
    <w:rsid w:val="00810A19"/>
    <w:rsid w:val="008136FB"/>
    <w:rsid w:val="008138AD"/>
    <w:rsid w:val="008147CA"/>
    <w:rsid w:val="00821538"/>
    <w:rsid w:val="00821741"/>
    <w:rsid w:val="008334B9"/>
    <w:rsid w:val="00835A3F"/>
    <w:rsid w:val="00835FED"/>
    <w:rsid w:val="008362C9"/>
    <w:rsid w:val="00837361"/>
    <w:rsid w:val="00840F57"/>
    <w:rsid w:val="00841C4F"/>
    <w:rsid w:val="008421F2"/>
    <w:rsid w:val="00842F62"/>
    <w:rsid w:val="0084542F"/>
    <w:rsid w:val="008508C8"/>
    <w:rsid w:val="00851E09"/>
    <w:rsid w:val="00853BA4"/>
    <w:rsid w:val="00856A75"/>
    <w:rsid w:val="008619A6"/>
    <w:rsid w:val="00861C65"/>
    <w:rsid w:val="00861F2E"/>
    <w:rsid w:val="008624E5"/>
    <w:rsid w:val="0086295B"/>
    <w:rsid w:val="008659FF"/>
    <w:rsid w:val="00870131"/>
    <w:rsid w:val="008732F1"/>
    <w:rsid w:val="0087390F"/>
    <w:rsid w:val="00874625"/>
    <w:rsid w:val="0087494A"/>
    <w:rsid w:val="00874A23"/>
    <w:rsid w:val="00875683"/>
    <w:rsid w:val="00877610"/>
    <w:rsid w:val="00881096"/>
    <w:rsid w:val="00882451"/>
    <w:rsid w:val="00883331"/>
    <w:rsid w:val="00883916"/>
    <w:rsid w:val="0088564F"/>
    <w:rsid w:val="00885DA5"/>
    <w:rsid w:val="008932B1"/>
    <w:rsid w:val="00895B13"/>
    <w:rsid w:val="008973F4"/>
    <w:rsid w:val="008A37E4"/>
    <w:rsid w:val="008A4365"/>
    <w:rsid w:val="008A45D3"/>
    <w:rsid w:val="008B43A4"/>
    <w:rsid w:val="008B6D1B"/>
    <w:rsid w:val="008C01CE"/>
    <w:rsid w:val="008C399D"/>
    <w:rsid w:val="008C4451"/>
    <w:rsid w:val="008C6404"/>
    <w:rsid w:val="008C6D5C"/>
    <w:rsid w:val="008C7062"/>
    <w:rsid w:val="008E13BA"/>
    <w:rsid w:val="008E3B2F"/>
    <w:rsid w:val="008E643E"/>
    <w:rsid w:val="008E64CD"/>
    <w:rsid w:val="008E7BE2"/>
    <w:rsid w:val="008F0AAF"/>
    <w:rsid w:val="008F1A4F"/>
    <w:rsid w:val="008F340F"/>
    <w:rsid w:val="008F7B05"/>
    <w:rsid w:val="0090444F"/>
    <w:rsid w:val="00906FD1"/>
    <w:rsid w:val="00907B39"/>
    <w:rsid w:val="00910240"/>
    <w:rsid w:val="00912071"/>
    <w:rsid w:val="00912BD8"/>
    <w:rsid w:val="00912EF8"/>
    <w:rsid w:val="00913513"/>
    <w:rsid w:val="0091606F"/>
    <w:rsid w:val="00920655"/>
    <w:rsid w:val="00922811"/>
    <w:rsid w:val="00922BF3"/>
    <w:rsid w:val="00926C18"/>
    <w:rsid w:val="009302C2"/>
    <w:rsid w:val="0093622D"/>
    <w:rsid w:val="00937620"/>
    <w:rsid w:val="0094228D"/>
    <w:rsid w:val="00942BDF"/>
    <w:rsid w:val="0094362C"/>
    <w:rsid w:val="0094490A"/>
    <w:rsid w:val="009452F8"/>
    <w:rsid w:val="00945896"/>
    <w:rsid w:val="00945F65"/>
    <w:rsid w:val="00946A55"/>
    <w:rsid w:val="00947899"/>
    <w:rsid w:val="009500DE"/>
    <w:rsid w:val="00951B4A"/>
    <w:rsid w:val="00951C39"/>
    <w:rsid w:val="009536B7"/>
    <w:rsid w:val="00955128"/>
    <w:rsid w:val="00957C95"/>
    <w:rsid w:val="0096029D"/>
    <w:rsid w:val="00960F4A"/>
    <w:rsid w:val="009661AA"/>
    <w:rsid w:val="00966A1A"/>
    <w:rsid w:val="00973D9D"/>
    <w:rsid w:val="00974D98"/>
    <w:rsid w:val="00976075"/>
    <w:rsid w:val="00982909"/>
    <w:rsid w:val="00983606"/>
    <w:rsid w:val="00984414"/>
    <w:rsid w:val="00992950"/>
    <w:rsid w:val="00992FC5"/>
    <w:rsid w:val="009938CD"/>
    <w:rsid w:val="0099428A"/>
    <w:rsid w:val="009A014F"/>
    <w:rsid w:val="009A02F7"/>
    <w:rsid w:val="009A086D"/>
    <w:rsid w:val="009A298F"/>
    <w:rsid w:val="009A59E5"/>
    <w:rsid w:val="009A5EAE"/>
    <w:rsid w:val="009A7E84"/>
    <w:rsid w:val="009B1F1B"/>
    <w:rsid w:val="009B2593"/>
    <w:rsid w:val="009B38C0"/>
    <w:rsid w:val="009B4000"/>
    <w:rsid w:val="009B6B92"/>
    <w:rsid w:val="009B6CE9"/>
    <w:rsid w:val="009C2CD3"/>
    <w:rsid w:val="009D0F83"/>
    <w:rsid w:val="009D0FE3"/>
    <w:rsid w:val="009D107D"/>
    <w:rsid w:val="009D15E0"/>
    <w:rsid w:val="009D1DFE"/>
    <w:rsid w:val="009D2D49"/>
    <w:rsid w:val="009D5B6A"/>
    <w:rsid w:val="009E0D53"/>
    <w:rsid w:val="009E6694"/>
    <w:rsid w:val="009F2A51"/>
    <w:rsid w:val="009F2D37"/>
    <w:rsid w:val="009F6A3B"/>
    <w:rsid w:val="009F6A72"/>
    <w:rsid w:val="00A00150"/>
    <w:rsid w:val="00A023DD"/>
    <w:rsid w:val="00A0677B"/>
    <w:rsid w:val="00A13453"/>
    <w:rsid w:val="00A1476A"/>
    <w:rsid w:val="00A161A9"/>
    <w:rsid w:val="00A165B1"/>
    <w:rsid w:val="00A2102E"/>
    <w:rsid w:val="00A2182D"/>
    <w:rsid w:val="00A22371"/>
    <w:rsid w:val="00A24287"/>
    <w:rsid w:val="00A24D9C"/>
    <w:rsid w:val="00A315CF"/>
    <w:rsid w:val="00A34F91"/>
    <w:rsid w:val="00A36686"/>
    <w:rsid w:val="00A36968"/>
    <w:rsid w:val="00A37524"/>
    <w:rsid w:val="00A3788A"/>
    <w:rsid w:val="00A414B8"/>
    <w:rsid w:val="00A51595"/>
    <w:rsid w:val="00A54160"/>
    <w:rsid w:val="00A5442C"/>
    <w:rsid w:val="00A567A2"/>
    <w:rsid w:val="00A6231C"/>
    <w:rsid w:val="00A62C3A"/>
    <w:rsid w:val="00A6330A"/>
    <w:rsid w:val="00A65B6F"/>
    <w:rsid w:val="00A66A82"/>
    <w:rsid w:val="00A67098"/>
    <w:rsid w:val="00A67E58"/>
    <w:rsid w:val="00A70D67"/>
    <w:rsid w:val="00A71AE3"/>
    <w:rsid w:val="00A73FDD"/>
    <w:rsid w:val="00A7579D"/>
    <w:rsid w:val="00A7673B"/>
    <w:rsid w:val="00A808E7"/>
    <w:rsid w:val="00A81F64"/>
    <w:rsid w:val="00A82608"/>
    <w:rsid w:val="00A83559"/>
    <w:rsid w:val="00A91353"/>
    <w:rsid w:val="00A91784"/>
    <w:rsid w:val="00A93366"/>
    <w:rsid w:val="00A944F8"/>
    <w:rsid w:val="00AA30C2"/>
    <w:rsid w:val="00AA6639"/>
    <w:rsid w:val="00AA6D25"/>
    <w:rsid w:val="00AA70CB"/>
    <w:rsid w:val="00AA7894"/>
    <w:rsid w:val="00AB076E"/>
    <w:rsid w:val="00AB1A31"/>
    <w:rsid w:val="00AB1BD6"/>
    <w:rsid w:val="00AB1BE5"/>
    <w:rsid w:val="00AB1C7A"/>
    <w:rsid w:val="00AB29BB"/>
    <w:rsid w:val="00AC131D"/>
    <w:rsid w:val="00AC1994"/>
    <w:rsid w:val="00AC3ECF"/>
    <w:rsid w:val="00AC5715"/>
    <w:rsid w:val="00AD0574"/>
    <w:rsid w:val="00AD3A82"/>
    <w:rsid w:val="00AD5ACD"/>
    <w:rsid w:val="00AF5F19"/>
    <w:rsid w:val="00AF5FA3"/>
    <w:rsid w:val="00AF74C8"/>
    <w:rsid w:val="00B02F78"/>
    <w:rsid w:val="00B03122"/>
    <w:rsid w:val="00B0467C"/>
    <w:rsid w:val="00B04E50"/>
    <w:rsid w:val="00B05C88"/>
    <w:rsid w:val="00B05D3D"/>
    <w:rsid w:val="00B062A8"/>
    <w:rsid w:val="00B14335"/>
    <w:rsid w:val="00B14A6B"/>
    <w:rsid w:val="00B15C66"/>
    <w:rsid w:val="00B2187B"/>
    <w:rsid w:val="00B24C9A"/>
    <w:rsid w:val="00B252CB"/>
    <w:rsid w:val="00B26466"/>
    <w:rsid w:val="00B32442"/>
    <w:rsid w:val="00B32F3C"/>
    <w:rsid w:val="00B3316B"/>
    <w:rsid w:val="00B34865"/>
    <w:rsid w:val="00B35CC2"/>
    <w:rsid w:val="00B36CD5"/>
    <w:rsid w:val="00B45CF0"/>
    <w:rsid w:val="00B462F5"/>
    <w:rsid w:val="00B47649"/>
    <w:rsid w:val="00B47950"/>
    <w:rsid w:val="00B47FB8"/>
    <w:rsid w:val="00B5195A"/>
    <w:rsid w:val="00B5243C"/>
    <w:rsid w:val="00B547E4"/>
    <w:rsid w:val="00B555EF"/>
    <w:rsid w:val="00B5637E"/>
    <w:rsid w:val="00B566EF"/>
    <w:rsid w:val="00B57BF6"/>
    <w:rsid w:val="00B6033B"/>
    <w:rsid w:val="00B60391"/>
    <w:rsid w:val="00B62486"/>
    <w:rsid w:val="00B7081E"/>
    <w:rsid w:val="00B739AD"/>
    <w:rsid w:val="00B741B3"/>
    <w:rsid w:val="00B76D0E"/>
    <w:rsid w:val="00B77A1C"/>
    <w:rsid w:val="00B836D5"/>
    <w:rsid w:val="00B83CB7"/>
    <w:rsid w:val="00B83DA1"/>
    <w:rsid w:val="00B8518F"/>
    <w:rsid w:val="00B91764"/>
    <w:rsid w:val="00B922D3"/>
    <w:rsid w:val="00B9354E"/>
    <w:rsid w:val="00B95364"/>
    <w:rsid w:val="00B964CE"/>
    <w:rsid w:val="00B97EDF"/>
    <w:rsid w:val="00BA5E8F"/>
    <w:rsid w:val="00BA69BF"/>
    <w:rsid w:val="00BA6E9E"/>
    <w:rsid w:val="00BA75C6"/>
    <w:rsid w:val="00BA7B0A"/>
    <w:rsid w:val="00BB1378"/>
    <w:rsid w:val="00BB13EF"/>
    <w:rsid w:val="00BB6815"/>
    <w:rsid w:val="00BC4AB5"/>
    <w:rsid w:val="00BD0661"/>
    <w:rsid w:val="00BD2CA2"/>
    <w:rsid w:val="00BD4919"/>
    <w:rsid w:val="00BD5EEA"/>
    <w:rsid w:val="00BD6035"/>
    <w:rsid w:val="00BE1F24"/>
    <w:rsid w:val="00BE3223"/>
    <w:rsid w:val="00BE4E4A"/>
    <w:rsid w:val="00BE6462"/>
    <w:rsid w:val="00BF169D"/>
    <w:rsid w:val="00BF207B"/>
    <w:rsid w:val="00BF25C2"/>
    <w:rsid w:val="00BF5908"/>
    <w:rsid w:val="00BF63FB"/>
    <w:rsid w:val="00BF72E0"/>
    <w:rsid w:val="00C0028F"/>
    <w:rsid w:val="00C02577"/>
    <w:rsid w:val="00C02B0D"/>
    <w:rsid w:val="00C02E0A"/>
    <w:rsid w:val="00C03F54"/>
    <w:rsid w:val="00C04168"/>
    <w:rsid w:val="00C10A1A"/>
    <w:rsid w:val="00C138BC"/>
    <w:rsid w:val="00C13980"/>
    <w:rsid w:val="00C149D3"/>
    <w:rsid w:val="00C15C1A"/>
    <w:rsid w:val="00C21702"/>
    <w:rsid w:val="00C252DA"/>
    <w:rsid w:val="00C27A50"/>
    <w:rsid w:val="00C331A0"/>
    <w:rsid w:val="00C41C45"/>
    <w:rsid w:val="00C42523"/>
    <w:rsid w:val="00C42F72"/>
    <w:rsid w:val="00C44949"/>
    <w:rsid w:val="00C456C4"/>
    <w:rsid w:val="00C459D4"/>
    <w:rsid w:val="00C564F9"/>
    <w:rsid w:val="00C60493"/>
    <w:rsid w:val="00C60503"/>
    <w:rsid w:val="00C7013B"/>
    <w:rsid w:val="00C7040C"/>
    <w:rsid w:val="00C71031"/>
    <w:rsid w:val="00C71279"/>
    <w:rsid w:val="00C712E3"/>
    <w:rsid w:val="00C71E36"/>
    <w:rsid w:val="00C72FC2"/>
    <w:rsid w:val="00C73193"/>
    <w:rsid w:val="00C73469"/>
    <w:rsid w:val="00C74236"/>
    <w:rsid w:val="00C768B0"/>
    <w:rsid w:val="00C8101D"/>
    <w:rsid w:val="00C818C7"/>
    <w:rsid w:val="00C83BD0"/>
    <w:rsid w:val="00C84366"/>
    <w:rsid w:val="00C905A5"/>
    <w:rsid w:val="00C92A36"/>
    <w:rsid w:val="00C963E4"/>
    <w:rsid w:val="00CA1393"/>
    <w:rsid w:val="00CA5831"/>
    <w:rsid w:val="00CA601F"/>
    <w:rsid w:val="00CB6DBC"/>
    <w:rsid w:val="00CC09EF"/>
    <w:rsid w:val="00CC58E8"/>
    <w:rsid w:val="00CC5D65"/>
    <w:rsid w:val="00CC7B8D"/>
    <w:rsid w:val="00CC7E24"/>
    <w:rsid w:val="00CD03C4"/>
    <w:rsid w:val="00CD2600"/>
    <w:rsid w:val="00CD3AAE"/>
    <w:rsid w:val="00CD44A7"/>
    <w:rsid w:val="00CD5453"/>
    <w:rsid w:val="00CD79A3"/>
    <w:rsid w:val="00CE11AD"/>
    <w:rsid w:val="00CE1B67"/>
    <w:rsid w:val="00CE275B"/>
    <w:rsid w:val="00CE293B"/>
    <w:rsid w:val="00CE468D"/>
    <w:rsid w:val="00CE48F3"/>
    <w:rsid w:val="00CE5C30"/>
    <w:rsid w:val="00CE6595"/>
    <w:rsid w:val="00CF0493"/>
    <w:rsid w:val="00CF0F7A"/>
    <w:rsid w:val="00CF291E"/>
    <w:rsid w:val="00CF6BDB"/>
    <w:rsid w:val="00D01944"/>
    <w:rsid w:val="00D01F35"/>
    <w:rsid w:val="00D03EBF"/>
    <w:rsid w:val="00D04B8F"/>
    <w:rsid w:val="00D05501"/>
    <w:rsid w:val="00D06ACD"/>
    <w:rsid w:val="00D12B9B"/>
    <w:rsid w:val="00D141F8"/>
    <w:rsid w:val="00D159A6"/>
    <w:rsid w:val="00D15E04"/>
    <w:rsid w:val="00D2001F"/>
    <w:rsid w:val="00D214E7"/>
    <w:rsid w:val="00D22510"/>
    <w:rsid w:val="00D22BA3"/>
    <w:rsid w:val="00D2302C"/>
    <w:rsid w:val="00D2469B"/>
    <w:rsid w:val="00D254F5"/>
    <w:rsid w:val="00D25E60"/>
    <w:rsid w:val="00D27C10"/>
    <w:rsid w:val="00D320A9"/>
    <w:rsid w:val="00D37690"/>
    <w:rsid w:val="00D415B1"/>
    <w:rsid w:val="00D43855"/>
    <w:rsid w:val="00D461BF"/>
    <w:rsid w:val="00D47006"/>
    <w:rsid w:val="00D479EC"/>
    <w:rsid w:val="00D500F9"/>
    <w:rsid w:val="00D516B7"/>
    <w:rsid w:val="00D524CA"/>
    <w:rsid w:val="00D52E5B"/>
    <w:rsid w:val="00D60215"/>
    <w:rsid w:val="00D61F82"/>
    <w:rsid w:val="00D63BD8"/>
    <w:rsid w:val="00D64353"/>
    <w:rsid w:val="00D66B47"/>
    <w:rsid w:val="00D671DD"/>
    <w:rsid w:val="00D67519"/>
    <w:rsid w:val="00D6751F"/>
    <w:rsid w:val="00D72EE7"/>
    <w:rsid w:val="00D7527A"/>
    <w:rsid w:val="00D7753E"/>
    <w:rsid w:val="00D77B61"/>
    <w:rsid w:val="00D8027D"/>
    <w:rsid w:val="00D803AF"/>
    <w:rsid w:val="00D809FF"/>
    <w:rsid w:val="00D8495B"/>
    <w:rsid w:val="00D859FE"/>
    <w:rsid w:val="00D86802"/>
    <w:rsid w:val="00D86A98"/>
    <w:rsid w:val="00D91700"/>
    <w:rsid w:val="00DA1851"/>
    <w:rsid w:val="00DA1C01"/>
    <w:rsid w:val="00DA29DB"/>
    <w:rsid w:val="00DA49AF"/>
    <w:rsid w:val="00DA678B"/>
    <w:rsid w:val="00DA6E89"/>
    <w:rsid w:val="00DB01E6"/>
    <w:rsid w:val="00DB2550"/>
    <w:rsid w:val="00DB7589"/>
    <w:rsid w:val="00DC096C"/>
    <w:rsid w:val="00DC2D78"/>
    <w:rsid w:val="00DC4974"/>
    <w:rsid w:val="00DC67D5"/>
    <w:rsid w:val="00DC7F09"/>
    <w:rsid w:val="00DD03CA"/>
    <w:rsid w:val="00DD08C4"/>
    <w:rsid w:val="00DD2631"/>
    <w:rsid w:val="00DD7E19"/>
    <w:rsid w:val="00DD7EDD"/>
    <w:rsid w:val="00DE032A"/>
    <w:rsid w:val="00DE0B5D"/>
    <w:rsid w:val="00DE25CC"/>
    <w:rsid w:val="00DE2825"/>
    <w:rsid w:val="00DE32D8"/>
    <w:rsid w:val="00DE5BEE"/>
    <w:rsid w:val="00DE5E75"/>
    <w:rsid w:val="00DE6325"/>
    <w:rsid w:val="00DF5A9B"/>
    <w:rsid w:val="00E03670"/>
    <w:rsid w:val="00E03F42"/>
    <w:rsid w:val="00E05180"/>
    <w:rsid w:val="00E069A5"/>
    <w:rsid w:val="00E1187C"/>
    <w:rsid w:val="00E128BD"/>
    <w:rsid w:val="00E13998"/>
    <w:rsid w:val="00E14BBA"/>
    <w:rsid w:val="00E14CAC"/>
    <w:rsid w:val="00E20714"/>
    <w:rsid w:val="00E20C89"/>
    <w:rsid w:val="00E236A9"/>
    <w:rsid w:val="00E25157"/>
    <w:rsid w:val="00E25A0D"/>
    <w:rsid w:val="00E35722"/>
    <w:rsid w:val="00E376DE"/>
    <w:rsid w:val="00E423BB"/>
    <w:rsid w:val="00E42645"/>
    <w:rsid w:val="00E4326F"/>
    <w:rsid w:val="00E463CD"/>
    <w:rsid w:val="00E509AD"/>
    <w:rsid w:val="00E50C6A"/>
    <w:rsid w:val="00E52B8A"/>
    <w:rsid w:val="00E52D74"/>
    <w:rsid w:val="00E53540"/>
    <w:rsid w:val="00E53BE5"/>
    <w:rsid w:val="00E5678A"/>
    <w:rsid w:val="00E6096F"/>
    <w:rsid w:val="00E64F6E"/>
    <w:rsid w:val="00E66AA8"/>
    <w:rsid w:val="00E67DD8"/>
    <w:rsid w:val="00E7130C"/>
    <w:rsid w:val="00E72190"/>
    <w:rsid w:val="00E72275"/>
    <w:rsid w:val="00E73C87"/>
    <w:rsid w:val="00E7564C"/>
    <w:rsid w:val="00E76C9D"/>
    <w:rsid w:val="00E77303"/>
    <w:rsid w:val="00E82BA0"/>
    <w:rsid w:val="00E84031"/>
    <w:rsid w:val="00E8655A"/>
    <w:rsid w:val="00E87D22"/>
    <w:rsid w:val="00E92C98"/>
    <w:rsid w:val="00E9357F"/>
    <w:rsid w:val="00E93E3C"/>
    <w:rsid w:val="00E948B6"/>
    <w:rsid w:val="00E94B02"/>
    <w:rsid w:val="00E94DC5"/>
    <w:rsid w:val="00EA0A87"/>
    <w:rsid w:val="00EA1F21"/>
    <w:rsid w:val="00EA39C0"/>
    <w:rsid w:val="00EA505E"/>
    <w:rsid w:val="00EA69CF"/>
    <w:rsid w:val="00EA7F00"/>
    <w:rsid w:val="00EB01BA"/>
    <w:rsid w:val="00EB1B3A"/>
    <w:rsid w:val="00EB2AC6"/>
    <w:rsid w:val="00EB6C4A"/>
    <w:rsid w:val="00EC0051"/>
    <w:rsid w:val="00EC450C"/>
    <w:rsid w:val="00EC61A8"/>
    <w:rsid w:val="00EC6C0E"/>
    <w:rsid w:val="00EC7586"/>
    <w:rsid w:val="00ED01F2"/>
    <w:rsid w:val="00ED4D36"/>
    <w:rsid w:val="00ED4E7C"/>
    <w:rsid w:val="00ED6492"/>
    <w:rsid w:val="00ED728A"/>
    <w:rsid w:val="00EE01F2"/>
    <w:rsid w:val="00EE353E"/>
    <w:rsid w:val="00EE4325"/>
    <w:rsid w:val="00EE43A4"/>
    <w:rsid w:val="00EE60DC"/>
    <w:rsid w:val="00EE6211"/>
    <w:rsid w:val="00EE743D"/>
    <w:rsid w:val="00EE793A"/>
    <w:rsid w:val="00EF1629"/>
    <w:rsid w:val="00EF371E"/>
    <w:rsid w:val="00EF3A14"/>
    <w:rsid w:val="00EF63D4"/>
    <w:rsid w:val="00F00CA1"/>
    <w:rsid w:val="00F00E1B"/>
    <w:rsid w:val="00F011DC"/>
    <w:rsid w:val="00F04799"/>
    <w:rsid w:val="00F15A74"/>
    <w:rsid w:val="00F15E9F"/>
    <w:rsid w:val="00F15EF8"/>
    <w:rsid w:val="00F16940"/>
    <w:rsid w:val="00F20921"/>
    <w:rsid w:val="00F21049"/>
    <w:rsid w:val="00F27BFA"/>
    <w:rsid w:val="00F30091"/>
    <w:rsid w:val="00F30351"/>
    <w:rsid w:val="00F305CA"/>
    <w:rsid w:val="00F30D93"/>
    <w:rsid w:val="00F3538C"/>
    <w:rsid w:val="00F40246"/>
    <w:rsid w:val="00F40F23"/>
    <w:rsid w:val="00F4776F"/>
    <w:rsid w:val="00F50807"/>
    <w:rsid w:val="00F530A4"/>
    <w:rsid w:val="00F55826"/>
    <w:rsid w:val="00F56E87"/>
    <w:rsid w:val="00F6150B"/>
    <w:rsid w:val="00F64CFE"/>
    <w:rsid w:val="00F67D6C"/>
    <w:rsid w:val="00F817B4"/>
    <w:rsid w:val="00F840E7"/>
    <w:rsid w:val="00F847E3"/>
    <w:rsid w:val="00F86E98"/>
    <w:rsid w:val="00F87EA1"/>
    <w:rsid w:val="00F9171C"/>
    <w:rsid w:val="00F92E66"/>
    <w:rsid w:val="00F95D58"/>
    <w:rsid w:val="00F96FBF"/>
    <w:rsid w:val="00F9725D"/>
    <w:rsid w:val="00FA04A9"/>
    <w:rsid w:val="00FA149D"/>
    <w:rsid w:val="00FA301F"/>
    <w:rsid w:val="00FA35E3"/>
    <w:rsid w:val="00FB331F"/>
    <w:rsid w:val="00FB4249"/>
    <w:rsid w:val="00FB4D8C"/>
    <w:rsid w:val="00FB5F88"/>
    <w:rsid w:val="00FB656B"/>
    <w:rsid w:val="00FC02B4"/>
    <w:rsid w:val="00FC1D35"/>
    <w:rsid w:val="00FC34D0"/>
    <w:rsid w:val="00FC35F6"/>
    <w:rsid w:val="00FC564B"/>
    <w:rsid w:val="00FC5DC4"/>
    <w:rsid w:val="00FC7BEB"/>
    <w:rsid w:val="00FD12DD"/>
    <w:rsid w:val="00FD1D38"/>
    <w:rsid w:val="00FD4395"/>
    <w:rsid w:val="00FD63CD"/>
    <w:rsid w:val="00FE249D"/>
    <w:rsid w:val="00FE7A77"/>
    <w:rsid w:val="00FF24A3"/>
    <w:rsid w:val="00FF6307"/>
    <w:rsid w:val="00FF715C"/>
    <w:rsid w:val="00FF72F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B7D0"/>
  <w15:docId w15:val="{66A84A16-99C3-446C-B1A2-A19F1003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4F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E7130C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E7130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4D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4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4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ny"/>
    <w:rsid w:val="00D64353"/>
    <w:pPr>
      <w:tabs>
        <w:tab w:val="left" w:pos="0"/>
      </w:tabs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9487A-5EB8-4B40-B301-5ADDEE72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4092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10</cp:revision>
  <cp:lastPrinted>2020-11-18T08:07:00Z</cp:lastPrinted>
  <dcterms:created xsi:type="dcterms:W3CDTF">2020-11-17T11:26:00Z</dcterms:created>
  <dcterms:modified xsi:type="dcterms:W3CDTF">2020-11-20T08:36:00Z</dcterms:modified>
</cp:coreProperties>
</file>