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95" w:rsidRPr="000E40A9" w:rsidRDefault="00FD4395" w:rsidP="00FD4395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</w:rPr>
      </w:pPr>
      <w:r w:rsidRPr="000E40A9">
        <w:rPr>
          <w:rFonts w:ascii="Tahoma" w:hAnsi="Tahoma" w:cs="Tahoma"/>
          <w:b/>
          <w:sz w:val="22"/>
        </w:rPr>
        <w:t>Załącznik nr 1 do SIWZ</w:t>
      </w:r>
    </w:p>
    <w:p w:rsidR="00FD4395" w:rsidRPr="000E40A9" w:rsidRDefault="00FD4395" w:rsidP="00FD4395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</w:rPr>
      </w:pPr>
      <w:r w:rsidRPr="000E40A9">
        <w:rPr>
          <w:rFonts w:ascii="Tahoma" w:hAnsi="Tahoma" w:cs="Tahoma"/>
          <w:sz w:val="22"/>
        </w:rPr>
        <w:t xml:space="preserve">postępowanie nr </w:t>
      </w:r>
      <w:r w:rsidR="0040134E" w:rsidRPr="000E40A9">
        <w:rPr>
          <w:rFonts w:ascii="Tahoma" w:hAnsi="Tahoma" w:cs="Tahoma"/>
          <w:sz w:val="22"/>
        </w:rPr>
        <w:t>37</w:t>
      </w:r>
      <w:r w:rsidR="005023AF" w:rsidRPr="000E40A9">
        <w:rPr>
          <w:rFonts w:ascii="Tahoma" w:hAnsi="Tahoma" w:cs="Tahoma"/>
          <w:sz w:val="22"/>
        </w:rPr>
        <w:t>/</w:t>
      </w:r>
      <w:proofErr w:type="spellStart"/>
      <w:r w:rsidRPr="000E40A9">
        <w:rPr>
          <w:rFonts w:ascii="Tahoma" w:hAnsi="Tahoma" w:cs="Tahoma"/>
          <w:sz w:val="22"/>
        </w:rPr>
        <w:t>SGMiŻ</w:t>
      </w:r>
      <w:proofErr w:type="spellEnd"/>
      <w:r w:rsidRPr="000E40A9">
        <w:rPr>
          <w:rFonts w:ascii="Tahoma" w:hAnsi="Tahoma" w:cs="Tahoma"/>
          <w:sz w:val="22"/>
        </w:rPr>
        <w:t>/20</w:t>
      </w:r>
      <w:r w:rsidR="005023AF" w:rsidRPr="000E40A9">
        <w:rPr>
          <w:rFonts w:ascii="Tahoma" w:hAnsi="Tahoma" w:cs="Tahoma"/>
          <w:sz w:val="22"/>
        </w:rPr>
        <w:t>20</w:t>
      </w:r>
    </w:p>
    <w:p w:rsidR="00FD4395" w:rsidRPr="00D22510" w:rsidRDefault="00FD4395" w:rsidP="00FD4395">
      <w:pPr>
        <w:pStyle w:val="Nagwek2"/>
        <w:spacing w:before="60"/>
        <w:jc w:val="center"/>
        <w:rPr>
          <w:rFonts w:ascii="Tahoma" w:hAnsi="Tahoma" w:cs="Tahoma"/>
          <w:i w:val="0"/>
          <w:sz w:val="14"/>
        </w:rPr>
      </w:pPr>
    </w:p>
    <w:p w:rsidR="00FD4395" w:rsidRPr="005023AF" w:rsidRDefault="00FD4395" w:rsidP="00FD4395">
      <w:pPr>
        <w:pStyle w:val="Nagwek2"/>
        <w:spacing w:before="60"/>
        <w:jc w:val="center"/>
        <w:rPr>
          <w:rFonts w:ascii="Tahoma" w:hAnsi="Tahoma" w:cs="Tahoma"/>
          <w:i w:val="0"/>
        </w:rPr>
      </w:pPr>
      <w:r w:rsidRPr="005023AF">
        <w:rPr>
          <w:rFonts w:ascii="Tahoma" w:hAnsi="Tahoma" w:cs="Tahoma"/>
          <w:i w:val="0"/>
        </w:rPr>
        <w:t>DRUK OFERTOWY</w:t>
      </w:r>
    </w:p>
    <w:p w:rsidR="00FD4395" w:rsidRPr="00584B43" w:rsidRDefault="00FD4395" w:rsidP="00FD4395">
      <w:pPr>
        <w:pStyle w:val="Bezodstpw"/>
        <w:rPr>
          <w:rFonts w:ascii="Tahoma" w:hAnsi="Tahoma" w:cs="Tahoma"/>
          <w:b/>
          <w:sz w:val="16"/>
        </w:rPr>
      </w:pPr>
    </w:p>
    <w:p w:rsidR="00FD4395" w:rsidRPr="005023AF" w:rsidRDefault="00FD4395" w:rsidP="00FD4395">
      <w:pPr>
        <w:pStyle w:val="Bezodstpw"/>
        <w:rPr>
          <w:rFonts w:ascii="Tahoma" w:hAnsi="Tahoma" w:cs="Tahoma"/>
          <w:b/>
        </w:rPr>
      </w:pPr>
      <w:r w:rsidRPr="005023AF">
        <w:rPr>
          <w:rFonts w:ascii="Tahoma" w:hAnsi="Tahoma" w:cs="Tahoma"/>
          <w:b/>
        </w:rPr>
        <w:t>DANE WYKONAWCY</w:t>
      </w:r>
    </w:p>
    <w:p w:rsidR="00FD4395" w:rsidRPr="005023AF" w:rsidRDefault="00FD4395" w:rsidP="00FD4395">
      <w:pPr>
        <w:spacing w:before="60"/>
        <w:rPr>
          <w:rFonts w:ascii="Tahoma" w:hAnsi="Tahoma" w:cs="Tahoma"/>
          <w:bCs/>
          <w:sz w:val="10"/>
          <w:szCs w:val="10"/>
        </w:rPr>
      </w:pPr>
    </w:p>
    <w:tbl>
      <w:tblPr>
        <w:tblW w:w="87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4"/>
      </w:tblGrid>
      <w:tr w:rsidR="00A6062E" w:rsidRPr="005023AF" w:rsidTr="00A6062E">
        <w:trPr>
          <w:trHeight w:val="350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2E" w:rsidRDefault="00A6062E" w:rsidP="00FD4395">
            <w:pPr>
              <w:pStyle w:val="Tekstpodstawowy3"/>
              <w:spacing w:before="120" w:line="360" w:lineRule="auto"/>
              <w:rPr>
                <w:rFonts w:ascii="Tahoma" w:hAnsi="Tahoma" w:cs="Tahoma"/>
                <w:sz w:val="22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lang w:eastAsia="en-US"/>
              </w:rPr>
              <w:t>Pełna nazwa:</w:t>
            </w:r>
          </w:p>
          <w:p w:rsidR="00A6062E" w:rsidRPr="005023AF" w:rsidRDefault="00A6062E" w:rsidP="00FD4395">
            <w:pPr>
              <w:pStyle w:val="Tekstpodstawowy3"/>
              <w:spacing w:before="120" w:line="360" w:lineRule="auto"/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</w:pP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.............</w:t>
            </w:r>
            <w:r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..........................................................................................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lang w:eastAsia="en-US"/>
              </w:rPr>
              <w:t>.</w:t>
            </w:r>
          </w:p>
          <w:p w:rsidR="00A6062E" w:rsidRPr="005023AF" w:rsidRDefault="00A6062E" w:rsidP="00FD4395">
            <w:pPr>
              <w:spacing w:before="60" w:line="360" w:lineRule="auto"/>
              <w:ind w:left="215" w:hanging="215"/>
              <w:rPr>
                <w:rFonts w:ascii="Tahoma" w:hAnsi="Tahoma" w:cs="Tahoma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Osoba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/y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upoważniona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/e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do reprezentacji Wykonawcy/ów i podpisująca</w:t>
            </w:r>
            <w:r>
              <w:rPr>
                <w:rFonts w:ascii="Tahoma" w:hAnsi="Tahoma" w:cs="Tahoma"/>
                <w:sz w:val="22"/>
                <w:szCs w:val="16"/>
                <w:lang w:eastAsia="en-US"/>
              </w:rPr>
              <w:t>/e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ofertę:</w:t>
            </w:r>
          </w:p>
          <w:p w:rsidR="00A6062E" w:rsidRPr="005023AF" w:rsidRDefault="00A6062E" w:rsidP="00FD4395">
            <w:pPr>
              <w:spacing w:before="6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...............................................................................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</w:t>
            </w:r>
          </w:p>
          <w:p w:rsidR="00A6062E" w:rsidRPr="00096EAE" w:rsidRDefault="00A6062E" w:rsidP="00FD4395">
            <w:pPr>
              <w:spacing w:before="6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u w:val="single"/>
                <w:lang w:eastAsia="en-US"/>
              </w:rPr>
            </w:pPr>
            <w:r w:rsidRPr="00096EAE">
              <w:rPr>
                <w:rFonts w:ascii="Tahoma" w:hAnsi="Tahoma" w:cs="Tahoma"/>
                <w:sz w:val="22"/>
                <w:szCs w:val="16"/>
                <w:u w:val="single"/>
                <w:lang w:eastAsia="en-US"/>
              </w:rPr>
              <w:t>Adres do korespondencji:</w:t>
            </w:r>
            <w:r w:rsidRPr="00096EAE">
              <w:rPr>
                <w:rFonts w:ascii="Tahoma" w:hAnsi="Tahoma" w:cs="Tahoma"/>
                <w:spacing w:val="40"/>
                <w:sz w:val="22"/>
                <w:szCs w:val="16"/>
                <w:u w:val="single"/>
                <w:lang w:eastAsia="en-US"/>
              </w:rPr>
              <w:t xml:space="preserve"> </w:t>
            </w:r>
          </w:p>
          <w:p w:rsidR="00A6062E" w:rsidRPr="005023AF" w:rsidRDefault="00A6062E" w:rsidP="00FD4395">
            <w:pPr>
              <w:spacing w:before="6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lang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ulica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.........................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kod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eastAsia="en-US"/>
              </w:rPr>
              <w:t xml:space="preserve"> 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 xml:space="preserve"> miejscowość 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eastAsia="en-US"/>
              </w:rPr>
              <w:t>....................</w:t>
            </w:r>
          </w:p>
          <w:p w:rsidR="00A6062E" w:rsidRPr="005023AF" w:rsidRDefault="00A6062E" w:rsidP="00FD4395">
            <w:pPr>
              <w:spacing w:before="60" w:after="120" w:line="360" w:lineRule="auto"/>
              <w:ind w:left="215" w:hanging="215"/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</w:pP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>tel.: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...............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fax:</w:t>
            </w:r>
            <w:r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..................</w:t>
            </w:r>
            <w:r w:rsidRPr="005023AF">
              <w:rPr>
                <w:rFonts w:ascii="Tahoma" w:hAnsi="Tahoma" w:cs="Tahoma"/>
                <w:bCs/>
                <w:spacing w:val="40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z w:val="22"/>
                <w:szCs w:val="16"/>
                <w:lang w:eastAsia="en-US"/>
              </w:rPr>
              <w:t>e-mail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</w:t>
            </w:r>
            <w:r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.................</w:t>
            </w:r>
          </w:p>
          <w:p w:rsidR="00A6062E" w:rsidRPr="005023AF" w:rsidRDefault="00A6062E" w:rsidP="00FD4395">
            <w:pPr>
              <w:spacing w:before="60" w:after="120" w:line="360" w:lineRule="auto"/>
              <w:ind w:left="215" w:hanging="215"/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</w:pPr>
            <w:proofErr w:type="spellStart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>numer</w:t>
            </w:r>
            <w:proofErr w:type="spellEnd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NIP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</w:t>
            </w:r>
            <w:r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</w:t>
            </w:r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</w:t>
            </w:r>
            <w:proofErr w:type="spellStart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>numer</w:t>
            </w:r>
            <w:proofErr w:type="spellEnd"/>
            <w:r w:rsidRPr="005023AF">
              <w:rPr>
                <w:rFonts w:ascii="Tahoma" w:hAnsi="Tahoma" w:cs="Tahoma"/>
                <w:bCs/>
                <w:sz w:val="22"/>
                <w:szCs w:val="16"/>
                <w:lang w:val="en-US" w:eastAsia="en-US"/>
              </w:rPr>
              <w:t xml:space="preserve"> REGON</w:t>
            </w:r>
            <w:r w:rsidRPr="005023AF">
              <w:rPr>
                <w:rFonts w:ascii="Tahoma" w:hAnsi="Tahoma" w:cs="Tahoma"/>
                <w:sz w:val="22"/>
                <w:szCs w:val="16"/>
                <w:lang w:val="en-US" w:eastAsia="en-US"/>
              </w:rPr>
              <w:t xml:space="preserve"> 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</w:t>
            </w:r>
            <w:r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</w:t>
            </w:r>
            <w:r w:rsidRPr="005023AF">
              <w:rPr>
                <w:rFonts w:ascii="Tahoma" w:hAnsi="Tahoma" w:cs="Tahoma"/>
                <w:spacing w:val="40"/>
                <w:sz w:val="22"/>
                <w:szCs w:val="16"/>
                <w:lang w:val="en-US" w:eastAsia="en-US"/>
              </w:rPr>
              <w:t>...........</w:t>
            </w:r>
          </w:p>
        </w:tc>
      </w:tr>
    </w:tbl>
    <w:p w:rsidR="00FD4395" w:rsidRPr="005023AF" w:rsidRDefault="00FD4395" w:rsidP="00FD4395">
      <w:pPr>
        <w:spacing w:before="60"/>
        <w:ind w:right="-158"/>
        <w:rPr>
          <w:rFonts w:ascii="Tahoma" w:hAnsi="Tahoma" w:cs="Tahoma"/>
          <w:spacing w:val="-4"/>
          <w:sz w:val="10"/>
          <w:szCs w:val="10"/>
        </w:rPr>
      </w:pPr>
    </w:p>
    <w:p w:rsidR="00FD4395" w:rsidRPr="00584B43" w:rsidRDefault="00FD4395" w:rsidP="00FD4395">
      <w:pPr>
        <w:spacing w:before="60" w:line="276" w:lineRule="auto"/>
        <w:ind w:left="0" w:right="-158" w:firstLine="0"/>
        <w:rPr>
          <w:rFonts w:ascii="Tahoma" w:hAnsi="Tahoma" w:cs="Tahoma"/>
          <w:b/>
          <w:spacing w:val="-4"/>
          <w:sz w:val="22"/>
          <w:szCs w:val="22"/>
        </w:rPr>
      </w:pPr>
      <w:r w:rsidRPr="005023AF">
        <w:rPr>
          <w:rFonts w:ascii="Tahoma" w:hAnsi="Tahoma" w:cs="Tahoma"/>
          <w:spacing w:val="-4"/>
          <w:sz w:val="22"/>
          <w:szCs w:val="22"/>
        </w:rPr>
        <w:t xml:space="preserve">W odpowiedzi na ogłoszenie o zamówieniu publicznym w trybie przetargu </w:t>
      </w:r>
      <w:r w:rsidR="00096EAE">
        <w:rPr>
          <w:rFonts w:ascii="Tahoma" w:hAnsi="Tahoma" w:cs="Tahoma"/>
          <w:spacing w:val="-4"/>
          <w:sz w:val="22"/>
          <w:szCs w:val="22"/>
        </w:rPr>
        <w:t>nieograniczonego, zamieszczone w Biuletynie Zamówień Publicznych</w:t>
      </w:r>
      <w:r w:rsidR="00584B4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023AF">
        <w:rPr>
          <w:rFonts w:ascii="Tahoma" w:hAnsi="Tahoma" w:cs="Tahoma"/>
          <w:spacing w:val="-4"/>
          <w:sz w:val="22"/>
          <w:szCs w:val="22"/>
        </w:rPr>
        <w:t>i na stronie internetowej Zamawiającego, zgłasz</w:t>
      </w:r>
      <w:r w:rsidR="00584B43">
        <w:rPr>
          <w:rFonts w:ascii="Tahoma" w:hAnsi="Tahoma" w:cs="Tahoma"/>
          <w:spacing w:val="-4"/>
          <w:sz w:val="22"/>
          <w:szCs w:val="22"/>
        </w:rPr>
        <w:t>amy przystąpienie do przetargu pn.</w:t>
      </w:r>
      <w:r w:rsidRPr="005023AF">
        <w:rPr>
          <w:rFonts w:ascii="Tahoma" w:hAnsi="Tahoma" w:cs="Tahoma"/>
          <w:spacing w:val="-4"/>
          <w:sz w:val="22"/>
          <w:szCs w:val="22"/>
        </w:rPr>
        <w:t xml:space="preserve"> </w:t>
      </w:r>
      <w:r w:rsidR="00584B43"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="0040134E">
        <w:rPr>
          <w:rFonts w:ascii="Tahoma" w:hAnsi="Tahoma" w:cs="Tahoma"/>
          <w:b/>
          <w:spacing w:val="-4"/>
          <w:sz w:val="22"/>
          <w:szCs w:val="22"/>
        </w:rPr>
        <w:t xml:space="preserve">ryb i konserw rybnych </w:t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Przemyślu.</w:t>
      </w:r>
    </w:p>
    <w:p w:rsidR="00FD4395" w:rsidRPr="00584B43" w:rsidRDefault="00FD4395" w:rsidP="00FD4395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4"/>
          <w:szCs w:val="10"/>
        </w:rPr>
      </w:pPr>
    </w:p>
    <w:p w:rsidR="00D22510" w:rsidRPr="0039186A" w:rsidRDefault="00D22510" w:rsidP="00A7673B">
      <w:pPr>
        <w:pStyle w:val="Tekstpodstawowywcity2"/>
        <w:numPr>
          <w:ilvl w:val="0"/>
          <w:numId w:val="46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zapoznałem/liśmy się z dokumentacją przetargową udostępnioną przez Zamawiającego i nie wnoszę/</w:t>
      </w:r>
      <w:proofErr w:type="spellStart"/>
      <w:r w:rsidRPr="0039186A">
        <w:rPr>
          <w:rFonts w:ascii="Tahoma" w:hAnsi="Tahoma" w:cs="Tahoma"/>
          <w:sz w:val="22"/>
          <w:szCs w:val="22"/>
        </w:rPr>
        <w:t>imy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 do niej żadnych zastrzeżeń oraz, że oferuję/my realizację zamówienia zgodnie ze </w:t>
      </w:r>
      <w:r>
        <w:rPr>
          <w:rFonts w:ascii="Tahoma" w:hAnsi="Tahoma" w:cs="Tahoma"/>
          <w:sz w:val="22"/>
          <w:szCs w:val="22"/>
        </w:rPr>
        <w:t>O</w:t>
      </w:r>
      <w:r w:rsidRPr="0039186A">
        <w:rPr>
          <w:rFonts w:ascii="Tahoma" w:hAnsi="Tahoma" w:cs="Tahoma"/>
          <w:sz w:val="22"/>
          <w:szCs w:val="22"/>
        </w:rPr>
        <w:t>pisem przedmiotu zamówienia oraz projektem umowy, które stanowią załączniki do Specyfikacji Istotnych Warunków Zamówienia (SIWZ).</w:t>
      </w:r>
    </w:p>
    <w:p w:rsidR="00D22510" w:rsidRPr="00A6062E" w:rsidRDefault="00D22510" w:rsidP="00D22510">
      <w:pPr>
        <w:pStyle w:val="Akapitzlist"/>
        <w:ind w:left="360"/>
        <w:rPr>
          <w:rFonts w:ascii="Tahoma" w:hAnsi="Tahoma" w:cs="Tahoma"/>
          <w:sz w:val="14"/>
          <w:szCs w:val="22"/>
        </w:rPr>
      </w:pPr>
    </w:p>
    <w:p w:rsidR="00FD4395" w:rsidRDefault="00FD4395" w:rsidP="00A7673B">
      <w:pPr>
        <w:pStyle w:val="Akapitzlist"/>
        <w:numPr>
          <w:ilvl w:val="0"/>
          <w:numId w:val="46"/>
        </w:numPr>
        <w:rPr>
          <w:rFonts w:ascii="Tahoma" w:hAnsi="Tahoma" w:cs="Tahoma"/>
          <w:sz w:val="22"/>
          <w:szCs w:val="22"/>
        </w:rPr>
      </w:pPr>
      <w:r w:rsidRPr="005023AF">
        <w:rPr>
          <w:rFonts w:ascii="Tahoma" w:hAnsi="Tahoma" w:cs="Tahoma"/>
          <w:b/>
          <w:sz w:val="22"/>
          <w:szCs w:val="22"/>
        </w:rPr>
        <w:t>Oferuję/my</w:t>
      </w:r>
      <w:r w:rsidRPr="005023AF">
        <w:rPr>
          <w:rFonts w:ascii="Tahoma" w:hAnsi="Tahoma" w:cs="Tahoma"/>
          <w:sz w:val="22"/>
          <w:szCs w:val="22"/>
        </w:rPr>
        <w:t xml:space="preserve"> realizację przedmiotu zamówienia</w:t>
      </w:r>
      <w:r w:rsidR="00882451">
        <w:rPr>
          <w:rFonts w:ascii="Tahoma" w:hAnsi="Tahoma" w:cs="Tahoma"/>
          <w:sz w:val="22"/>
          <w:szCs w:val="22"/>
        </w:rPr>
        <w:t xml:space="preserve"> za cenę ofertową brutto</w:t>
      </w:r>
      <w:r w:rsidRPr="005023AF">
        <w:rPr>
          <w:rFonts w:ascii="Tahoma" w:hAnsi="Tahoma" w:cs="Tahoma"/>
          <w:sz w:val="22"/>
          <w:szCs w:val="22"/>
        </w:rPr>
        <w:t>:</w:t>
      </w:r>
    </w:p>
    <w:p w:rsidR="00882451" w:rsidRPr="00A6062E" w:rsidRDefault="00882451" w:rsidP="0040134E">
      <w:pPr>
        <w:ind w:left="0" w:firstLine="0"/>
        <w:rPr>
          <w:rFonts w:ascii="Tahoma" w:hAnsi="Tahoma" w:cs="Tahoma"/>
          <w:sz w:val="14"/>
          <w:szCs w:val="22"/>
        </w:rPr>
      </w:pPr>
    </w:p>
    <w:tbl>
      <w:tblPr>
        <w:tblStyle w:val="Tabela-Siatka"/>
        <w:tblW w:w="0" w:type="auto"/>
        <w:tblInd w:w="6010" w:type="dxa"/>
        <w:tblLook w:val="04A0" w:firstRow="1" w:lastRow="0" w:firstColumn="1" w:lastColumn="0" w:noHBand="0" w:noVBand="1"/>
      </w:tblPr>
      <w:tblGrid>
        <w:gridCol w:w="2406"/>
      </w:tblGrid>
      <w:tr w:rsidR="00882451" w:rsidTr="00A6062E">
        <w:trPr>
          <w:trHeight w:val="478"/>
        </w:trPr>
        <w:tc>
          <w:tcPr>
            <w:tcW w:w="2406" w:type="dxa"/>
          </w:tcPr>
          <w:p w:rsidR="00882451" w:rsidRDefault="00882451" w:rsidP="005138A3">
            <w:pPr>
              <w:pStyle w:val="Tekstpodstawowywcity2"/>
              <w:spacing w:after="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882451" w:rsidRDefault="00882451" w:rsidP="005138A3">
            <w:pPr>
              <w:pStyle w:val="Tekstpodstawowywcity2"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………………………….. zł</w:t>
            </w:r>
          </w:p>
        </w:tc>
      </w:tr>
    </w:tbl>
    <w:p w:rsidR="00882451" w:rsidRPr="00A6062E" w:rsidRDefault="00882451" w:rsidP="00882451">
      <w:pPr>
        <w:pStyle w:val="Tekstpodstawowywcity2"/>
        <w:spacing w:after="0" w:line="276" w:lineRule="auto"/>
        <w:ind w:hanging="283"/>
        <w:rPr>
          <w:rFonts w:ascii="Tahoma" w:hAnsi="Tahoma" w:cs="Tahoma"/>
          <w:sz w:val="16"/>
          <w:szCs w:val="22"/>
        </w:rPr>
      </w:pPr>
    </w:p>
    <w:p w:rsidR="00882451" w:rsidRPr="00E25A0D" w:rsidRDefault="00882451" w:rsidP="00882451">
      <w:pPr>
        <w:pStyle w:val="Tekstpodstawowywcity2"/>
        <w:spacing w:after="0" w:line="276" w:lineRule="auto"/>
        <w:ind w:hanging="283"/>
        <w:rPr>
          <w:rFonts w:ascii="Tahoma" w:hAnsi="Tahoma" w:cs="Tahoma"/>
          <w:sz w:val="10"/>
          <w:szCs w:val="22"/>
        </w:rPr>
      </w:pPr>
    </w:p>
    <w:p w:rsidR="00882451" w:rsidRDefault="00882451" w:rsidP="00882451">
      <w:pPr>
        <w:spacing w:line="276" w:lineRule="auto"/>
        <w:ind w:hanging="14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(słownie:  </w:t>
      </w:r>
      <w:r w:rsidRPr="0039186A">
        <w:rPr>
          <w:rFonts w:ascii="Tahoma" w:hAnsi="Tahoma" w:cs="Tahoma"/>
          <w:i/>
          <w:sz w:val="22"/>
          <w:szCs w:val="22"/>
        </w:rPr>
        <w:t>……………………….……………………………………………………………………………………)</w:t>
      </w:r>
    </w:p>
    <w:p w:rsidR="00882451" w:rsidRPr="00A6062E" w:rsidRDefault="00882451" w:rsidP="00882451">
      <w:pPr>
        <w:spacing w:line="276" w:lineRule="auto"/>
        <w:ind w:left="0" w:firstLine="0"/>
        <w:rPr>
          <w:i/>
          <w:sz w:val="18"/>
          <w:szCs w:val="22"/>
        </w:rPr>
      </w:pPr>
    </w:p>
    <w:p w:rsidR="00D22510" w:rsidRPr="005E3144" w:rsidRDefault="00D22510" w:rsidP="00D22510">
      <w:pPr>
        <w:pStyle w:val="Bezodstpw"/>
        <w:spacing w:after="120" w:line="276" w:lineRule="auto"/>
        <w:ind w:firstLine="3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  <w:u w:val="single"/>
        </w:rPr>
        <w:t>Ponadto oferuję/my:</w:t>
      </w:r>
    </w:p>
    <w:p w:rsidR="00D22510" w:rsidRPr="005E3144" w:rsidRDefault="00D22510" w:rsidP="00A7673B">
      <w:pPr>
        <w:pStyle w:val="Bezodstpw"/>
        <w:numPr>
          <w:ilvl w:val="7"/>
          <w:numId w:val="41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E3144">
        <w:rPr>
          <w:rFonts w:ascii="Tahoma" w:hAnsi="Tahoma" w:cs="Tahoma"/>
          <w:b/>
          <w:sz w:val="22"/>
          <w:szCs w:val="22"/>
        </w:rPr>
        <w:t xml:space="preserve">Termin płatności: </w:t>
      </w:r>
    </w:p>
    <w:p w:rsidR="00D22510" w:rsidRPr="005E3144" w:rsidRDefault="00D22510" w:rsidP="00D22510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sz w:val="22"/>
          <w:szCs w:val="22"/>
        </w:rPr>
      </w:r>
      <w:r w:rsidR="00C022ED"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7 dni</w:t>
      </w:r>
    </w:p>
    <w:p w:rsidR="00D22510" w:rsidRPr="0039186A" w:rsidRDefault="00D22510" w:rsidP="00D22510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b/>
          <w:sz w:val="22"/>
          <w:szCs w:val="22"/>
        </w:rPr>
      </w:r>
      <w:r w:rsidR="00C022E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>14 dni</w:t>
      </w:r>
    </w:p>
    <w:p w:rsidR="00D22510" w:rsidRDefault="00D22510" w:rsidP="00D22510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b/>
          <w:sz w:val="22"/>
          <w:szCs w:val="22"/>
        </w:rPr>
      </w:r>
      <w:r w:rsidR="00C022E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21 dni</w:t>
      </w:r>
    </w:p>
    <w:p w:rsidR="00D22510" w:rsidRDefault="00D22510" w:rsidP="00D22510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b/>
          <w:sz w:val="22"/>
          <w:szCs w:val="22"/>
        </w:rPr>
      </w:r>
      <w:r w:rsidR="00C022E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30 dni</w:t>
      </w:r>
    </w:p>
    <w:p w:rsidR="00D22510" w:rsidRDefault="00D22510" w:rsidP="00D22510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5E3144">
        <w:rPr>
          <w:rFonts w:ascii="Tahoma" w:hAnsi="Tahoma" w:cs="Tahoma"/>
          <w:sz w:val="22"/>
          <w:szCs w:val="22"/>
        </w:rPr>
        <w:t>licząc od daty otrzymania faktury VAT lub rachunku przez Zamawiającego</w:t>
      </w:r>
      <w:r w:rsidR="00A6062E">
        <w:rPr>
          <w:rFonts w:ascii="Tahoma" w:hAnsi="Tahoma" w:cs="Tahoma"/>
          <w:b/>
          <w:sz w:val="22"/>
          <w:szCs w:val="22"/>
        </w:rPr>
        <w:t xml:space="preserve"> </w:t>
      </w:r>
      <w:r w:rsidRPr="005E3144">
        <w:rPr>
          <w:rFonts w:ascii="Tahoma" w:hAnsi="Tahoma" w:cs="Tahoma"/>
          <w:i/>
          <w:sz w:val="20"/>
          <w:szCs w:val="22"/>
          <w:u w:val="single"/>
        </w:rPr>
        <w:t xml:space="preserve">(należy </w:t>
      </w:r>
      <w:r>
        <w:rPr>
          <w:rFonts w:ascii="Tahoma" w:hAnsi="Tahoma" w:cs="Tahoma"/>
          <w:i/>
          <w:sz w:val="20"/>
          <w:szCs w:val="22"/>
          <w:u w:val="single"/>
        </w:rPr>
        <w:t>zaznaczyć oferowany termin płatności</w:t>
      </w:r>
      <w:r w:rsidRPr="005E3144">
        <w:rPr>
          <w:rFonts w:ascii="Tahoma" w:hAnsi="Tahoma" w:cs="Tahoma"/>
          <w:i/>
          <w:sz w:val="20"/>
          <w:szCs w:val="22"/>
          <w:u w:val="single"/>
        </w:rPr>
        <w:t>)</w:t>
      </w:r>
    </w:p>
    <w:p w:rsidR="00C022ED" w:rsidRDefault="00C022ED" w:rsidP="00D22510">
      <w:pPr>
        <w:pStyle w:val="Bezodstpw"/>
        <w:spacing w:after="60" w:line="276" w:lineRule="auto"/>
        <w:ind w:left="360"/>
        <w:jc w:val="both"/>
        <w:rPr>
          <w:rFonts w:ascii="Tahoma" w:hAnsi="Tahoma" w:cs="Tahoma"/>
          <w:i/>
          <w:sz w:val="20"/>
          <w:szCs w:val="22"/>
          <w:u w:val="single"/>
        </w:rPr>
      </w:pPr>
    </w:p>
    <w:p w:rsidR="00D22510" w:rsidRPr="005E3144" w:rsidRDefault="00D22510" w:rsidP="00A7673B">
      <w:pPr>
        <w:pStyle w:val="Bezodstpw"/>
        <w:numPr>
          <w:ilvl w:val="7"/>
          <w:numId w:val="41"/>
        </w:numPr>
        <w:spacing w:after="6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5E3144">
        <w:rPr>
          <w:rFonts w:ascii="Tahoma" w:hAnsi="Tahoma" w:cs="Tahoma"/>
          <w:b/>
          <w:sz w:val="22"/>
          <w:szCs w:val="22"/>
        </w:rPr>
        <w:lastRenderedPageBreak/>
        <w:t>Czas rozpatrzenia reklamacji</w:t>
      </w:r>
      <w:r>
        <w:rPr>
          <w:rFonts w:ascii="Tahoma" w:hAnsi="Tahoma" w:cs="Tahoma"/>
          <w:b/>
          <w:sz w:val="22"/>
          <w:szCs w:val="22"/>
        </w:rPr>
        <w:t xml:space="preserve"> do</w:t>
      </w:r>
      <w:r w:rsidRPr="005E3144">
        <w:rPr>
          <w:rFonts w:ascii="Tahoma" w:hAnsi="Tahoma" w:cs="Tahoma"/>
          <w:b/>
          <w:sz w:val="22"/>
          <w:szCs w:val="22"/>
        </w:rPr>
        <w:t xml:space="preserve">: </w:t>
      </w:r>
    </w:p>
    <w:p w:rsidR="00D22510" w:rsidRPr="005E3144" w:rsidRDefault="00D22510" w:rsidP="00D22510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5E3144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3144">
        <w:rPr>
          <w:rFonts w:ascii="Tahoma" w:hAnsi="Tahoma" w:cs="Tahoma"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sz w:val="22"/>
          <w:szCs w:val="22"/>
        </w:rPr>
      </w:r>
      <w:r w:rsidR="00C022ED">
        <w:rPr>
          <w:rFonts w:ascii="Tahoma" w:hAnsi="Tahoma" w:cs="Tahoma"/>
          <w:sz w:val="22"/>
          <w:szCs w:val="22"/>
        </w:rPr>
        <w:fldChar w:fldCharType="separate"/>
      </w:r>
      <w:r w:rsidRPr="005E3144">
        <w:rPr>
          <w:rFonts w:ascii="Tahoma" w:hAnsi="Tahoma" w:cs="Tahoma"/>
          <w:sz w:val="22"/>
          <w:szCs w:val="22"/>
        </w:rPr>
        <w:fldChar w:fldCharType="end"/>
      </w:r>
      <w:r w:rsidRPr="005E3144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2 godzin</w:t>
      </w:r>
    </w:p>
    <w:p w:rsidR="00D22510" w:rsidRPr="0039186A" w:rsidRDefault="00D22510" w:rsidP="00D22510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b/>
          <w:sz w:val="22"/>
          <w:szCs w:val="22"/>
        </w:rPr>
      </w:r>
      <w:r w:rsidR="00C022E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</w:t>
      </w:r>
      <w:r>
        <w:rPr>
          <w:rFonts w:ascii="Tahoma" w:hAnsi="Tahoma" w:cs="Tahoma"/>
          <w:bCs/>
          <w:sz w:val="22"/>
          <w:szCs w:val="22"/>
        </w:rPr>
        <w:t xml:space="preserve"> 3 godzin</w:t>
      </w:r>
    </w:p>
    <w:p w:rsidR="00D22510" w:rsidRDefault="00D22510" w:rsidP="00D22510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b/>
          <w:sz w:val="22"/>
          <w:szCs w:val="22"/>
        </w:rPr>
      </w:r>
      <w:r w:rsidR="00C022E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</w:t>
      </w:r>
      <w:r>
        <w:rPr>
          <w:rFonts w:ascii="Tahoma" w:hAnsi="Tahoma" w:cs="Tahoma"/>
          <w:bCs/>
          <w:sz w:val="22"/>
          <w:szCs w:val="22"/>
        </w:rPr>
        <w:t xml:space="preserve">  4 godzin</w:t>
      </w:r>
    </w:p>
    <w:p w:rsidR="00D22510" w:rsidRDefault="00D22510" w:rsidP="00D22510">
      <w:pPr>
        <w:pStyle w:val="Bezodstpw"/>
        <w:spacing w:after="60" w:line="276" w:lineRule="auto"/>
        <w:ind w:left="360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b/>
          <w:sz w:val="22"/>
          <w:szCs w:val="22"/>
        </w:rPr>
      </w:r>
      <w:r w:rsidR="00C022E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Cs/>
          <w:sz w:val="22"/>
          <w:szCs w:val="22"/>
        </w:rPr>
        <w:t xml:space="preserve">    5 godzin</w:t>
      </w:r>
    </w:p>
    <w:p w:rsidR="00D22510" w:rsidRPr="005E3144" w:rsidRDefault="00D22510" w:rsidP="00D22510">
      <w:pPr>
        <w:pStyle w:val="Bezodstpw"/>
        <w:spacing w:after="60" w:line="276" w:lineRule="auto"/>
        <w:jc w:val="both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    </w:t>
      </w:r>
      <w:r w:rsidRPr="005E3144">
        <w:rPr>
          <w:rFonts w:ascii="Tahoma" w:hAnsi="Tahoma" w:cs="Tahoma"/>
          <w:i/>
          <w:sz w:val="20"/>
          <w:szCs w:val="22"/>
        </w:rPr>
        <w:t xml:space="preserve"> (należy </w:t>
      </w:r>
      <w:r>
        <w:rPr>
          <w:rFonts w:ascii="Tahoma" w:hAnsi="Tahoma" w:cs="Tahoma"/>
          <w:i/>
          <w:sz w:val="20"/>
          <w:szCs w:val="22"/>
        </w:rPr>
        <w:t>zaznaczyć oferowany czas rozpatrzenia reklamacji</w:t>
      </w:r>
      <w:r w:rsidRPr="005E3144">
        <w:rPr>
          <w:rFonts w:ascii="Tahoma" w:hAnsi="Tahoma" w:cs="Tahoma"/>
          <w:i/>
          <w:sz w:val="20"/>
          <w:szCs w:val="22"/>
        </w:rPr>
        <w:t>)</w:t>
      </w:r>
    </w:p>
    <w:p w:rsidR="00FD4395" w:rsidRPr="00A6062E" w:rsidRDefault="00FD4395" w:rsidP="0040134E">
      <w:pPr>
        <w:pStyle w:val="Bezodstpw"/>
        <w:spacing w:line="276" w:lineRule="auto"/>
        <w:ind w:left="349" w:firstLine="359"/>
        <w:jc w:val="both"/>
        <w:rPr>
          <w:rFonts w:ascii="Tahoma" w:hAnsi="Tahoma" w:cs="Tahoma"/>
          <w:b/>
          <w:sz w:val="14"/>
          <w:szCs w:val="22"/>
        </w:rPr>
      </w:pPr>
    </w:p>
    <w:p w:rsidR="00D22510" w:rsidRDefault="00D22510" w:rsidP="000E40A9">
      <w:pPr>
        <w:pStyle w:val="Tekstpodstawowywcity2"/>
        <w:numPr>
          <w:ilvl w:val="0"/>
          <w:numId w:val="41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podana cena obejmuje wszystkie koszty związane z realizacją zamówienia, zgodnie z SIWZ.</w:t>
      </w:r>
    </w:p>
    <w:p w:rsidR="00D22510" w:rsidRPr="00A6062E" w:rsidRDefault="00D22510" w:rsidP="00D22510">
      <w:pPr>
        <w:pStyle w:val="Tekstpodstawowywcity2"/>
        <w:spacing w:after="0" w:line="276" w:lineRule="auto"/>
        <w:ind w:firstLine="0"/>
        <w:rPr>
          <w:rFonts w:ascii="Tahoma" w:hAnsi="Tahoma" w:cs="Tahoma"/>
          <w:sz w:val="14"/>
          <w:szCs w:val="16"/>
        </w:rPr>
      </w:pPr>
    </w:p>
    <w:p w:rsidR="00D22510" w:rsidRDefault="00D22510" w:rsidP="000E40A9">
      <w:pPr>
        <w:pStyle w:val="Tekstpodstawowywcity2"/>
        <w:numPr>
          <w:ilvl w:val="0"/>
          <w:numId w:val="41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zrealizuję/my zamówienie w terminie wskazanym w SIWZ</w:t>
      </w:r>
      <w:r>
        <w:rPr>
          <w:rFonts w:ascii="Tahoma" w:hAnsi="Tahoma" w:cs="Tahoma"/>
          <w:sz w:val="22"/>
          <w:szCs w:val="22"/>
        </w:rPr>
        <w:t>.</w:t>
      </w:r>
    </w:p>
    <w:p w:rsidR="00D22510" w:rsidRPr="00A6062E" w:rsidRDefault="00D22510" w:rsidP="00D22510">
      <w:pPr>
        <w:spacing w:line="276" w:lineRule="auto"/>
        <w:ind w:left="0" w:firstLine="0"/>
        <w:rPr>
          <w:rFonts w:ascii="Tahoma" w:hAnsi="Tahoma" w:cs="Tahoma"/>
          <w:b/>
          <w:sz w:val="14"/>
          <w:szCs w:val="16"/>
        </w:rPr>
      </w:pPr>
    </w:p>
    <w:p w:rsidR="00D22510" w:rsidRPr="0039186A" w:rsidRDefault="00D22510" w:rsidP="000E40A9">
      <w:pPr>
        <w:pStyle w:val="Tekstpodstawowywcity2"/>
        <w:numPr>
          <w:ilvl w:val="0"/>
          <w:numId w:val="41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akceptuję/my warunki płatności określone przez Zamawiającego                     w projekcie u</w:t>
      </w:r>
      <w:r w:rsidR="00D7258E">
        <w:rPr>
          <w:rFonts w:ascii="Tahoma" w:hAnsi="Tahoma" w:cs="Tahoma"/>
          <w:sz w:val="22"/>
          <w:szCs w:val="22"/>
        </w:rPr>
        <w:t>mowy, stanowiącym Załącznik nr 5</w:t>
      </w:r>
      <w:r w:rsidRPr="0039186A">
        <w:rPr>
          <w:rFonts w:ascii="Tahoma" w:hAnsi="Tahoma" w:cs="Tahoma"/>
          <w:sz w:val="22"/>
          <w:szCs w:val="22"/>
        </w:rPr>
        <w:t xml:space="preserve"> do SIWZ.</w:t>
      </w:r>
    </w:p>
    <w:p w:rsidR="00D22510" w:rsidRPr="00A6062E" w:rsidRDefault="00D22510" w:rsidP="00D22510">
      <w:pPr>
        <w:pStyle w:val="Tekstpodstawowywcity2"/>
        <w:spacing w:after="0" w:line="276" w:lineRule="auto"/>
        <w:ind w:hanging="283"/>
        <w:rPr>
          <w:rFonts w:ascii="Tahoma" w:hAnsi="Tahoma" w:cs="Tahoma"/>
          <w:sz w:val="14"/>
          <w:szCs w:val="16"/>
        </w:rPr>
      </w:pPr>
    </w:p>
    <w:p w:rsidR="00D22510" w:rsidRPr="0039186A" w:rsidRDefault="00D22510" w:rsidP="000E40A9">
      <w:pPr>
        <w:pStyle w:val="Tekstpodstawowywcity2"/>
        <w:numPr>
          <w:ilvl w:val="0"/>
          <w:numId w:val="41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>, że uważam/y się za związanego/</w:t>
      </w:r>
      <w:proofErr w:type="spellStart"/>
      <w:r w:rsidRPr="0039186A">
        <w:rPr>
          <w:rFonts w:ascii="Tahoma" w:hAnsi="Tahoma" w:cs="Tahoma"/>
          <w:sz w:val="22"/>
          <w:szCs w:val="22"/>
        </w:rPr>
        <w:t>ych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 niniejszą ofertą przez okres 30 dni licząc od dnia, w którym upływa termin składania ofert.</w:t>
      </w:r>
    </w:p>
    <w:p w:rsidR="00A7579D" w:rsidRPr="00A6062E" w:rsidRDefault="00A7579D" w:rsidP="00D22510">
      <w:pPr>
        <w:pStyle w:val="Akapitzlist"/>
        <w:ind w:left="0"/>
        <w:rPr>
          <w:rFonts w:ascii="Tahoma" w:hAnsi="Tahoma" w:cs="Tahoma"/>
          <w:sz w:val="14"/>
          <w:szCs w:val="16"/>
        </w:rPr>
      </w:pPr>
    </w:p>
    <w:p w:rsidR="00D22510" w:rsidRPr="0039186A" w:rsidRDefault="00D22510" w:rsidP="000E40A9">
      <w:pPr>
        <w:pStyle w:val="Tekstpodstawowywcity2"/>
        <w:numPr>
          <w:ilvl w:val="0"/>
          <w:numId w:val="41"/>
        </w:numPr>
        <w:spacing w:after="0"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sz w:val="22"/>
          <w:szCs w:val="22"/>
        </w:rPr>
        <w:t xml:space="preserve"> na podstawie art. 8 ust. 3 ustawy </w:t>
      </w:r>
      <w:proofErr w:type="spellStart"/>
      <w:r w:rsidRPr="0039186A">
        <w:rPr>
          <w:rFonts w:ascii="Tahoma" w:hAnsi="Tahoma" w:cs="Tahoma"/>
          <w:sz w:val="22"/>
          <w:szCs w:val="22"/>
        </w:rPr>
        <w:t>p.z.p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., że: </w:t>
      </w:r>
      <w:r w:rsidRPr="0039186A">
        <w:rPr>
          <w:rFonts w:ascii="Tahoma" w:hAnsi="Tahoma" w:cs="Tahoma"/>
          <w:b/>
          <w:sz w:val="22"/>
          <w:szCs w:val="22"/>
        </w:rPr>
        <w:t>*</w:t>
      </w:r>
    </w:p>
    <w:p w:rsidR="00D22510" w:rsidRDefault="00D22510" w:rsidP="00D22510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właściwa odpowiedź</w:t>
      </w:r>
    </w:p>
    <w:p w:rsidR="00D22510" w:rsidRPr="00A7579D" w:rsidRDefault="00D22510" w:rsidP="00D22510">
      <w:pPr>
        <w:pStyle w:val="Bezodstpw"/>
        <w:ind w:left="426"/>
        <w:jc w:val="both"/>
        <w:rPr>
          <w:rFonts w:ascii="Tahoma" w:hAnsi="Tahoma" w:cs="Tahoma"/>
          <w:b/>
          <w:i/>
          <w:sz w:val="2"/>
          <w:szCs w:val="22"/>
          <w:u w:val="single"/>
        </w:rPr>
      </w:pPr>
    </w:p>
    <w:p w:rsidR="00D22510" w:rsidRPr="0039186A" w:rsidRDefault="00D22510" w:rsidP="00882451">
      <w:pPr>
        <w:spacing w:before="60" w:line="276" w:lineRule="auto"/>
        <w:ind w:left="567" w:hanging="283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b/>
          <w:sz w:val="22"/>
          <w:szCs w:val="22"/>
        </w:rPr>
      </w:r>
      <w:r w:rsidR="00C022E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żadna z informacji</w:t>
      </w:r>
      <w:r w:rsidRPr="0039186A">
        <w:rPr>
          <w:rFonts w:ascii="Tahoma" w:hAnsi="Tahoma" w:cs="Tahoma"/>
          <w:bCs/>
          <w:sz w:val="22"/>
          <w:szCs w:val="22"/>
        </w:rPr>
        <w:t xml:space="preserve"> zawartych w ofercie </w:t>
      </w:r>
      <w:r w:rsidRPr="0039186A">
        <w:rPr>
          <w:rFonts w:ascii="Tahoma" w:hAnsi="Tahoma" w:cs="Tahoma"/>
          <w:b/>
          <w:bCs/>
          <w:sz w:val="22"/>
          <w:szCs w:val="22"/>
        </w:rPr>
        <w:t>nie stanowi tajemnicy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w rozumieniu   </w:t>
      </w:r>
      <w:r w:rsidRPr="0039186A">
        <w:rPr>
          <w:rFonts w:ascii="Tahoma" w:hAnsi="Tahoma" w:cs="Tahoma"/>
          <w:sz w:val="22"/>
          <w:szCs w:val="22"/>
        </w:rPr>
        <w:t>przepisów</w:t>
      </w:r>
      <w:r w:rsidRPr="0039186A">
        <w:rPr>
          <w:rFonts w:ascii="Tahoma" w:hAnsi="Tahoma" w:cs="Tahoma"/>
          <w:bCs/>
          <w:sz w:val="22"/>
          <w:szCs w:val="22"/>
        </w:rPr>
        <w:t xml:space="preserve"> o zwalczaniu nieuczciwej konkurencji,</w:t>
      </w:r>
    </w:p>
    <w:p w:rsidR="00D22510" w:rsidRDefault="00D22510" w:rsidP="00882451">
      <w:pPr>
        <w:tabs>
          <w:tab w:val="left" w:pos="1418"/>
        </w:tabs>
        <w:spacing w:before="60" w:after="60" w:line="276" w:lineRule="auto"/>
        <w:ind w:left="709" w:hanging="567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 xml:space="preserve">  </w:t>
      </w: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b/>
          <w:sz w:val="22"/>
          <w:szCs w:val="22"/>
        </w:rPr>
      </w:r>
      <w:r w:rsidR="00C022E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9186A">
        <w:rPr>
          <w:rFonts w:ascii="Tahoma" w:hAnsi="Tahoma" w:cs="Tahoma"/>
          <w:b/>
          <w:bCs/>
          <w:sz w:val="22"/>
          <w:szCs w:val="22"/>
        </w:rPr>
        <w:t>wskazane poniżej informacje</w:t>
      </w:r>
      <w:r w:rsidRPr="0039186A">
        <w:rPr>
          <w:rFonts w:ascii="Tahoma" w:hAnsi="Tahoma" w:cs="Tahoma"/>
          <w:bCs/>
          <w:sz w:val="22"/>
          <w:szCs w:val="22"/>
        </w:rPr>
        <w:t xml:space="preserve"> zawarte w ofercie </w:t>
      </w:r>
      <w:r w:rsidRPr="0039186A">
        <w:rPr>
          <w:rFonts w:ascii="Tahoma" w:hAnsi="Tahoma" w:cs="Tahoma"/>
          <w:b/>
          <w:bCs/>
          <w:sz w:val="22"/>
          <w:szCs w:val="22"/>
        </w:rPr>
        <w:t>stanowią tajemnicę przedsiębiorstwa</w:t>
      </w:r>
      <w:r w:rsidRPr="0039186A">
        <w:rPr>
          <w:rFonts w:ascii="Tahoma" w:hAnsi="Tahoma" w:cs="Tahoma"/>
          <w:bCs/>
          <w:sz w:val="22"/>
          <w:szCs w:val="22"/>
        </w:rPr>
        <w:t xml:space="preserve">   w rozumieniu przepisów o zwalczaniu nieuczciwej konkurencji                        i w związku z niniejszym nie mogą być udostępnione, w szczególności innym uczestnikom postępowania:</w:t>
      </w:r>
    </w:p>
    <w:p w:rsidR="00D22510" w:rsidRPr="00A7579D" w:rsidRDefault="00D22510" w:rsidP="00D22510">
      <w:pPr>
        <w:tabs>
          <w:tab w:val="left" w:pos="1418"/>
        </w:tabs>
        <w:spacing w:before="60" w:after="60" w:line="276" w:lineRule="auto"/>
        <w:ind w:left="0" w:firstLine="0"/>
        <w:rPr>
          <w:rFonts w:ascii="Tahoma" w:hAnsi="Tahoma" w:cs="Tahoma"/>
          <w:bCs/>
          <w:sz w:val="2"/>
          <w:szCs w:val="22"/>
        </w:rPr>
      </w:pPr>
    </w:p>
    <w:tbl>
      <w:tblPr>
        <w:tblW w:w="8647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1672"/>
        <w:gridCol w:w="1843"/>
      </w:tblGrid>
      <w:tr w:rsidR="00D22510" w:rsidRPr="0039186A" w:rsidTr="005138A3">
        <w:trPr>
          <w:trHeight w:val="113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10" w:rsidRPr="0039186A" w:rsidRDefault="00D22510" w:rsidP="005138A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10" w:rsidRPr="0039186A" w:rsidRDefault="00D22510" w:rsidP="005138A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 xml:space="preserve">Numery stron w ofercie </w:t>
            </w:r>
          </w:p>
        </w:tc>
      </w:tr>
      <w:tr w:rsidR="00D22510" w:rsidRPr="0039186A" w:rsidTr="005138A3">
        <w:trPr>
          <w:trHeight w:val="86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10" w:rsidRPr="0039186A" w:rsidRDefault="00D22510" w:rsidP="005138A3">
            <w:pPr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10" w:rsidRPr="0039186A" w:rsidRDefault="00D22510" w:rsidP="005138A3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10" w:rsidRPr="0039186A" w:rsidRDefault="00D22510" w:rsidP="005138A3">
            <w:pPr>
              <w:pStyle w:val="Bezodstpw"/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186A">
              <w:rPr>
                <w:rFonts w:ascii="Tahoma" w:hAnsi="Tahoma" w:cs="Tahoma"/>
                <w:sz w:val="22"/>
                <w:szCs w:val="22"/>
              </w:rPr>
              <w:t>do</w:t>
            </w:r>
          </w:p>
        </w:tc>
      </w:tr>
      <w:tr w:rsidR="00D22510" w:rsidRPr="0039186A" w:rsidTr="005138A3">
        <w:trPr>
          <w:trHeight w:val="48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0" w:rsidRPr="0039186A" w:rsidRDefault="00D22510" w:rsidP="005138A3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0" w:rsidRPr="0039186A" w:rsidRDefault="00D22510" w:rsidP="005138A3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0" w:rsidRPr="0039186A" w:rsidRDefault="00D22510" w:rsidP="005138A3">
            <w:pPr>
              <w:pStyle w:val="Bezodstpw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22510" w:rsidRPr="00A6062E" w:rsidRDefault="00D22510" w:rsidP="00D22510">
      <w:pPr>
        <w:spacing w:before="60" w:after="60"/>
        <w:ind w:left="142"/>
        <w:rPr>
          <w:rFonts w:ascii="Tahoma" w:hAnsi="Tahoma" w:cs="Tahoma"/>
          <w:sz w:val="16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D22510" w:rsidRPr="0039186A" w:rsidRDefault="00D22510" w:rsidP="00882451">
      <w:pPr>
        <w:spacing w:before="60" w:after="60"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t xml:space="preserve">         Uzasadnienie zastrzeżenia dokumen</w:t>
      </w:r>
      <w:r w:rsidR="00882451">
        <w:rPr>
          <w:rFonts w:ascii="Tahoma" w:hAnsi="Tahoma" w:cs="Tahoma"/>
          <w:sz w:val="22"/>
          <w:szCs w:val="22"/>
        </w:rPr>
        <w:t>tów: .………………………………………..…………………….</w:t>
      </w:r>
    </w:p>
    <w:p w:rsidR="00D22510" w:rsidRPr="00D7258E" w:rsidRDefault="00D22510" w:rsidP="00882451">
      <w:pPr>
        <w:spacing w:line="276" w:lineRule="auto"/>
        <w:ind w:left="142" w:firstLine="0"/>
        <w:rPr>
          <w:rFonts w:ascii="Tahoma" w:hAnsi="Tahoma" w:cs="Tahoma"/>
          <w:sz w:val="16"/>
          <w:szCs w:val="16"/>
        </w:rPr>
      </w:pPr>
      <w:r w:rsidRPr="0039186A">
        <w:rPr>
          <w:rFonts w:ascii="Tahoma" w:hAnsi="Tahoma" w:cs="Tahoma"/>
          <w:sz w:val="22"/>
          <w:szCs w:val="22"/>
        </w:rPr>
        <w:t xml:space="preserve">          </w:t>
      </w:r>
      <w:r w:rsidR="00882451">
        <w:rPr>
          <w:rFonts w:ascii="Tahoma" w:hAnsi="Tahoma" w:cs="Tahoma"/>
          <w:sz w:val="22"/>
          <w:szCs w:val="22"/>
        </w:rPr>
        <w:t xml:space="preserve">            </w:t>
      </w:r>
    </w:p>
    <w:p w:rsidR="00D22510" w:rsidRPr="0039186A" w:rsidRDefault="00D22510" w:rsidP="000E40A9">
      <w:pPr>
        <w:pStyle w:val="Bezodstpw"/>
        <w:numPr>
          <w:ilvl w:val="0"/>
          <w:numId w:val="41"/>
        </w:numPr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bCs/>
          <w:sz w:val="22"/>
          <w:szCs w:val="22"/>
        </w:rPr>
        <w:t xml:space="preserve">Oświadczam/y, </w:t>
      </w:r>
      <w:r w:rsidRPr="0039186A">
        <w:rPr>
          <w:rFonts w:ascii="Tahoma" w:hAnsi="Tahoma" w:cs="Tahoma"/>
          <w:bCs/>
          <w:sz w:val="22"/>
          <w:szCs w:val="22"/>
        </w:rPr>
        <w:t xml:space="preserve">że przedmiot </w:t>
      </w:r>
      <w:r>
        <w:rPr>
          <w:rFonts w:ascii="Tahoma" w:hAnsi="Tahoma" w:cs="Tahoma"/>
          <w:bCs/>
          <w:sz w:val="22"/>
          <w:szCs w:val="22"/>
        </w:rPr>
        <w:t>zamówienia będziemy realizować:</w:t>
      </w:r>
      <w:r w:rsidRPr="0039186A">
        <w:rPr>
          <w:rFonts w:ascii="Tahoma" w:hAnsi="Tahoma" w:cs="Tahoma"/>
          <w:b/>
          <w:bCs/>
          <w:sz w:val="22"/>
          <w:szCs w:val="22"/>
        </w:rPr>
        <w:t>*</w:t>
      </w:r>
      <w:r w:rsidRPr="0039186A">
        <w:rPr>
          <w:rFonts w:ascii="Tahoma" w:hAnsi="Tahoma" w:cs="Tahoma"/>
          <w:bCs/>
          <w:sz w:val="22"/>
          <w:szCs w:val="22"/>
        </w:rPr>
        <w:t xml:space="preserve"> </w:t>
      </w:r>
    </w:p>
    <w:p w:rsidR="00D22510" w:rsidRPr="0039186A" w:rsidRDefault="00D22510" w:rsidP="00D22510">
      <w:pPr>
        <w:pStyle w:val="Bezodstpw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 xml:space="preserve">Należy wyraźnie zaznaczyć </w:t>
      </w:r>
      <w:r>
        <w:rPr>
          <w:rFonts w:ascii="Tahoma" w:hAnsi="Tahoma" w:cs="Tahoma"/>
          <w:b/>
          <w:i/>
          <w:sz w:val="18"/>
          <w:szCs w:val="22"/>
          <w:u w:val="single"/>
        </w:rPr>
        <w:t>właściwą odpowiedź</w:t>
      </w:r>
    </w:p>
    <w:p w:rsidR="00D22510" w:rsidRPr="008F0AAF" w:rsidRDefault="00D22510" w:rsidP="00D22510">
      <w:pPr>
        <w:pStyle w:val="Bezodstpw"/>
        <w:ind w:left="426"/>
        <w:jc w:val="both"/>
        <w:rPr>
          <w:rFonts w:ascii="Tahoma" w:hAnsi="Tahoma" w:cs="Tahoma"/>
          <w:i/>
          <w:sz w:val="18"/>
          <w:szCs w:val="22"/>
          <w:u w:val="single"/>
        </w:rPr>
      </w:pPr>
    </w:p>
    <w:p w:rsidR="00D22510" w:rsidRPr="0039186A" w:rsidRDefault="00D22510" w:rsidP="00D22510">
      <w:pPr>
        <w:pStyle w:val="Bezodstpw"/>
        <w:spacing w:after="60"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b/>
          <w:sz w:val="22"/>
          <w:szCs w:val="22"/>
        </w:rPr>
      </w:r>
      <w:r w:rsidR="00C022E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/>
          <w:sz w:val="22"/>
          <w:szCs w:val="22"/>
        </w:rPr>
        <w:t xml:space="preserve">   </w:t>
      </w:r>
      <w:r w:rsidRPr="0039186A">
        <w:rPr>
          <w:rFonts w:ascii="Tahoma" w:hAnsi="Tahoma" w:cs="Tahoma"/>
          <w:bCs/>
          <w:sz w:val="22"/>
          <w:szCs w:val="22"/>
        </w:rPr>
        <w:t xml:space="preserve">samodzielnie </w:t>
      </w:r>
    </w:p>
    <w:p w:rsidR="00D22510" w:rsidRPr="0039186A" w:rsidRDefault="00D22510" w:rsidP="00D22510">
      <w:pPr>
        <w:pStyle w:val="Bezodstpw"/>
        <w:spacing w:line="276" w:lineRule="auto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9186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C022ED">
        <w:rPr>
          <w:rFonts w:ascii="Tahoma" w:hAnsi="Tahoma" w:cs="Tahoma"/>
          <w:b/>
          <w:sz w:val="22"/>
          <w:szCs w:val="22"/>
        </w:rPr>
      </w:r>
      <w:r w:rsidR="00C022ED">
        <w:rPr>
          <w:rFonts w:ascii="Tahoma" w:hAnsi="Tahoma" w:cs="Tahoma"/>
          <w:b/>
          <w:sz w:val="22"/>
          <w:szCs w:val="22"/>
        </w:rPr>
        <w:fldChar w:fldCharType="separate"/>
      </w:r>
      <w:r w:rsidRPr="0039186A">
        <w:rPr>
          <w:rFonts w:ascii="Tahoma" w:hAnsi="Tahoma" w:cs="Tahoma"/>
          <w:b/>
          <w:sz w:val="22"/>
          <w:szCs w:val="22"/>
        </w:rPr>
        <w:fldChar w:fldCharType="end"/>
      </w:r>
      <w:r w:rsidRPr="0039186A">
        <w:rPr>
          <w:rFonts w:ascii="Tahoma" w:hAnsi="Tahoma" w:cs="Tahoma"/>
          <w:bCs/>
          <w:sz w:val="22"/>
          <w:szCs w:val="22"/>
        </w:rPr>
        <w:t xml:space="preserve">   przy udziale podwykonawców, zgodnie z poniższą tabelą: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</w:tblGrid>
      <w:tr w:rsidR="00D22510" w:rsidRPr="0039186A" w:rsidTr="005138A3">
        <w:trPr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10" w:rsidRPr="0039186A" w:rsidRDefault="00D22510" w:rsidP="005138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Firma/n</w:t>
            </w: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azwa i adres podwykonawcy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10" w:rsidRPr="0039186A" w:rsidRDefault="00D22510" w:rsidP="005138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D22510" w:rsidRPr="0039186A" w:rsidTr="005138A3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10" w:rsidRPr="008F0AAF" w:rsidRDefault="00D22510" w:rsidP="005138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8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10" w:rsidRPr="0039186A" w:rsidRDefault="00D22510" w:rsidP="005138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:rsidR="00D22510" w:rsidRPr="00D7258E" w:rsidRDefault="00D22510" w:rsidP="00D22510">
      <w:pPr>
        <w:pStyle w:val="Bezodstpw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D22510" w:rsidRPr="0039186A" w:rsidRDefault="00D22510" w:rsidP="000E40A9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>Oświadczam/y</w:t>
      </w:r>
      <w:r w:rsidRPr="0039186A">
        <w:rPr>
          <w:rFonts w:ascii="Tahoma" w:hAnsi="Tahoma" w:cs="Tahoma"/>
          <w:bCs/>
          <w:sz w:val="22"/>
          <w:szCs w:val="22"/>
        </w:rPr>
        <w:t xml:space="preserve">, że w przypadku przyznania nam zamówienia, zobowiązujemy się do </w:t>
      </w:r>
      <w:r w:rsidRPr="0039186A">
        <w:rPr>
          <w:rFonts w:ascii="Tahoma" w:hAnsi="Tahoma" w:cs="Tahoma"/>
          <w:sz w:val="22"/>
          <w:szCs w:val="22"/>
        </w:rPr>
        <w:t>zawarcia umowy w miejscu i terminie wskazanym przez Zamawiającego.</w:t>
      </w:r>
    </w:p>
    <w:p w:rsidR="00D22510" w:rsidRPr="00882451" w:rsidRDefault="00D22510" w:rsidP="00D22510">
      <w:pPr>
        <w:pStyle w:val="Bezodstpw"/>
        <w:spacing w:line="276" w:lineRule="auto"/>
        <w:jc w:val="both"/>
        <w:rPr>
          <w:rFonts w:ascii="Tahoma" w:hAnsi="Tahoma" w:cs="Tahoma"/>
          <w:sz w:val="14"/>
          <w:szCs w:val="22"/>
        </w:rPr>
      </w:pPr>
    </w:p>
    <w:p w:rsidR="00D22510" w:rsidRDefault="00D22510" w:rsidP="000E40A9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b/>
          <w:sz w:val="22"/>
          <w:szCs w:val="22"/>
        </w:rPr>
        <w:t xml:space="preserve">Oświadczam/y, </w:t>
      </w:r>
      <w:r w:rsidRPr="0039186A">
        <w:rPr>
          <w:rFonts w:ascii="Tahoma" w:hAnsi="Tahoma" w:cs="Tahoma"/>
          <w:sz w:val="22"/>
          <w:szCs w:val="22"/>
        </w:rPr>
        <w:t>że wypełniliśmy obowiązki informac</w:t>
      </w:r>
      <w:r w:rsidR="00A6062E">
        <w:rPr>
          <w:rFonts w:ascii="Tahoma" w:hAnsi="Tahoma" w:cs="Tahoma"/>
          <w:sz w:val="22"/>
          <w:szCs w:val="22"/>
        </w:rPr>
        <w:t xml:space="preserve">yjne przewidziane w art. 13 lub  </w:t>
      </w:r>
      <w:r w:rsidRPr="0039186A">
        <w:rPr>
          <w:rFonts w:ascii="Tahoma" w:hAnsi="Tahoma" w:cs="Tahoma"/>
          <w:sz w:val="22"/>
          <w:szCs w:val="22"/>
        </w:rPr>
        <w:t>art. 14 RODO</w:t>
      </w:r>
      <w:r w:rsidRPr="0039186A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39186A">
        <w:rPr>
          <w:rFonts w:ascii="Tahoma" w:hAnsi="Tahoma" w:cs="Tahoma"/>
          <w:sz w:val="22"/>
          <w:szCs w:val="22"/>
        </w:rPr>
        <w:t xml:space="preserve">wobec osób fizycznych, od których dane osobowe bezpośrednio lub pośrednio pozyskaliśmy w celu ubiegania się o udzielenie zamówienia publicznego </w:t>
      </w:r>
      <w:r w:rsidR="00A6062E">
        <w:rPr>
          <w:rFonts w:ascii="Tahoma" w:hAnsi="Tahoma" w:cs="Tahoma"/>
          <w:sz w:val="22"/>
          <w:szCs w:val="22"/>
        </w:rPr>
        <w:t xml:space="preserve">                   </w:t>
      </w:r>
      <w:r w:rsidRPr="0039186A">
        <w:rPr>
          <w:rFonts w:ascii="Tahoma" w:hAnsi="Tahoma" w:cs="Tahoma"/>
          <w:sz w:val="22"/>
          <w:szCs w:val="22"/>
        </w:rPr>
        <w:t>w niniejszym postępowaniu.</w:t>
      </w:r>
    </w:p>
    <w:p w:rsidR="00C022ED" w:rsidRPr="00C022ED" w:rsidRDefault="00C022ED" w:rsidP="00C022ED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D22510" w:rsidRPr="0039186A" w:rsidRDefault="00D22510" w:rsidP="000E40A9">
      <w:pPr>
        <w:pStyle w:val="Bezodstpw"/>
        <w:numPr>
          <w:ilvl w:val="0"/>
          <w:numId w:val="41"/>
        </w:num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39186A">
        <w:rPr>
          <w:rFonts w:ascii="Tahoma" w:hAnsi="Tahoma" w:cs="Tahoma"/>
          <w:sz w:val="22"/>
          <w:szCs w:val="22"/>
        </w:rPr>
        <w:lastRenderedPageBreak/>
        <w:t xml:space="preserve">Dla celów statystycznych, </w:t>
      </w:r>
      <w:r w:rsidRPr="0039186A">
        <w:rPr>
          <w:rFonts w:ascii="Tahoma" w:hAnsi="Tahoma" w:cs="Tahoma"/>
          <w:b/>
          <w:sz w:val="22"/>
          <w:szCs w:val="22"/>
        </w:rPr>
        <w:t xml:space="preserve">informuję/my, </w:t>
      </w:r>
      <w:r w:rsidRPr="0039186A">
        <w:rPr>
          <w:rFonts w:ascii="Tahoma" w:hAnsi="Tahoma" w:cs="Tahoma"/>
          <w:sz w:val="22"/>
          <w:szCs w:val="22"/>
        </w:rPr>
        <w:t>że jestem/</w:t>
      </w:r>
      <w:proofErr w:type="spellStart"/>
      <w:r w:rsidRPr="0039186A">
        <w:rPr>
          <w:rFonts w:ascii="Tahoma" w:hAnsi="Tahoma" w:cs="Tahoma"/>
          <w:sz w:val="22"/>
          <w:szCs w:val="22"/>
        </w:rPr>
        <w:t>śmy</w:t>
      </w:r>
      <w:proofErr w:type="spellEnd"/>
      <w:r w:rsidRPr="0039186A">
        <w:rPr>
          <w:rFonts w:ascii="Tahoma" w:hAnsi="Tahoma" w:cs="Tahoma"/>
          <w:sz w:val="22"/>
          <w:szCs w:val="22"/>
        </w:rPr>
        <w:t xml:space="preserve">: </w:t>
      </w:r>
      <w:r w:rsidRPr="0039186A">
        <w:rPr>
          <w:rFonts w:ascii="Tahoma" w:hAnsi="Tahoma" w:cs="Tahoma"/>
          <w:b/>
          <w:sz w:val="22"/>
          <w:szCs w:val="22"/>
        </w:rPr>
        <w:t>*</w:t>
      </w:r>
      <w:r w:rsidRPr="0039186A">
        <w:rPr>
          <w:rFonts w:ascii="Tahoma" w:hAnsi="Tahoma" w:cs="Tahoma"/>
          <w:sz w:val="22"/>
          <w:szCs w:val="22"/>
        </w:rPr>
        <w:t xml:space="preserve"> </w:t>
      </w:r>
    </w:p>
    <w:p w:rsidR="00D22510" w:rsidRPr="0039186A" w:rsidRDefault="00D22510" w:rsidP="00D22510">
      <w:pPr>
        <w:pStyle w:val="Bezodstpw"/>
        <w:spacing w:after="60" w:line="276" w:lineRule="auto"/>
        <w:ind w:left="426"/>
        <w:jc w:val="both"/>
        <w:rPr>
          <w:rFonts w:ascii="Tahoma" w:hAnsi="Tahoma" w:cs="Tahoma"/>
          <w:b/>
          <w:i/>
          <w:sz w:val="18"/>
          <w:szCs w:val="22"/>
          <w:u w:val="single"/>
        </w:rPr>
      </w:pPr>
      <w:r w:rsidRPr="0039186A">
        <w:rPr>
          <w:rFonts w:ascii="Tahoma" w:hAnsi="Tahoma" w:cs="Tahoma"/>
          <w:b/>
          <w:sz w:val="18"/>
          <w:szCs w:val="22"/>
        </w:rPr>
        <w:t xml:space="preserve">*) </w:t>
      </w:r>
      <w:r w:rsidRPr="0039186A">
        <w:rPr>
          <w:rFonts w:ascii="Tahoma" w:hAnsi="Tahoma" w:cs="Tahoma"/>
          <w:b/>
          <w:i/>
          <w:sz w:val="18"/>
          <w:szCs w:val="22"/>
          <w:u w:val="single"/>
        </w:rPr>
        <w:t>Należy wyraźnie zaznaczyć jedną z możliwych opcji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21"/>
      </w:tblGrid>
      <w:tr w:rsidR="00D22510" w:rsidRPr="0039186A" w:rsidTr="005138A3">
        <w:tc>
          <w:tcPr>
            <w:tcW w:w="3113" w:type="dxa"/>
            <w:shd w:val="clear" w:color="auto" w:fill="auto"/>
            <w:vAlign w:val="center"/>
          </w:tcPr>
          <w:p w:rsidR="00D22510" w:rsidRPr="0039186A" w:rsidRDefault="00D22510" w:rsidP="005138A3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022ED">
              <w:rPr>
                <w:rFonts w:ascii="Tahoma" w:hAnsi="Tahoma" w:cs="Tahoma"/>
                <w:b/>
                <w:szCs w:val="22"/>
              </w:rPr>
            </w:r>
            <w:r w:rsidR="00C022E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022ED">
              <w:rPr>
                <w:rFonts w:ascii="Tahoma" w:hAnsi="Tahoma" w:cs="Tahoma"/>
                <w:b/>
                <w:szCs w:val="22"/>
              </w:rPr>
            </w:r>
            <w:r w:rsidR="00C022E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mikroprzedsiębiorstwem</w:t>
            </w:r>
          </w:p>
        </w:tc>
        <w:tc>
          <w:tcPr>
            <w:tcW w:w="5521" w:type="dxa"/>
            <w:shd w:val="clear" w:color="auto" w:fill="auto"/>
          </w:tcPr>
          <w:p w:rsidR="00D22510" w:rsidRPr="0039186A" w:rsidRDefault="00D22510" w:rsidP="005138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10 osób                      i którego roczny obrót lub roczna suma bilansowania nie przekracza 2 mln EUR</w:t>
            </w:r>
          </w:p>
        </w:tc>
      </w:tr>
      <w:tr w:rsidR="00D22510" w:rsidRPr="0039186A" w:rsidTr="005138A3">
        <w:tc>
          <w:tcPr>
            <w:tcW w:w="3113" w:type="dxa"/>
            <w:shd w:val="clear" w:color="auto" w:fill="auto"/>
            <w:vAlign w:val="center"/>
          </w:tcPr>
          <w:p w:rsidR="00D22510" w:rsidRPr="0039186A" w:rsidRDefault="00D22510" w:rsidP="005138A3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022ED">
              <w:rPr>
                <w:rFonts w:ascii="Tahoma" w:hAnsi="Tahoma" w:cs="Tahoma"/>
                <w:b/>
                <w:szCs w:val="22"/>
              </w:rPr>
            </w:r>
            <w:r w:rsidR="00C022E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022ED">
              <w:rPr>
                <w:rFonts w:ascii="Tahoma" w:hAnsi="Tahoma" w:cs="Tahoma"/>
                <w:b/>
                <w:szCs w:val="22"/>
              </w:rPr>
            </w:r>
            <w:r w:rsidR="00C022E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</w:t>
            </w:r>
            <w:r w:rsidRPr="0039186A">
              <w:rPr>
                <w:rFonts w:ascii="Tahoma" w:hAnsi="Tahoma" w:cs="Tahoma"/>
                <w:bCs/>
                <w:szCs w:val="22"/>
              </w:rPr>
              <w:t>małym przedsiębiorstwem</w:t>
            </w:r>
          </w:p>
        </w:tc>
        <w:tc>
          <w:tcPr>
            <w:tcW w:w="5521" w:type="dxa"/>
            <w:shd w:val="clear" w:color="auto" w:fill="auto"/>
          </w:tcPr>
          <w:p w:rsidR="00D22510" w:rsidRPr="0039186A" w:rsidRDefault="00D22510" w:rsidP="005138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zatrudnia mniej niż 50 osób                        i którego roczny obrót lub roczna suma bilansowania nie przekracza 10 mln EUR</w:t>
            </w:r>
          </w:p>
        </w:tc>
      </w:tr>
      <w:tr w:rsidR="00D22510" w:rsidRPr="0039186A" w:rsidTr="005138A3">
        <w:tc>
          <w:tcPr>
            <w:tcW w:w="3113" w:type="dxa"/>
            <w:shd w:val="clear" w:color="auto" w:fill="auto"/>
            <w:vAlign w:val="center"/>
          </w:tcPr>
          <w:p w:rsidR="00D22510" w:rsidRPr="0039186A" w:rsidRDefault="00D22510" w:rsidP="005138A3">
            <w:pPr>
              <w:ind w:left="33"/>
              <w:rPr>
                <w:rFonts w:ascii="Tahoma" w:hAnsi="Tahoma" w:cs="Tahoma"/>
                <w:bCs/>
                <w:szCs w:val="22"/>
              </w:rPr>
            </w:pP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022ED">
              <w:rPr>
                <w:rFonts w:ascii="Tahoma" w:hAnsi="Tahoma" w:cs="Tahoma"/>
                <w:b/>
                <w:szCs w:val="22"/>
              </w:rPr>
            </w:r>
            <w:r w:rsidR="00C022E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  </w:t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86A">
              <w:rPr>
                <w:rFonts w:ascii="Tahoma" w:hAnsi="Tahoma" w:cs="Tahoma"/>
                <w:b/>
                <w:szCs w:val="22"/>
              </w:rPr>
              <w:instrText xml:space="preserve"> FORMCHECKBOX </w:instrText>
            </w:r>
            <w:r w:rsidR="00C022ED">
              <w:rPr>
                <w:rFonts w:ascii="Tahoma" w:hAnsi="Tahoma" w:cs="Tahoma"/>
                <w:b/>
                <w:szCs w:val="22"/>
              </w:rPr>
            </w:r>
            <w:r w:rsidR="00C022ED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39186A">
              <w:rPr>
                <w:rFonts w:ascii="Tahoma" w:hAnsi="Tahoma" w:cs="Tahoma"/>
                <w:b/>
                <w:szCs w:val="22"/>
              </w:rPr>
              <w:fldChar w:fldCharType="end"/>
            </w:r>
            <w:r w:rsidRPr="0039186A">
              <w:rPr>
                <w:rFonts w:ascii="Tahoma" w:hAnsi="Tahoma" w:cs="Tahoma"/>
                <w:b/>
                <w:szCs w:val="22"/>
              </w:rPr>
              <w:t xml:space="preserve">  </w:t>
            </w:r>
            <w:r w:rsidRPr="0039186A">
              <w:rPr>
                <w:rFonts w:ascii="Tahoma" w:hAnsi="Tahoma" w:cs="Tahoma"/>
                <w:bCs/>
                <w:szCs w:val="22"/>
              </w:rPr>
              <w:t>średnim przedsiębiorstwem</w:t>
            </w:r>
          </w:p>
        </w:tc>
        <w:tc>
          <w:tcPr>
            <w:tcW w:w="5521" w:type="dxa"/>
            <w:shd w:val="clear" w:color="auto" w:fill="auto"/>
          </w:tcPr>
          <w:p w:rsidR="00D22510" w:rsidRPr="0039186A" w:rsidRDefault="00D22510" w:rsidP="005138A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rFonts w:ascii="Tahoma" w:hAnsi="Tahoma" w:cs="Tahoma"/>
                <w:szCs w:val="22"/>
                <w:lang w:eastAsia="en-US"/>
              </w:rPr>
            </w:pPr>
            <w:r w:rsidRPr="0039186A">
              <w:rPr>
                <w:rFonts w:ascii="Tahoma" w:hAnsi="Tahoma" w:cs="Tahoma"/>
                <w:szCs w:val="22"/>
                <w:lang w:eastAsia="en-US"/>
              </w:rPr>
              <w:t>przedsiębiorstwo, które nie jest mikroprzedsiębiorstwem ani małym przedsiębiorstwem i które zatrudnia mniej niż 250 osób, i którego roczny obrót nie przekracza 50 mln EUR lub roczna suma bilansowania nie przekracza 43 mln EUR</w:t>
            </w:r>
          </w:p>
        </w:tc>
      </w:tr>
    </w:tbl>
    <w:p w:rsidR="00FD4395" w:rsidRPr="005023AF" w:rsidRDefault="00FD4395" w:rsidP="00FD4395">
      <w:pPr>
        <w:pStyle w:val="Tekstpodstawowywcity"/>
        <w:spacing w:after="0"/>
        <w:ind w:left="4248" w:firstLine="0"/>
        <w:rPr>
          <w:rFonts w:ascii="Tahoma" w:hAnsi="Tahoma" w:cs="Tahoma"/>
        </w:rPr>
      </w:pPr>
    </w:p>
    <w:p w:rsidR="00FD4395" w:rsidRDefault="00FD4395" w:rsidP="00FD4395">
      <w:pPr>
        <w:pStyle w:val="Tekstpodstawowywcity"/>
        <w:spacing w:after="0"/>
        <w:ind w:left="4248" w:firstLine="0"/>
        <w:rPr>
          <w:rFonts w:ascii="Tahoma" w:hAnsi="Tahoma" w:cs="Tahoma"/>
        </w:rPr>
      </w:pPr>
    </w:p>
    <w:p w:rsidR="000E40A9" w:rsidRDefault="000E40A9" w:rsidP="00FD4395">
      <w:pPr>
        <w:pStyle w:val="Tekstpodstawowywcity"/>
        <w:spacing w:after="0"/>
        <w:ind w:left="4248" w:firstLine="0"/>
        <w:rPr>
          <w:rFonts w:ascii="Tahoma" w:hAnsi="Tahoma" w:cs="Tahoma"/>
        </w:rPr>
      </w:pPr>
    </w:p>
    <w:p w:rsidR="000E40A9" w:rsidRPr="005023AF" w:rsidRDefault="000E40A9" w:rsidP="00FD4395">
      <w:pPr>
        <w:pStyle w:val="Tekstpodstawowywcity"/>
        <w:spacing w:after="0"/>
        <w:ind w:left="4248" w:firstLine="0"/>
        <w:rPr>
          <w:rFonts w:ascii="Tahoma" w:hAnsi="Tahoma" w:cs="Tahoma"/>
        </w:rPr>
      </w:pPr>
    </w:p>
    <w:p w:rsidR="00FD4395" w:rsidRPr="005023AF" w:rsidRDefault="00FD4395" w:rsidP="00FD4395">
      <w:pPr>
        <w:pStyle w:val="Tekstpodstawowywcity"/>
        <w:spacing w:after="0"/>
        <w:ind w:left="4248" w:firstLine="0"/>
        <w:rPr>
          <w:rFonts w:ascii="Tahoma" w:hAnsi="Tahoma" w:cs="Tahoma"/>
        </w:rPr>
      </w:pPr>
      <w:r w:rsidRPr="005023AF">
        <w:rPr>
          <w:rFonts w:ascii="Tahoma" w:hAnsi="Tahoma" w:cs="Tahoma"/>
        </w:rPr>
        <w:t xml:space="preserve">     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D4395" w:rsidRDefault="00FD4395" w:rsidP="00FD4395">
      <w:pPr>
        <w:rPr>
          <w:rFonts w:ascii="Tahoma" w:hAnsi="Tahoma" w:cs="Tahoma"/>
          <w:i/>
          <w:sz w:val="14"/>
          <w:szCs w:val="18"/>
          <w:lang w:eastAsia="en-US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</w:t>
      </w:r>
      <w:r w:rsidR="00D05501">
        <w:rPr>
          <w:rFonts w:ascii="Tahoma" w:hAnsi="Tahoma" w:cs="Tahoma"/>
          <w:i/>
          <w:sz w:val="14"/>
          <w:szCs w:val="18"/>
          <w:lang w:eastAsia="en-US"/>
        </w:rPr>
        <w:t xml:space="preserve">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</w:t>
      </w:r>
      <w:r w:rsidR="00C10EF6">
        <w:rPr>
          <w:rFonts w:ascii="Tahoma" w:hAnsi="Tahoma" w:cs="Tahoma"/>
          <w:i/>
          <w:sz w:val="14"/>
          <w:szCs w:val="18"/>
          <w:lang w:eastAsia="en-US"/>
        </w:rPr>
        <w:t xml:space="preserve">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podpis/y osoby/osób uprawnionej/</w:t>
      </w:r>
      <w:proofErr w:type="spellStart"/>
      <w:r w:rsidRPr="005023AF"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do reprezentacji Wykonawcy</w:t>
      </w:r>
    </w:p>
    <w:p w:rsidR="000E40A9" w:rsidRDefault="000E40A9" w:rsidP="00FD4395">
      <w:pPr>
        <w:rPr>
          <w:rFonts w:ascii="Tahoma" w:hAnsi="Tahoma" w:cs="Tahoma"/>
          <w:i/>
          <w:sz w:val="14"/>
          <w:szCs w:val="18"/>
          <w:lang w:eastAsia="en-US"/>
        </w:rPr>
      </w:pPr>
    </w:p>
    <w:p w:rsidR="000E40A9" w:rsidRPr="005023AF" w:rsidRDefault="000E40A9" w:rsidP="00FD4395">
      <w:pPr>
        <w:rPr>
          <w:rFonts w:ascii="Tahoma" w:hAnsi="Tahoma" w:cs="Tahoma"/>
          <w:sz w:val="18"/>
          <w:szCs w:val="18"/>
        </w:rPr>
      </w:pPr>
    </w:p>
    <w:p w:rsidR="00FD4395" w:rsidRPr="005023AF" w:rsidRDefault="00FD4395" w:rsidP="00FD4395">
      <w:pPr>
        <w:ind w:left="0" w:firstLine="0"/>
        <w:rPr>
          <w:rFonts w:ascii="Tahoma" w:hAnsi="Tahoma" w:cs="Tahoma"/>
          <w:szCs w:val="18"/>
        </w:rPr>
      </w:pPr>
    </w:p>
    <w:p w:rsidR="00FD4395" w:rsidRPr="005023AF" w:rsidRDefault="00FD4395" w:rsidP="00FD4395">
      <w:pPr>
        <w:ind w:left="0" w:firstLine="0"/>
        <w:rPr>
          <w:rFonts w:ascii="Tahoma" w:hAnsi="Tahoma" w:cs="Tahoma"/>
          <w:szCs w:val="18"/>
        </w:rPr>
      </w:pPr>
      <w:r w:rsidRPr="005023AF">
        <w:rPr>
          <w:rFonts w:ascii="Tahoma" w:hAnsi="Tahoma" w:cs="Tahoma"/>
          <w:szCs w:val="18"/>
        </w:rPr>
        <w:t>………………………</w:t>
      </w:r>
      <w:r w:rsidR="00D05501">
        <w:rPr>
          <w:rFonts w:ascii="Tahoma" w:hAnsi="Tahoma" w:cs="Tahoma"/>
          <w:szCs w:val="18"/>
        </w:rPr>
        <w:t>…………….</w:t>
      </w:r>
      <w:r w:rsidRPr="005023AF">
        <w:rPr>
          <w:rFonts w:ascii="Tahoma" w:hAnsi="Tahoma" w:cs="Tahoma"/>
          <w:szCs w:val="18"/>
        </w:rPr>
        <w:t>………., dnia ……..…</w:t>
      </w:r>
      <w:r w:rsidR="00D05501">
        <w:rPr>
          <w:rFonts w:ascii="Tahoma" w:hAnsi="Tahoma" w:cs="Tahoma"/>
          <w:szCs w:val="18"/>
        </w:rPr>
        <w:t>……</w:t>
      </w:r>
      <w:r w:rsidRPr="005023AF">
        <w:rPr>
          <w:rFonts w:ascii="Tahoma" w:hAnsi="Tahoma" w:cs="Tahoma"/>
          <w:szCs w:val="18"/>
        </w:rPr>
        <w:t>...……</w:t>
      </w:r>
    </w:p>
    <w:p w:rsidR="00FD4395" w:rsidRPr="005023AF" w:rsidRDefault="00FD4395" w:rsidP="00FD4395">
      <w:pPr>
        <w:ind w:left="0" w:firstLine="0"/>
        <w:rPr>
          <w:rFonts w:ascii="Tahoma" w:hAnsi="Tahoma" w:cs="Tahoma"/>
          <w:i/>
          <w:sz w:val="14"/>
          <w:szCs w:val="14"/>
        </w:rPr>
        <w:sectPr w:rsidR="00FD4395" w:rsidRPr="005023AF" w:rsidSect="00937277">
          <w:pgSz w:w="11906" w:h="16838"/>
          <w:pgMar w:top="993" w:right="1418" w:bottom="851" w:left="1418" w:header="709" w:footer="709" w:gutter="0"/>
          <w:cols w:space="708"/>
          <w:docGrid w:linePitch="360"/>
        </w:sectPr>
      </w:pPr>
      <w:r w:rsidRPr="005023AF">
        <w:rPr>
          <w:rFonts w:ascii="Tahoma" w:hAnsi="Tahoma" w:cs="Tahoma"/>
          <w:i/>
          <w:sz w:val="14"/>
          <w:szCs w:val="14"/>
        </w:rPr>
        <w:t xml:space="preserve">                           miejscowość</w:t>
      </w:r>
    </w:p>
    <w:p w:rsidR="00FD4395" w:rsidRPr="005023AF" w:rsidRDefault="00FD4395" w:rsidP="00D7258E">
      <w:pPr>
        <w:pStyle w:val="Tytu"/>
        <w:jc w:val="right"/>
        <w:rPr>
          <w:rFonts w:ascii="Tahoma" w:hAnsi="Tahoma" w:cs="Tahoma"/>
          <w:b/>
          <w:sz w:val="22"/>
          <w:szCs w:val="22"/>
        </w:rPr>
      </w:pPr>
      <w:r w:rsidRPr="005023AF">
        <w:rPr>
          <w:rFonts w:ascii="Tahoma" w:hAnsi="Tahoma" w:cs="Tahoma"/>
          <w:b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D7258E">
        <w:rPr>
          <w:rFonts w:ascii="Tahoma" w:hAnsi="Tahoma" w:cs="Tahoma"/>
          <w:b/>
        </w:rPr>
        <w:t xml:space="preserve">                             </w:t>
      </w:r>
      <w:r w:rsidRPr="005023AF">
        <w:rPr>
          <w:rFonts w:ascii="Tahoma" w:hAnsi="Tahoma" w:cs="Tahoma"/>
          <w:b/>
          <w:sz w:val="22"/>
          <w:szCs w:val="22"/>
        </w:rPr>
        <w:t xml:space="preserve">Tabela </w:t>
      </w:r>
      <w:r w:rsidR="00D7258E">
        <w:rPr>
          <w:rFonts w:ascii="Tahoma" w:hAnsi="Tahoma" w:cs="Tahoma"/>
          <w:b/>
          <w:sz w:val="22"/>
          <w:szCs w:val="22"/>
        </w:rPr>
        <w:t xml:space="preserve">do </w:t>
      </w:r>
      <w:r w:rsidRPr="005023AF">
        <w:rPr>
          <w:rFonts w:ascii="Tahoma" w:hAnsi="Tahoma" w:cs="Tahoma"/>
          <w:b/>
          <w:sz w:val="22"/>
          <w:szCs w:val="22"/>
        </w:rPr>
        <w:t>Druk</w:t>
      </w:r>
      <w:r w:rsidR="00D7258E">
        <w:rPr>
          <w:rFonts w:ascii="Tahoma" w:hAnsi="Tahoma" w:cs="Tahoma"/>
          <w:b/>
          <w:sz w:val="22"/>
          <w:szCs w:val="22"/>
        </w:rPr>
        <w:t>u ofertowego</w:t>
      </w:r>
    </w:p>
    <w:p w:rsidR="003D2025" w:rsidRPr="000E40A9" w:rsidRDefault="00FD4395" w:rsidP="00D7258E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</w:rPr>
      </w:pPr>
      <w:r w:rsidRPr="000E40A9">
        <w:rPr>
          <w:rFonts w:ascii="Tahoma" w:hAnsi="Tahoma" w:cs="Tahoma"/>
          <w:sz w:val="22"/>
        </w:rPr>
        <w:t xml:space="preserve">postępowanie nr </w:t>
      </w:r>
      <w:r w:rsidR="00D7258E" w:rsidRPr="000E40A9">
        <w:rPr>
          <w:rFonts w:ascii="Tahoma" w:hAnsi="Tahoma" w:cs="Tahoma"/>
          <w:sz w:val="22"/>
        </w:rPr>
        <w:t>37</w:t>
      </w:r>
      <w:r w:rsidRPr="000E40A9">
        <w:rPr>
          <w:rFonts w:ascii="Tahoma" w:hAnsi="Tahoma" w:cs="Tahoma"/>
          <w:sz w:val="22"/>
        </w:rPr>
        <w:t>/</w:t>
      </w:r>
      <w:proofErr w:type="spellStart"/>
      <w:r w:rsidRPr="000E40A9">
        <w:rPr>
          <w:rFonts w:ascii="Tahoma" w:hAnsi="Tahoma" w:cs="Tahoma"/>
          <w:sz w:val="22"/>
        </w:rPr>
        <w:t>SGMiŻ</w:t>
      </w:r>
      <w:proofErr w:type="spellEnd"/>
      <w:r w:rsidRPr="000E40A9">
        <w:rPr>
          <w:rFonts w:ascii="Tahoma" w:hAnsi="Tahoma" w:cs="Tahoma"/>
          <w:sz w:val="22"/>
        </w:rPr>
        <w:t>/20</w:t>
      </w:r>
      <w:r w:rsidR="00C02E0A" w:rsidRPr="000E40A9">
        <w:rPr>
          <w:rFonts w:ascii="Tahoma" w:hAnsi="Tahoma" w:cs="Tahoma"/>
          <w:sz w:val="22"/>
        </w:rPr>
        <w:t>20</w:t>
      </w:r>
    </w:p>
    <w:p w:rsidR="00C02E0A" w:rsidRPr="00D7258E" w:rsidRDefault="00FD4395" w:rsidP="00D7258E">
      <w:pPr>
        <w:pStyle w:val="Akapitzlist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7258E">
        <w:rPr>
          <w:rFonts w:ascii="Tahoma" w:hAnsi="Tahoma" w:cs="Tahoma"/>
          <w:b/>
          <w:sz w:val="24"/>
          <w:szCs w:val="24"/>
          <w:u w:val="single"/>
        </w:rPr>
        <w:t xml:space="preserve">OPIS PRZEDMIOTU ZAMÓWIENIA </w:t>
      </w:r>
    </w:p>
    <w:p w:rsidR="00FD4395" w:rsidRPr="00C02E0A" w:rsidRDefault="00C02E0A" w:rsidP="00C02E0A">
      <w:pPr>
        <w:pStyle w:val="Akapitzlist"/>
        <w:spacing w:line="276" w:lineRule="auto"/>
        <w:ind w:left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</w:t>
      </w:r>
      <w:r w:rsidR="00FD4395" w:rsidRPr="00C02E0A">
        <w:rPr>
          <w:rFonts w:ascii="Tahoma" w:hAnsi="Tahoma" w:cs="Tahoma"/>
          <w:u w:val="single"/>
        </w:rPr>
        <w:t>posób obliczenia ceny:</w:t>
      </w:r>
    </w:p>
    <w:p w:rsidR="00FD4395" w:rsidRPr="00C02E0A" w:rsidRDefault="00C02E0A" w:rsidP="00C02E0A">
      <w:pPr>
        <w:pStyle w:val="Akapitzlist"/>
        <w:spacing w:line="276" w:lineRule="auto"/>
        <w:ind w:left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</w:rPr>
        <w:t>Wartość brutto</w:t>
      </w:r>
      <w:r w:rsidR="00D7258E">
        <w:rPr>
          <w:rFonts w:ascii="Tahoma" w:hAnsi="Tahoma" w:cs="Tahoma"/>
        </w:rPr>
        <w:t xml:space="preserve"> (6)</w:t>
      </w:r>
      <w:r>
        <w:rPr>
          <w:rFonts w:ascii="Tahoma" w:hAnsi="Tahoma" w:cs="Tahoma"/>
        </w:rPr>
        <w:t xml:space="preserve"> = i</w:t>
      </w:r>
      <w:r w:rsidR="00FD4395" w:rsidRPr="00C02E0A">
        <w:rPr>
          <w:rFonts w:ascii="Tahoma" w:hAnsi="Tahoma" w:cs="Tahoma"/>
        </w:rPr>
        <w:t>lość</w:t>
      </w:r>
      <w:r w:rsidR="00D7258E">
        <w:rPr>
          <w:rFonts w:ascii="Tahoma" w:hAnsi="Tahoma" w:cs="Tahoma"/>
        </w:rPr>
        <w:t xml:space="preserve"> (4)</w:t>
      </w:r>
      <w:r w:rsidR="00FD4395" w:rsidRPr="00C02E0A">
        <w:rPr>
          <w:rFonts w:ascii="Tahoma" w:hAnsi="Tahoma" w:cs="Tahoma"/>
        </w:rPr>
        <w:t xml:space="preserve"> x cena brutto za jednostkę miary</w:t>
      </w:r>
      <w:r w:rsidR="00D7258E">
        <w:rPr>
          <w:rFonts w:ascii="Tahoma" w:hAnsi="Tahoma" w:cs="Tahoma"/>
        </w:rPr>
        <w:t xml:space="preserve"> (5)</w:t>
      </w:r>
    </w:p>
    <w:p w:rsidR="00FD4395" w:rsidRPr="00C02E0A" w:rsidRDefault="00FD4395" w:rsidP="00C02E0A">
      <w:pPr>
        <w:pStyle w:val="Akapitzlist"/>
        <w:spacing w:line="276" w:lineRule="auto"/>
        <w:ind w:left="0"/>
        <w:jc w:val="both"/>
        <w:rPr>
          <w:rFonts w:ascii="Tahoma" w:hAnsi="Tahoma" w:cs="Tahoma"/>
        </w:rPr>
      </w:pPr>
      <w:r w:rsidRPr="00C02E0A">
        <w:rPr>
          <w:rFonts w:ascii="Tahoma" w:hAnsi="Tahoma" w:cs="Tahoma"/>
        </w:rPr>
        <w:t>Łączna wartość oferty brutto = Suma poz. od 1 do 1</w:t>
      </w:r>
      <w:r w:rsidR="00D7258E">
        <w:rPr>
          <w:rFonts w:ascii="Tahoma" w:hAnsi="Tahoma" w:cs="Tahoma"/>
        </w:rPr>
        <w:t>0</w:t>
      </w:r>
    </w:p>
    <w:p w:rsidR="00D7258E" w:rsidRDefault="00D7258E" w:rsidP="00D7258E">
      <w:pPr>
        <w:ind w:left="0" w:firstLine="0"/>
      </w:pPr>
    </w:p>
    <w:tbl>
      <w:tblPr>
        <w:tblW w:w="1375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709"/>
        <w:gridCol w:w="709"/>
        <w:gridCol w:w="1701"/>
        <w:gridCol w:w="1701"/>
      </w:tblGrid>
      <w:tr w:rsidR="00D7258E" w:rsidRPr="0030360F" w:rsidTr="00D7258E">
        <w:trPr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30360F" w:rsidRDefault="00D7258E" w:rsidP="00D7258E">
            <w:pPr>
              <w:pStyle w:val="Nagwektabeli"/>
              <w:spacing w:after="0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30360F">
              <w:rPr>
                <w:rFonts w:ascii="Tahoma" w:hAnsi="Tahoma" w:cs="Tahoma"/>
                <w:i w:val="0"/>
                <w:sz w:val="18"/>
                <w:szCs w:val="20"/>
              </w:rPr>
              <w:t>L.p.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30360F" w:rsidRDefault="00D7258E" w:rsidP="00D7258E">
            <w:pPr>
              <w:pStyle w:val="Nagwektabeli"/>
              <w:spacing w:after="0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30360F">
              <w:rPr>
                <w:rFonts w:ascii="Tahoma" w:hAnsi="Tahoma" w:cs="Tahoma"/>
                <w:i w:val="0"/>
                <w:sz w:val="18"/>
                <w:szCs w:val="20"/>
              </w:rPr>
              <w:t>Nazwa przedmiotu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30360F" w:rsidRDefault="00D7258E" w:rsidP="00D7258E">
            <w:pPr>
              <w:pStyle w:val="Nagwektabeli"/>
              <w:spacing w:after="0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30360F">
              <w:rPr>
                <w:rFonts w:ascii="Tahoma" w:hAnsi="Tahoma" w:cs="Tahoma"/>
                <w:i w:val="0"/>
                <w:sz w:val="18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30360F" w:rsidRDefault="00D7258E" w:rsidP="00D7258E">
            <w:pPr>
              <w:pStyle w:val="Nagwektabeli"/>
              <w:spacing w:after="0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30360F">
              <w:rPr>
                <w:rFonts w:ascii="Tahoma" w:hAnsi="Tahoma" w:cs="Tahoma"/>
                <w:i w:val="0"/>
                <w:sz w:val="18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30360F" w:rsidRDefault="00D7258E" w:rsidP="00D7258E">
            <w:pPr>
              <w:pStyle w:val="Nagwektabeli"/>
              <w:spacing w:after="0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30360F">
              <w:rPr>
                <w:rFonts w:ascii="Tahoma" w:hAnsi="Tahoma" w:cs="Tahoma"/>
                <w:i w:val="0"/>
                <w:sz w:val="18"/>
                <w:szCs w:val="20"/>
              </w:rPr>
              <w:t>Cena brutto za jednostkę miary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258E" w:rsidRPr="0030360F" w:rsidRDefault="00D7258E" w:rsidP="00D7258E">
            <w:pPr>
              <w:pStyle w:val="Nagwektabeli"/>
              <w:spacing w:after="0"/>
              <w:rPr>
                <w:rFonts w:ascii="Tahoma" w:hAnsi="Tahoma" w:cs="Tahoma"/>
                <w:i w:val="0"/>
                <w:sz w:val="18"/>
                <w:szCs w:val="20"/>
              </w:rPr>
            </w:pPr>
            <w:r w:rsidRPr="0030360F">
              <w:rPr>
                <w:rFonts w:ascii="Tahoma" w:hAnsi="Tahoma" w:cs="Tahoma"/>
                <w:i w:val="0"/>
                <w:sz w:val="18"/>
                <w:szCs w:val="20"/>
              </w:rPr>
              <w:t>Wartość brutto</w:t>
            </w:r>
          </w:p>
        </w:tc>
      </w:tr>
      <w:tr w:rsidR="00D7258E" w:rsidRPr="0030360F" w:rsidTr="00D7258E">
        <w:trPr>
          <w:trHeight w:val="21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30360F" w:rsidRDefault="00D7258E" w:rsidP="00D7258E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0360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30360F" w:rsidRDefault="00D7258E" w:rsidP="00D7258E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0360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30360F" w:rsidRDefault="00D7258E" w:rsidP="00D7258E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0360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30360F" w:rsidRDefault="00D7258E" w:rsidP="00D7258E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0360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30360F" w:rsidRDefault="00D7258E" w:rsidP="00D7258E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0360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258E" w:rsidRPr="0030360F" w:rsidRDefault="00D7258E" w:rsidP="00D7258E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0360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D7258E" w:rsidRPr="00D7258E" w:rsidTr="00D7258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Filet śledziowy płaty w oleju w op. od 2 kg do 4 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258E" w:rsidRPr="00D7258E" w:rsidTr="00D7258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 xml:space="preserve">Łosoś norweski wędzony na zimno (plastry)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258E" w:rsidRPr="00D7258E" w:rsidTr="00D7258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Filet z makreli w pomidorach w op. od 110</w:t>
            </w:r>
            <w:r w:rsidR="00303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58E">
              <w:rPr>
                <w:rFonts w:ascii="Tahoma" w:hAnsi="Tahoma" w:cs="Tahoma"/>
                <w:sz w:val="20"/>
                <w:szCs w:val="20"/>
              </w:rPr>
              <w:t>g do 135</w:t>
            </w:r>
            <w:r w:rsidR="00303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58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258E" w:rsidRPr="00D7258E" w:rsidTr="00D7258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Filet śledziowy w oleju w op. od 110</w:t>
            </w:r>
            <w:r w:rsidR="00303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58E">
              <w:rPr>
                <w:rFonts w:ascii="Tahoma" w:hAnsi="Tahoma" w:cs="Tahoma"/>
                <w:sz w:val="20"/>
                <w:szCs w:val="20"/>
              </w:rPr>
              <w:t>g do 135</w:t>
            </w:r>
            <w:r w:rsidR="00303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58E">
              <w:rPr>
                <w:rFonts w:ascii="Tahoma" w:hAnsi="Tahoma" w:cs="Tahoma"/>
                <w:sz w:val="20"/>
                <w:szCs w:val="20"/>
              </w:rPr>
              <w:t xml:space="preserve">g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258E" w:rsidRPr="00D7258E" w:rsidTr="00D7258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Sałatka rybna z makreli w op. od 110 g do 135 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258E" w:rsidRPr="00D7258E" w:rsidTr="00D7258E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Tuńczyk w kawałku w oleju w op. od 100</w:t>
            </w:r>
            <w:r w:rsidR="00303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58E">
              <w:rPr>
                <w:rFonts w:ascii="Tahoma" w:hAnsi="Tahoma" w:cs="Tahoma"/>
                <w:sz w:val="20"/>
                <w:szCs w:val="20"/>
              </w:rPr>
              <w:t>g do 170</w:t>
            </w:r>
            <w:r w:rsidR="00303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58E"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258E" w:rsidRPr="00D7258E" w:rsidTr="00D7258E"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Filet z tilapii mrożony bez skóry, glazura  do 10% w op. od 1 kg do 10</w:t>
            </w:r>
            <w:r w:rsidR="00303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58E">
              <w:rPr>
                <w:rFonts w:ascii="Tahoma" w:hAnsi="Tahoma" w:cs="Tahoma"/>
                <w:sz w:val="20"/>
                <w:szCs w:val="20"/>
              </w:rPr>
              <w:t xml:space="preserve">kg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258E" w:rsidRPr="00D7258E" w:rsidTr="00D725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 xml:space="preserve">Filet z </w:t>
            </w:r>
            <w:proofErr w:type="spellStart"/>
            <w:r w:rsidRPr="00D7258E">
              <w:rPr>
                <w:rFonts w:ascii="Tahoma" w:hAnsi="Tahoma" w:cs="Tahoma"/>
                <w:sz w:val="20"/>
                <w:szCs w:val="20"/>
              </w:rPr>
              <w:t>miruny</w:t>
            </w:r>
            <w:proofErr w:type="spellEnd"/>
            <w:r w:rsidRPr="00D7258E">
              <w:rPr>
                <w:rFonts w:ascii="Tahoma" w:hAnsi="Tahoma" w:cs="Tahoma"/>
                <w:sz w:val="20"/>
                <w:szCs w:val="20"/>
              </w:rPr>
              <w:t xml:space="preserve"> mrożony bez skóry, glazura do 10 % w op. od 1 kg do 10</w:t>
            </w:r>
            <w:r w:rsidR="00303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58E">
              <w:rPr>
                <w:rFonts w:ascii="Tahoma" w:hAnsi="Tahoma" w:cs="Tahoma"/>
                <w:sz w:val="20"/>
                <w:szCs w:val="20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258E" w:rsidRPr="00D7258E" w:rsidTr="00D725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Filet z karmazyna mro</w:t>
            </w:r>
            <w:r w:rsidR="0030360F">
              <w:rPr>
                <w:rFonts w:ascii="Tahoma" w:hAnsi="Tahoma" w:cs="Tahoma"/>
                <w:sz w:val="20"/>
                <w:szCs w:val="20"/>
              </w:rPr>
              <w:t xml:space="preserve">żony bez skóry, glazura do 10% w op. od </w:t>
            </w:r>
            <w:r w:rsidRPr="00D7258E">
              <w:rPr>
                <w:rFonts w:ascii="Tahoma" w:hAnsi="Tahoma" w:cs="Tahoma"/>
                <w:sz w:val="20"/>
                <w:szCs w:val="20"/>
              </w:rPr>
              <w:t>1 kg do 10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258E" w:rsidRPr="00D7258E" w:rsidTr="00D725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Filet z dorsza czarnego mrożony bez skóry, glazura do 10%   w op. od 1  kg do 10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258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E" w:rsidRPr="00D7258E" w:rsidRDefault="00D7258E" w:rsidP="00B15E48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8E" w:rsidRPr="00D7258E" w:rsidRDefault="00D7258E" w:rsidP="00B15E4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4395" w:rsidRPr="005023AF" w:rsidRDefault="00FD4395" w:rsidP="00C10EF6">
      <w:pPr>
        <w:ind w:left="8222" w:firstLine="0"/>
        <w:rPr>
          <w:rFonts w:ascii="Tahoma" w:hAnsi="Tahoma" w:cs="Tahoma"/>
          <w:i/>
          <w:sz w:val="18"/>
          <w:szCs w:val="18"/>
          <w:lang w:eastAsia="en-US"/>
        </w:rPr>
      </w:pPr>
      <w:r w:rsidRPr="005023AF">
        <w:rPr>
          <w:rFonts w:ascii="Tahoma" w:hAnsi="Tahoma" w:cs="Tahoma"/>
          <w:sz w:val="22"/>
          <w:szCs w:val="18"/>
        </w:rPr>
        <w:t xml:space="preserve">                                                                                  </w:t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Pr="005023AF">
        <w:rPr>
          <w:rFonts w:ascii="Tahoma" w:hAnsi="Tahoma" w:cs="Tahoma"/>
          <w:sz w:val="22"/>
          <w:szCs w:val="18"/>
        </w:rPr>
        <w:tab/>
      </w:r>
      <w:r w:rsidR="003D2025">
        <w:rPr>
          <w:rFonts w:ascii="Tahoma" w:hAnsi="Tahoma" w:cs="Tahoma"/>
          <w:sz w:val="22"/>
          <w:szCs w:val="18"/>
        </w:rPr>
        <w:tab/>
      </w:r>
      <w:r w:rsidR="003D2025">
        <w:rPr>
          <w:rFonts w:ascii="Tahoma" w:hAnsi="Tahoma" w:cs="Tahoma"/>
          <w:sz w:val="22"/>
          <w:szCs w:val="18"/>
        </w:rPr>
        <w:tab/>
      </w:r>
      <w:r w:rsidR="003D2025">
        <w:rPr>
          <w:rFonts w:ascii="Tahoma" w:hAnsi="Tahoma" w:cs="Tahoma"/>
          <w:sz w:val="22"/>
          <w:szCs w:val="18"/>
        </w:rPr>
        <w:tab/>
      </w:r>
      <w:r w:rsidR="003D2025">
        <w:rPr>
          <w:rFonts w:ascii="Tahoma" w:hAnsi="Tahoma" w:cs="Tahoma"/>
          <w:sz w:val="22"/>
          <w:szCs w:val="18"/>
        </w:rPr>
        <w:tab/>
      </w:r>
      <w:r w:rsidR="00D7258E">
        <w:rPr>
          <w:rFonts w:ascii="Tahoma" w:hAnsi="Tahoma" w:cs="Tahoma"/>
          <w:sz w:val="22"/>
          <w:szCs w:val="18"/>
        </w:rPr>
        <w:t xml:space="preserve">         </w:t>
      </w:r>
      <w:r w:rsidR="00C10EF6">
        <w:rPr>
          <w:rFonts w:ascii="Tahoma" w:hAnsi="Tahoma" w:cs="Tahoma"/>
          <w:sz w:val="22"/>
          <w:szCs w:val="18"/>
        </w:rPr>
        <w:t xml:space="preserve">        </w:t>
      </w:r>
      <w:r w:rsidR="003D2025" w:rsidRPr="00C10EF6">
        <w:rPr>
          <w:rFonts w:ascii="Tahoma" w:hAnsi="Tahoma" w:cs="Tahoma"/>
          <w:szCs w:val="18"/>
        </w:rPr>
        <w:t>……</w:t>
      </w:r>
      <w:r w:rsidRPr="00C10EF6">
        <w:rPr>
          <w:rFonts w:ascii="Tahoma" w:hAnsi="Tahoma" w:cs="Tahoma"/>
          <w:szCs w:val="18"/>
        </w:rPr>
        <w:t>……….…….……........................</w:t>
      </w:r>
      <w:r w:rsidR="00C10EF6">
        <w:rPr>
          <w:rFonts w:ascii="Tahoma" w:hAnsi="Tahoma" w:cs="Tahoma"/>
          <w:szCs w:val="18"/>
        </w:rPr>
        <w:t>......................</w:t>
      </w:r>
      <w:r w:rsidRPr="00C10EF6">
        <w:rPr>
          <w:rFonts w:ascii="Tahoma" w:hAnsi="Tahoma" w:cs="Tahoma"/>
          <w:szCs w:val="18"/>
        </w:rPr>
        <w:t xml:space="preserve">    </w:t>
      </w:r>
      <w:r w:rsidRPr="00C10EF6">
        <w:rPr>
          <w:rFonts w:ascii="Tahoma" w:hAnsi="Tahoma" w:cs="Tahoma"/>
          <w:i/>
          <w:sz w:val="16"/>
          <w:szCs w:val="18"/>
          <w:lang w:eastAsia="en-US"/>
        </w:rPr>
        <w:t xml:space="preserve"> </w:t>
      </w:r>
    </w:p>
    <w:p w:rsidR="00FD4395" w:rsidRPr="005023AF" w:rsidRDefault="00FD4395" w:rsidP="00FD4395">
      <w:pPr>
        <w:ind w:left="0" w:firstLine="0"/>
        <w:rPr>
          <w:rFonts w:ascii="Tahoma" w:hAnsi="Tahoma" w:cs="Tahoma"/>
          <w:sz w:val="18"/>
          <w:szCs w:val="18"/>
        </w:rPr>
      </w:pPr>
      <w:r w:rsidRPr="005023AF">
        <w:rPr>
          <w:rFonts w:ascii="Tahoma" w:hAnsi="Tahoma" w:cs="Tahoma"/>
          <w:i/>
          <w:sz w:val="14"/>
          <w:szCs w:val="18"/>
          <w:lang w:eastAsia="en-US"/>
        </w:rPr>
        <w:t xml:space="preserve">                                                                                                    </w:t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Pr="005023AF">
        <w:rPr>
          <w:rFonts w:ascii="Tahoma" w:hAnsi="Tahoma" w:cs="Tahoma"/>
          <w:i/>
          <w:sz w:val="14"/>
          <w:szCs w:val="18"/>
          <w:lang w:eastAsia="en-US"/>
        </w:rPr>
        <w:tab/>
      </w:r>
      <w:r w:rsidR="00B81900" w:rsidRPr="00C10EF6">
        <w:rPr>
          <w:rFonts w:ascii="Tahoma" w:hAnsi="Tahoma" w:cs="Tahoma"/>
          <w:i/>
          <w:sz w:val="10"/>
          <w:szCs w:val="18"/>
          <w:lang w:eastAsia="en-US"/>
        </w:rPr>
        <w:t xml:space="preserve">      </w:t>
      </w:r>
      <w:r w:rsidR="00C10EF6">
        <w:rPr>
          <w:rFonts w:ascii="Tahoma" w:hAnsi="Tahoma" w:cs="Tahoma"/>
          <w:i/>
          <w:sz w:val="10"/>
          <w:szCs w:val="18"/>
          <w:lang w:eastAsia="en-US"/>
        </w:rPr>
        <w:t xml:space="preserve">                            </w:t>
      </w:r>
      <w:r w:rsidR="00B81900" w:rsidRPr="00C10EF6">
        <w:rPr>
          <w:rFonts w:ascii="Tahoma" w:hAnsi="Tahoma" w:cs="Tahoma"/>
          <w:i/>
          <w:sz w:val="10"/>
          <w:szCs w:val="18"/>
          <w:lang w:eastAsia="en-US"/>
        </w:rPr>
        <w:t xml:space="preserve">      </w:t>
      </w:r>
      <w:r w:rsidR="00C10EF6">
        <w:rPr>
          <w:rFonts w:ascii="Tahoma" w:hAnsi="Tahoma" w:cs="Tahoma"/>
          <w:i/>
          <w:sz w:val="14"/>
          <w:szCs w:val="18"/>
          <w:lang w:eastAsia="en-US"/>
        </w:rPr>
        <w:t>p</w:t>
      </w:r>
      <w:r w:rsidRPr="00C10EF6">
        <w:rPr>
          <w:rFonts w:ascii="Tahoma" w:hAnsi="Tahoma" w:cs="Tahoma"/>
          <w:i/>
          <w:sz w:val="14"/>
          <w:szCs w:val="18"/>
          <w:lang w:eastAsia="en-US"/>
        </w:rPr>
        <w:t>odpis/y osoby/osób uprawnionej/</w:t>
      </w:r>
      <w:proofErr w:type="spellStart"/>
      <w:r w:rsidRPr="00C10EF6"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 w:rsidRPr="00C10EF6">
        <w:rPr>
          <w:rFonts w:ascii="Tahoma" w:hAnsi="Tahoma" w:cs="Tahoma"/>
          <w:i/>
          <w:sz w:val="14"/>
          <w:szCs w:val="18"/>
          <w:lang w:eastAsia="en-US"/>
        </w:rPr>
        <w:t xml:space="preserve"> do reprezentacji Wykonawcy</w:t>
      </w:r>
      <w:r w:rsidRPr="00C10EF6">
        <w:rPr>
          <w:rFonts w:ascii="Tahoma" w:hAnsi="Tahoma" w:cs="Tahoma"/>
          <w:sz w:val="14"/>
          <w:szCs w:val="18"/>
        </w:rPr>
        <w:t xml:space="preserve">           </w:t>
      </w:r>
    </w:p>
    <w:p w:rsidR="00FD4395" w:rsidRPr="005023AF" w:rsidRDefault="00FD4395" w:rsidP="00FD4395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FD4395" w:rsidRPr="005023AF" w:rsidRDefault="00FD4395" w:rsidP="00FD4395">
      <w:pPr>
        <w:pStyle w:val="Tekstpodstawowywcity"/>
        <w:spacing w:after="0"/>
        <w:ind w:left="4248" w:firstLine="0"/>
        <w:rPr>
          <w:rFonts w:ascii="Tahoma" w:hAnsi="Tahoma" w:cs="Tahoma"/>
          <w:sz w:val="18"/>
          <w:szCs w:val="18"/>
        </w:rPr>
      </w:pPr>
    </w:p>
    <w:p w:rsidR="00FD4395" w:rsidRPr="005023AF" w:rsidRDefault="00FD4395" w:rsidP="00B81900">
      <w:pPr>
        <w:pStyle w:val="Tekstpodstawowywcity"/>
        <w:spacing w:after="0"/>
        <w:ind w:hanging="283"/>
        <w:rPr>
          <w:rFonts w:ascii="Tahoma" w:hAnsi="Tahoma" w:cs="Tahoma"/>
          <w:sz w:val="18"/>
          <w:szCs w:val="18"/>
        </w:rPr>
      </w:pPr>
    </w:p>
    <w:p w:rsidR="00C10EF6" w:rsidRDefault="00FD4395" w:rsidP="00C10EF6">
      <w:pPr>
        <w:jc w:val="left"/>
        <w:rPr>
          <w:rFonts w:ascii="Tahoma" w:hAnsi="Tahoma" w:cs="Tahoma"/>
          <w:sz w:val="22"/>
          <w:szCs w:val="22"/>
        </w:rPr>
      </w:pPr>
      <w:r w:rsidRPr="005023AF">
        <w:rPr>
          <w:rFonts w:ascii="Tahoma" w:hAnsi="Tahoma" w:cs="Tahoma"/>
          <w:sz w:val="22"/>
          <w:szCs w:val="22"/>
        </w:rPr>
        <w:t>……………………</w:t>
      </w:r>
      <w:r w:rsidR="003D2025">
        <w:rPr>
          <w:rFonts w:ascii="Tahoma" w:hAnsi="Tahoma" w:cs="Tahoma"/>
          <w:sz w:val="22"/>
          <w:szCs w:val="22"/>
        </w:rPr>
        <w:t>………….</w:t>
      </w:r>
      <w:r w:rsidRPr="005023AF">
        <w:rPr>
          <w:rFonts w:ascii="Tahoma" w:hAnsi="Tahoma" w:cs="Tahoma"/>
          <w:sz w:val="22"/>
          <w:szCs w:val="22"/>
        </w:rPr>
        <w:t>………, dnia ………</w:t>
      </w:r>
      <w:r w:rsidR="003D2025">
        <w:rPr>
          <w:rFonts w:ascii="Tahoma" w:hAnsi="Tahoma" w:cs="Tahoma"/>
          <w:sz w:val="22"/>
          <w:szCs w:val="22"/>
        </w:rPr>
        <w:t>…..</w:t>
      </w:r>
      <w:r w:rsidRPr="005023AF">
        <w:rPr>
          <w:rFonts w:ascii="Tahoma" w:hAnsi="Tahoma" w:cs="Tahoma"/>
          <w:sz w:val="22"/>
          <w:szCs w:val="22"/>
        </w:rPr>
        <w:t>………</w:t>
      </w:r>
    </w:p>
    <w:p w:rsidR="00C10EF6" w:rsidRPr="00C10EF6" w:rsidRDefault="00C10EF6" w:rsidP="00FD4395">
      <w:pPr>
        <w:jc w:val="left"/>
        <w:rPr>
          <w:rFonts w:ascii="Tahoma" w:hAnsi="Tahoma" w:cs="Tahoma"/>
          <w:i/>
          <w:sz w:val="14"/>
          <w:szCs w:val="22"/>
        </w:rPr>
        <w:sectPr w:rsidR="00C10EF6" w:rsidRPr="00C10EF6" w:rsidSect="00D7258E">
          <w:pgSz w:w="15840" w:h="12240" w:orient="landscape"/>
          <w:pgMar w:top="426" w:right="851" w:bottom="851" w:left="1134" w:header="709" w:footer="709" w:gutter="0"/>
          <w:cols w:space="708"/>
          <w:noEndnote/>
          <w:docGrid w:linePitch="326"/>
        </w:sectPr>
      </w:pPr>
      <w:r>
        <w:rPr>
          <w:rFonts w:ascii="Tahoma" w:hAnsi="Tahoma" w:cs="Tahoma"/>
          <w:i/>
          <w:sz w:val="14"/>
          <w:szCs w:val="22"/>
        </w:rPr>
        <w:t xml:space="preserve">                         </w:t>
      </w:r>
      <w:r w:rsidRPr="00C10EF6">
        <w:rPr>
          <w:rFonts w:ascii="Tahoma" w:hAnsi="Tahoma" w:cs="Tahoma"/>
          <w:i/>
          <w:sz w:val="14"/>
          <w:szCs w:val="22"/>
        </w:rPr>
        <w:t>miejscowość</w:t>
      </w:r>
    </w:p>
    <w:p w:rsidR="00B83DA1" w:rsidRPr="00B83DA1" w:rsidRDefault="00B83DA1" w:rsidP="00B83DA1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 xml:space="preserve">Załącznik nr 2 do SIWZ </w:t>
      </w:r>
    </w:p>
    <w:p w:rsidR="00B83DA1" w:rsidRPr="00B83DA1" w:rsidRDefault="00B83DA1" w:rsidP="00B83DA1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 w:rsidR="00B81900">
        <w:rPr>
          <w:rFonts w:ascii="Tahoma" w:hAnsi="Tahoma" w:cs="Tahoma"/>
          <w:sz w:val="22"/>
          <w:szCs w:val="22"/>
        </w:rPr>
        <w:t>37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B83DA1" w:rsidRDefault="00B83DA1" w:rsidP="00B83DA1">
      <w:pPr>
        <w:rPr>
          <w:rFonts w:ascii="Tahoma" w:hAnsi="Tahoma" w:cs="Tahoma"/>
          <w:szCs w:val="18"/>
        </w:rPr>
      </w:pPr>
    </w:p>
    <w:p w:rsidR="00B83DA1" w:rsidRPr="00B83DA1" w:rsidRDefault="00B83DA1" w:rsidP="00B83DA1">
      <w:pPr>
        <w:rPr>
          <w:rFonts w:ascii="Tahoma" w:hAnsi="Tahoma" w:cs="Tahoma"/>
          <w:szCs w:val="18"/>
        </w:rPr>
      </w:pPr>
    </w:p>
    <w:p w:rsidR="00B83DA1" w:rsidRPr="00B83DA1" w:rsidRDefault="00B83DA1" w:rsidP="00B83DA1">
      <w:pPr>
        <w:pStyle w:val="Bezodstpw"/>
        <w:spacing w:after="60"/>
        <w:jc w:val="both"/>
        <w:rPr>
          <w:rFonts w:ascii="Tahoma" w:hAnsi="Tahoma" w:cs="Tahoma"/>
          <w:sz w:val="18"/>
          <w:szCs w:val="18"/>
        </w:rPr>
      </w:pPr>
    </w:p>
    <w:p w:rsidR="00B83DA1" w:rsidRPr="00B83DA1" w:rsidRDefault="00B83DA1" w:rsidP="00B83DA1">
      <w:pPr>
        <w:pStyle w:val="Nagwek2"/>
        <w:spacing w:before="0"/>
        <w:jc w:val="center"/>
        <w:rPr>
          <w:rFonts w:ascii="Tahoma" w:hAnsi="Tahoma" w:cs="Tahoma"/>
          <w:i w:val="0"/>
          <w:szCs w:val="24"/>
        </w:rPr>
      </w:pPr>
      <w:bookmarkStart w:id="0" w:name="_Toc458148541"/>
      <w:r w:rsidRPr="00B83DA1">
        <w:rPr>
          <w:rFonts w:ascii="Tahoma" w:hAnsi="Tahoma" w:cs="Tahoma"/>
          <w:i w:val="0"/>
          <w:szCs w:val="24"/>
        </w:rPr>
        <w:t>OŚWIADCZENIE WYKONAWCY</w:t>
      </w:r>
    </w:p>
    <w:p w:rsidR="00B83DA1" w:rsidRPr="00B83DA1" w:rsidRDefault="00B83DA1" w:rsidP="00B83DA1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o braku podstaw do wykluczenia </w:t>
      </w:r>
    </w:p>
    <w:p w:rsidR="00B83DA1" w:rsidRPr="00B83DA1" w:rsidRDefault="00B83DA1" w:rsidP="00B83DA1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składane na podstawie art. 25a ust. 1 pkt 1 ustawy Prawo zamówień publicznych </w:t>
      </w:r>
      <w:bookmarkEnd w:id="0"/>
    </w:p>
    <w:p w:rsidR="00B83DA1" w:rsidRPr="00B83DA1" w:rsidRDefault="00B83DA1" w:rsidP="00B83DA1">
      <w:pPr>
        <w:rPr>
          <w:rFonts w:ascii="Tahoma" w:hAnsi="Tahoma" w:cs="Tahoma"/>
        </w:rPr>
      </w:pPr>
    </w:p>
    <w:p w:rsidR="00B83DA1" w:rsidRDefault="00B83DA1" w:rsidP="00B83DA1">
      <w:pPr>
        <w:spacing w:before="60"/>
        <w:rPr>
          <w:rFonts w:ascii="Tahoma" w:hAnsi="Tahoma" w:cs="Tahoma"/>
          <w:sz w:val="22"/>
          <w:szCs w:val="22"/>
        </w:rPr>
      </w:pPr>
    </w:p>
    <w:p w:rsidR="00B83DA1" w:rsidRPr="00B83DA1" w:rsidRDefault="00B83DA1" w:rsidP="00B83DA1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Ja / my niżej podpisany / ni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B83DA1">
        <w:rPr>
          <w:rFonts w:ascii="Tahoma" w:hAnsi="Tahoma" w:cs="Tahoma"/>
          <w:sz w:val="22"/>
          <w:szCs w:val="22"/>
        </w:rPr>
        <w:t>……………………………………….</w:t>
      </w:r>
    </w:p>
    <w:p w:rsidR="00B83DA1" w:rsidRPr="00B83DA1" w:rsidRDefault="00B83DA1" w:rsidP="00B83DA1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B83DA1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83DA1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B83DA1" w:rsidRPr="00B83DA1" w:rsidRDefault="00B83DA1" w:rsidP="00B83DA1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działając w imieniu i na rzecz:</w:t>
      </w:r>
    </w:p>
    <w:p w:rsidR="00B83DA1" w:rsidRDefault="00B83DA1" w:rsidP="00B83DA1">
      <w:pPr>
        <w:spacing w:before="60"/>
        <w:rPr>
          <w:rFonts w:ascii="Tahoma" w:hAnsi="Tahoma" w:cs="Tahoma"/>
          <w:sz w:val="22"/>
          <w:szCs w:val="22"/>
        </w:rPr>
      </w:pPr>
    </w:p>
    <w:p w:rsidR="00B83DA1" w:rsidRPr="00B83DA1" w:rsidRDefault="00B83DA1" w:rsidP="00B83DA1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</w:t>
      </w:r>
      <w:r w:rsidRPr="00B83D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</w:t>
      </w:r>
    </w:p>
    <w:p w:rsidR="00B83DA1" w:rsidRPr="0030360F" w:rsidRDefault="00B83DA1" w:rsidP="00B83DA1">
      <w:pPr>
        <w:spacing w:before="60"/>
        <w:rPr>
          <w:rFonts w:ascii="Tahoma" w:hAnsi="Tahoma" w:cs="Tahoma"/>
          <w:i/>
          <w:sz w:val="22"/>
          <w:vertAlign w:val="superscript"/>
        </w:rPr>
      </w:pPr>
      <w:r w:rsidRPr="0030360F">
        <w:rPr>
          <w:rFonts w:ascii="Tahoma" w:hAnsi="Tahoma" w:cs="Tahoma"/>
          <w:i/>
          <w:sz w:val="22"/>
          <w:vertAlign w:val="superscript"/>
        </w:rPr>
        <w:t xml:space="preserve">                                                                                      (pełna nazwa i adres Wykonawcy)</w:t>
      </w:r>
    </w:p>
    <w:p w:rsidR="00B83DA1" w:rsidRPr="00B83DA1" w:rsidRDefault="00B83DA1" w:rsidP="00B83DA1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B83DA1" w:rsidRPr="00B83DA1" w:rsidRDefault="00B83DA1" w:rsidP="00B83DA1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B83DA1" w:rsidRPr="00B83DA1" w:rsidRDefault="00B83DA1" w:rsidP="00B83DA1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pacing w:val="-4"/>
          <w:sz w:val="8"/>
          <w:szCs w:val="16"/>
        </w:rPr>
      </w:pPr>
    </w:p>
    <w:p w:rsidR="00B83DA1" w:rsidRPr="00584B43" w:rsidRDefault="00B83DA1" w:rsidP="00B83DA1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="00B81900">
        <w:rPr>
          <w:rFonts w:ascii="Tahoma" w:hAnsi="Tahoma" w:cs="Tahoma"/>
          <w:b/>
          <w:spacing w:val="-4"/>
          <w:sz w:val="22"/>
          <w:szCs w:val="22"/>
        </w:rPr>
        <w:t>ryb i konserw rybnych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B83DA1" w:rsidRPr="00B83DA1" w:rsidRDefault="00B83DA1" w:rsidP="00B83DA1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z w:val="12"/>
          <w:szCs w:val="18"/>
        </w:rPr>
      </w:pPr>
      <w:r w:rsidRPr="00B83DA1">
        <w:rPr>
          <w:rFonts w:ascii="Tahoma" w:hAnsi="Tahoma" w:cs="Tahoma"/>
          <w:b/>
          <w:i/>
          <w:color w:val="auto"/>
          <w:szCs w:val="18"/>
        </w:rPr>
        <w:t xml:space="preserve">  </w:t>
      </w:r>
    </w:p>
    <w:p w:rsidR="00B83DA1" w:rsidRPr="00B83DA1" w:rsidRDefault="00B83DA1" w:rsidP="00B83DA1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>
        <w:rPr>
          <w:rFonts w:ascii="Tahoma" w:hAnsi="Tahoma" w:cs="Tahoma"/>
          <w:spacing w:val="-4"/>
          <w:sz w:val="22"/>
          <w:szCs w:val="22"/>
        </w:rPr>
        <w:br/>
      </w:r>
      <w:r w:rsidRPr="00B83DA1">
        <w:rPr>
          <w:rFonts w:ascii="Tahoma" w:hAnsi="Tahoma" w:cs="Tahoma"/>
          <w:spacing w:val="-4"/>
          <w:sz w:val="22"/>
          <w:szCs w:val="22"/>
        </w:rPr>
        <w:t xml:space="preserve">pkt 12-22  oraz  art. 24 ust. 5 pkt 1 ustawy </w:t>
      </w:r>
      <w:proofErr w:type="spellStart"/>
      <w:r w:rsidRPr="00B83DA1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  <w:szCs w:val="22"/>
        </w:rPr>
        <w:t>.</w:t>
      </w:r>
    </w:p>
    <w:p w:rsidR="00B83DA1" w:rsidRPr="00B83DA1" w:rsidRDefault="00B83DA1" w:rsidP="00B83DA1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B83DA1" w:rsidRPr="00B83DA1" w:rsidRDefault="00B83DA1" w:rsidP="00B83DA1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szCs w:val="16"/>
        </w:rPr>
      </w:pPr>
    </w:p>
    <w:p w:rsidR="00B83DA1" w:rsidRPr="00B83DA1" w:rsidRDefault="00B83DA1" w:rsidP="00B83DA1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B83DA1" w:rsidRPr="00B83DA1" w:rsidRDefault="00B83DA1" w:rsidP="00B83DA1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="0030360F">
        <w:rPr>
          <w:rFonts w:ascii="Tahoma" w:hAnsi="Tahoma" w:cs="Tahoma"/>
          <w:i/>
          <w:sz w:val="14"/>
          <w:szCs w:val="18"/>
          <w:lang w:eastAsia="en-US"/>
        </w:rPr>
        <w:t>p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B83DA1" w:rsidRPr="00B83DA1" w:rsidRDefault="00B83DA1" w:rsidP="00B83D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B83DA1" w:rsidRPr="00B83DA1" w:rsidRDefault="00B83DA1" w:rsidP="00B83D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</w:rPr>
      </w:pPr>
    </w:p>
    <w:p w:rsidR="00B83DA1" w:rsidRPr="00B83DA1" w:rsidRDefault="00B83DA1" w:rsidP="00B83DA1">
      <w:pPr>
        <w:ind w:left="0" w:firstLine="0"/>
        <w:rPr>
          <w:rFonts w:ascii="Tahoma" w:hAnsi="Tahoma" w:cs="Tahoma"/>
        </w:rPr>
      </w:pPr>
    </w:p>
    <w:p w:rsidR="00B83DA1" w:rsidRPr="00B83DA1" w:rsidRDefault="00B83DA1" w:rsidP="00B83DA1">
      <w:pPr>
        <w:ind w:left="0" w:firstLine="0"/>
        <w:rPr>
          <w:rFonts w:ascii="Tahoma" w:hAnsi="Tahoma" w:cs="Tahoma"/>
        </w:rPr>
      </w:pPr>
    </w:p>
    <w:p w:rsidR="00B83DA1" w:rsidRPr="00B83DA1" w:rsidRDefault="00B83DA1" w:rsidP="00B83DA1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  <w:r w:rsidRPr="00B83DA1">
        <w:rPr>
          <w:rFonts w:ascii="Tahoma" w:hAnsi="Tahoma" w:cs="Tahoma"/>
          <w:b/>
          <w:spacing w:val="-4"/>
          <w:sz w:val="22"/>
        </w:rPr>
        <w:t xml:space="preserve">Oświadczam/y </w:t>
      </w:r>
      <w:r w:rsidRPr="00B83DA1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Pr="00B83DA1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B83DA1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art. ………… ustawy </w:t>
      </w:r>
      <w:proofErr w:type="spellStart"/>
      <w:r w:rsidRPr="00B83DA1">
        <w:rPr>
          <w:rFonts w:ascii="Tahoma" w:hAnsi="Tahoma" w:cs="Tahoma"/>
          <w:spacing w:val="-4"/>
          <w:sz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</w:rPr>
        <w:t xml:space="preserve">. </w:t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(podać mającą zastosowanie podstawę wykluczenia spośród wymienionych </w:t>
      </w:r>
      <w:r>
        <w:rPr>
          <w:rFonts w:ascii="Tahoma" w:hAnsi="Tahoma" w:cs="Tahoma"/>
          <w:i/>
          <w:spacing w:val="-4"/>
          <w:sz w:val="18"/>
          <w:szCs w:val="18"/>
          <w:u w:val="single"/>
        </w:rPr>
        <w:br/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w art. 24 ust. 1</w:t>
      </w:r>
      <w:r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 </w:t>
      </w:r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 xml:space="preserve">pkt 13-14, 16-20 lub art. 24 ust. 5 pkt. 1 ustawy </w:t>
      </w:r>
      <w:proofErr w:type="spellStart"/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p.z.p</w:t>
      </w:r>
      <w:proofErr w:type="spellEnd"/>
      <w:r w:rsidRPr="00B83DA1">
        <w:rPr>
          <w:rFonts w:ascii="Tahoma" w:hAnsi="Tahoma" w:cs="Tahoma"/>
          <w:i/>
          <w:spacing w:val="-4"/>
          <w:sz w:val="18"/>
          <w:szCs w:val="18"/>
          <w:u w:val="single"/>
        </w:rPr>
        <w:t>.).</w:t>
      </w:r>
      <w:r w:rsidRPr="00B83DA1">
        <w:rPr>
          <w:rFonts w:ascii="Tahoma" w:hAnsi="Tahoma" w:cs="Tahoma"/>
          <w:spacing w:val="-4"/>
        </w:rPr>
        <w:t xml:space="preserve">  </w:t>
      </w:r>
      <w:r w:rsidRPr="00B83DA1">
        <w:rPr>
          <w:rFonts w:ascii="Tahoma" w:hAnsi="Tahoma" w:cs="Tahoma"/>
          <w:spacing w:val="-4"/>
          <w:sz w:val="22"/>
        </w:rPr>
        <w:t xml:space="preserve">Jednocześnie oświadczam/y, </w:t>
      </w:r>
      <w:r>
        <w:rPr>
          <w:rFonts w:ascii="Tahoma" w:hAnsi="Tahoma" w:cs="Tahoma"/>
          <w:spacing w:val="-4"/>
          <w:sz w:val="22"/>
        </w:rPr>
        <w:br/>
      </w:r>
      <w:r w:rsidRPr="00B83DA1">
        <w:rPr>
          <w:rFonts w:ascii="Tahoma" w:hAnsi="Tahoma" w:cs="Tahoma"/>
          <w:spacing w:val="-4"/>
          <w:sz w:val="22"/>
        </w:rPr>
        <w:t xml:space="preserve">że  w związku z ww. okolicznością, na podstawie art. 24 ust. 8 ustawy </w:t>
      </w:r>
      <w:proofErr w:type="spellStart"/>
      <w:r w:rsidRPr="00B83DA1">
        <w:rPr>
          <w:rFonts w:ascii="Tahoma" w:hAnsi="Tahoma" w:cs="Tahoma"/>
          <w:spacing w:val="-4"/>
          <w:sz w:val="22"/>
        </w:rPr>
        <w:t>p.z.p</w:t>
      </w:r>
      <w:proofErr w:type="spellEnd"/>
      <w:r w:rsidRPr="00B83DA1">
        <w:rPr>
          <w:rFonts w:ascii="Tahoma" w:hAnsi="Tahoma" w:cs="Tahoma"/>
          <w:spacing w:val="-4"/>
          <w:sz w:val="22"/>
        </w:rPr>
        <w:t>. podjąłem następujące środki naprawcze:</w:t>
      </w:r>
    </w:p>
    <w:p w:rsidR="00B83DA1" w:rsidRPr="00B83DA1" w:rsidRDefault="00B83DA1" w:rsidP="00B83DA1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Cs w:val="22"/>
        </w:rPr>
      </w:pPr>
      <w:r w:rsidRPr="00B83DA1">
        <w:rPr>
          <w:rFonts w:ascii="Tahoma" w:hAnsi="Tahoma" w:cs="Tahoma"/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pacing w:val="-4"/>
          <w:szCs w:val="22"/>
        </w:rPr>
        <w:t>………………………………………………………………</w:t>
      </w:r>
      <w:r w:rsidRPr="00B83DA1">
        <w:rPr>
          <w:rFonts w:ascii="Tahoma" w:hAnsi="Tahoma" w:cs="Tahoma"/>
          <w:spacing w:val="-4"/>
          <w:szCs w:val="22"/>
        </w:rPr>
        <w:t>…</w:t>
      </w:r>
    </w:p>
    <w:p w:rsidR="00B83DA1" w:rsidRPr="00B83DA1" w:rsidRDefault="00B83DA1" w:rsidP="00B83DA1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  <w:szCs w:val="16"/>
        </w:rPr>
      </w:pPr>
    </w:p>
    <w:p w:rsidR="00B83DA1" w:rsidRPr="00B83DA1" w:rsidRDefault="00B83DA1" w:rsidP="00B83DA1">
      <w:pPr>
        <w:autoSpaceDE w:val="0"/>
        <w:autoSpaceDN w:val="0"/>
        <w:adjustRightInd w:val="0"/>
        <w:spacing w:before="60" w:line="276" w:lineRule="auto"/>
        <w:rPr>
          <w:rFonts w:ascii="Tahoma" w:hAnsi="Tahoma" w:cs="Tahoma"/>
          <w:b/>
          <w:szCs w:val="16"/>
        </w:rPr>
      </w:pPr>
    </w:p>
    <w:p w:rsidR="00B83DA1" w:rsidRPr="00B83DA1" w:rsidRDefault="00B83DA1" w:rsidP="00B83DA1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B83DA1" w:rsidRPr="00B83DA1" w:rsidRDefault="00B83DA1" w:rsidP="00B83DA1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="0030360F">
        <w:rPr>
          <w:rFonts w:ascii="Tahoma" w:hAnsi="Tahoma" w:cs="Tahoma"/>
          <w:i/>
          <w:sz w:val="14"/>
          <w:szCs w:val="18"/>
          <w:lang w:eastAsia="en-US"/>
        </w:rPr>
        <w:t>p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B83DA1" w:rsidRPr="00B83DA1" w:rsidRDefault="00B83DA1" w:rsidP="00B83D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B83DA1" w:rsidRPr="00B83DA1" w:rsidRDefault="00B83DA1" w:rsidP="00B83D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</w:rPr>
      </w:pPr>
    </w:p>
    <w:p w:rsidR="00A7579D" w:rsidRDefault="00A7579D" w:rsidP="00B83DA1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A7579D" w:rsidRDefault="00A7579D" w:rsidP="00B83DA1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A7579D" w:rsidRDefault="00A7579D" w:rsidP="00B83DA1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83DA1" w:rsidRPr="00B83DA1" w:rsidRDefault="00B83DA1" w:rsidP="00B83DA1">
      <w:pPr>
        <w:tabs>
          <w:tab w:val="left" w:pos="284"/>
        </w:tabs>
        <w:autoSpaceDE w:val="0"/>
        <w:autoSpaceDN w:val="0"/>
        <w:adjustRightInd w:val="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>Załącznik nr 3 do SIWZ</w:t>
      </w:r>
    </w:p>
    <w:p w:rsidR="00B83DA1" w:rsidRPr="00B83DA1" w:rsidRDefault="00B83DA1" w:rsidP="00B83DA1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 w:rsidR="00B81900">
        <w:rPr>
          <w:rFonts w:ascii="Tahoma" w:hAnsi="Tahoma" w:cs="Tahoma"/>
          <w:sz w:val="22"/>
          <w:szCs w:val="22"/>
        </w:rPr>
        <w:t>37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B83DA1" w:rsidRPr="00B83DA1" w:rsidRDefault="00B83DA1" w:rsidP="00B83DA1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right"/>
        <w:rPr>
          <w:rFonts w:ascii="Tahoma" w:hAnsi="Tahoma" w:cs="Tahoma"/>
          <w:i/>
          <w:sz w:val="18"/>
          <w:szCs w:val="18"/>
        </w:rPr>
      </w:pPr>
    </w:p>
    <w:p w:rsidR="00B83DA1" w:rsidRPr="00B83DA1" w:rsidRDefault="00B83DA1" w:rsidP="00B83DA1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>OŚWIADCZENIE WYKONAWCY</w:t>
      </w:r>
    </w:p>
    <w:p w:rsidR="00B83DA1" w:rsidRPr="00B83DA1" w:rsidRDefault="000E40A9" w:rsidP="00B83DA1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>DOTYCZĄCE SPEŁNIANIA WARUNKU</w:t>
      </w:r>
      <w:r w:rsidR="00B83DA1" w:rsidRPr="00B83DA1">
        <w:rPr>
          <w:rFonts w:ascii="Tahoma" w:hAnsi="Tahoma" w:cs="Tahoma"/>
          <w:i w:val="0"/>
          <w:sz w:val="24"/>
          <w:szCs w:val="24"/>
        </w:rPr>
        <w:t xml:space="preserve"> UDZIAŁU W POSTĘPOWANIU </w:t>
      </w:r>
    </w:p>
    <w:p w:rsidR="00B83DA1" w:rsidRPr="00B83DA1" w:rsidRDefault="00B83DA1" w:rsidP="00B83DA1">
      <w:pPr>
        <w:pStyle w:val="Nagwek2"/>
        <w:spacing w:before="0"/>
        <w:jc w:val="center"/>
        <w:rPr>
          <w:rFonts w:ascii="Tahoma" w:hAnsi="Tahoma" w:cs="Tahoma"/>
          <w:i w:val="0"/>
          <w:sz w:val="24"/>
          <w:szCs w:val="24"/>
        </w:rPr>
      </w:pPr>
      <w:r w:rsidRPr="00B83DA1">
        <w:rPr>
          <w:rFonts w:ascii="Tahoma" w:hAnsi="Tahoma" w:cs="Tahoma"/>
          <w:i w:val="0"/>
          <w:sz w:val="24"/>
          <w:szCs w:val="24"/>
        </w:rPr>
        <w:t xml:space="preserve">składane na podstawie art. 25a ust. 1 pkt. 1 ustawy Prawo zamówień publicznych </w:t>
      </w:r>
    </w:p>
    <w:p w:rsidR="00B83DA1" w:rsidRPr="00B83DA1" w:rsidRDefault="00B83DA1" w:rsidP="00B83DA1">
      <w:pPr>
        <w:pStyle w:val="Nagwek2"/>
        <w:spacing w:before="0"/>
        <w:jc w:val="center"/>
        <w:rPr>
          <w:rFonts w:ascii="Tahoma" w:hAnsi="Tahoma" w:cs="Tahoma"/>
          <w:i w:val="0"/>
          <w:sz w:val="16"/>
          <w:szCs w:val="16"/>
        </w:rPr>
      </w:pPr>
    </w:p>
    <w:p w:rsidR="00B83DA1" w:rsidRPr="00B83DA1" w:rsidRDefault="00B83DA1" w:rsidP="00B83DA1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Ja / my niżej podpisany / ni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B83DA1">
        <w:rPr>
          <w:rFonts w:ascii="Tahoma" w:hAnsi="Tahoma" w:cs="Tahoma"/>
          <w:sz w:val="22"/>
          <w:szCs w:val="22"/>
        </w:rPr>
        <w:t>……………………………………….</w:t>
      </w:r>
    </w:p>
    <w:p w:rsidR="00B83DA1" w:rsidRPr="00B83DA1" w:rsidRDefault="00B83DA1" w:rsidP="00B83DA1">
      <w:pPr>
        <w:spacing w:before="60"/>
        <w:rPr>
          <w:rFonts w:ascii="Tahoma" w:hAnsi="Tahoma" w:cs="Tahoma"/>
          <w:i/>
          <w:sz w:val="22"/>
          <w:szCs w:val="22"/>
          <w:vertAlign w:val="superscript"/>
        </w:rPr>
      </w:pPr>
      <w:r w:rsidRPr="00B83DA1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B83DA1">
        <w:rPr>
          <w:rFonts w:ascii="Tahoma" w:hAnsi="Tahoma" w:cs="Tahoma"/>
          <w:i/>
          <w:sz w:val="22"/>
          <w:szCs w:val="22"/>
          <w:vertAlign w:val="superscript"/>
        </w:rPr>
        <w:t>(imię i nazwisko osoby/osób podpisujących oświadczenie)</w:t>
      </w:r>
    </w:p>
    <w:p w:rsidR="00B83DA1" w:rsidRPr="00B83DA1" w:rsidRDefault="00B83DA1" w:rsidP="00B83DA1">
      <w:pPr>
        <w:spacing w:before="60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>działając w imieniu i na rzecz:</w:t>
      </w:r>
    </w:p>
    <w:p w:rsidR="00B83DA1" w:rsidRPr="00957C95" w:rsidRDefault="00B83DA1" w:rsidP="00B83DA1">
      <w:pPr>
        <w:spacing w:before="60"/>
        <w:rPr>
          <w:rFonts w:ascii="Tahoma" w:hAnsi="Tahoma" w:cs="Tahoma"/>
          <w:sz w:val="14"/>
          <w:szCs w:val="22"/>
        </w:rPr>
      </w:pPr>
    </w:p>
    <w:p w:rsidR="00B83DA1" w:rsidRPr="00B83DA1" w:rsidRDefault="00B83DA1" w:rsidP="00B83DA1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</w:t>
      </w:r>
      <w:r w:rsidRPr="00B83D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………………………………………………………………………………………………………….</w:t>
      </w:r>
    </w:p>
    <w:p w:rsidR="00B83DA1" w:rsidRPr="00B83DA1" w:rsidRDefault="00B83DA1" w:rsidP="00B83DA1">
      <w:pPr>
        <w:spacing w:before="60"/>
        <w:rPr>
          <w:rFonts w:ascii="Tahoma" w:hAnsi="Tahoma" w:cs="Tahoma"/>
          <w:i/>
          <w:vertAlign w:val="superscript"/>
        </w:rPr>
      </w:pPr>
      <w:r w:rsidRPr="00B83DA1">
        <w:rPr>
          <w:rFonts w:ascii="Tahoma" w:hAnsi="Tahoma" w:cs="Tahoma"/>
          <w:i/>
          <w:vertAlign w:val="superscript"/>
        </w:rPr>
        <w:t xml:space="preserve">                                                                                      (pełna nazwa i adres Wykonawcy)</w:t>
      </w:r>
    </w:p>
    <w:p w:rsidR="00B83DA1" w:rsidRPr="00957C95" w:rsidRDefault="00B83DA1" w:rsidP="00B83DA1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12"/>
          <w:szCs w:val="22"/>
        </w:rPr>
      </w:pPr>
    </w:p>
    <w:p w:rsidR="00B83DA1" w:rsidRPr="00B83DA1" w:rsidRDefault="00B83DA1" w:rsidP="00B83DA1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B83DA1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publicznego, prowadzonym w trybie przetargu nieograniczonego na realizację zamówienia pn.:</w:t>
      </w:r>
    </w:p>
    <w:p w:rsidR="00B83DA1" w:rsidRPr="00B83DA1" w:rsidRDefault="00B83DA1" w:rsidP="00B83DA1">
      <w:pPr>
        <w:pStyle w:val="Default"/>
        <w:spacing w:line="276" w:lineRule="auto"/>
        <w:ind w:left="0" w:right="142" w:firstLine="0"/>
        <w:jc w:val="center"/>
        <w:rPr>
          <w:rFonts w:ascii="Tahoma" w:hAnsi="Tahoma" w:cs="Tahoma"/>
          <w:b/>
          <w:i/>
          <w:color w:val="auto"/>
          <w:spacing w:val="-4"/>
          <w:sz w:val="8"/>
          <w:szCs w:val="16"/>
        </w:rPr>
      </w:pPr>
    </w:p>
    <w:p w:rsidR="00B83DA1" w:rsidRPr="00584B43" w:rsidRDefault="00B83DA1" w:rsidP="00B83DA1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="00B81900">
        <w:rPr>
          <w:rFonts w:ascii="Tahoma" w:hAnsi="Tahoma" w:cs="Tahoma"/>
          <w:b/>
          <w:spacing w:val="-4"/>
          <w:sz w:val="22"/>
          <w:szCs w:val="22"/>
        </w:rPr>
        <w:t>ryb i konserw rybnych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4"/>
          <w:sz w:val="22"/>
          <w:szCs w:val="22"/>
        </w:rPr>
        <w:br/>
      </w:r>
      <w:r w:rsidRPr="00584B43">
        <w:rPr>
          <w:rFonts w:ascii="Tahoma" w:hAnsi="Tahoma" w:cs="Tahoma"/>
          <w:b/>
          <w:spacing w:val="-4"/>
          <w:sz w:val="22"/>
          <w:szCs w:val="22"/>
        </w:rPr>
        <w:t>dla Bieszczadzkiego Oddział Straży Granicznej w Przemyślu</w:t>
      </w:r>
    </w:p>
    <w:p w:rsidR="00B83DA1" w:rsidRPr="00B83DA1" w:rsidRDefault="00B83DA1" w:rsidP="00B83DA1">
      <w:pPr>
        <w:pStyle w:val="Default"/>
        <w:ind w:left="0" w:right="142" w:firstLine="0"/>
        <w:jc w:val="center"/>
        <w:rPr>
          <w:rFonts w:ascii="Tahoma" w:hAnsi="Tahoma" w:cs="Tahoma"/>
          <w:b/>
          <w:i/>
          <w:color w:val="auto"/>
          <w:szCs w:val="18"/>
        </w:rPr>
      </w:pPr>
      <w:r w:rsidRPr="00B83DA1">
        <w:rPr>
          <w:rFonts w:ascii="Tahoma" w:hAnsi="Tahoma" w:cs="Tahoma"/>
          <w:b/>
          <w:i/>
          <w:color w:val="auto"/>
          <w:szCs w:val="18"/>
        </w:rPr>
        <w:t xml:space="preserve">      </w:t>
      </w:r>
    </w:p>
    <w:p w:rsidR="00B83DA1" w:rsidRPr="00B83DA1" w:rsidRDefault="00B83DA1" w:rsidP="00A7673B">
      <w:pPr>
        <w:pStyle w:val="Akapitzlist"/>
        <w:numPr>
          <w:ilvl w:val="0"/>
          <w:numId w:val="49"/>
        </w:numPr>
        <w:ind w:left="142" w:hanging="207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t>OŚWIADCZENIE DOTYCZĄCE WYKONAWCY</w:t>
      </w:r>
    </w:p>
    <w:p w:rsidR="00B83DA1" w:rsidRPr="00B83DA1" w:rsidRDefault="00B83DA1" w:rsidP="00B83DA1">
      <w:pPr>
        <w:pStyle w:val="Akapitzlist"/>
        <w:ind w:left="709"/>
        <w:rPr>
          <w:rFonts w:ascii="Tahoma" w:hAnsi="Tahoma" w:cs="Tahoma"/>
        </w:rPr>
      </w:pPr>
    </w:p>
    <w:p w:rsidR="00B83DA1" w:rsidRPr="00B83DA1" w:rsidRDefault="00957C95" w:rsidP="00B83DA1">
      <w:pPr>
        <w:autoSpaceDE w:val="0"/>
        <w:autoSpaceDN w:val="0"/>
        <w:adjustRightInd w:val="0"/>
        <w:ind w:left="0" w:firstLine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 xml:space="preserve">  </w:t>
      </w:r>
      <w:r w:rsidR="00B83DA1" w:rsidRPr="00B83DA1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="00B83DA1" w:rsidRPr="00B83DA1">
        <w:rPr>
          <w:rFonts w:ascii="Tahoma" w:hAnsi="Tahoma" w:cs="Tahoma"/>
          <w:spacing w:val="-4"/>
          <w:sz w:val="22"/>
          <w:szCs w:val="22"/>
        </w:rPr>
        <w:t>, że spełniam/y warun</w:t>
      </w:r>
      <w:r>
        <w:rPr>
          <w:rFonts w:ascii="Tahoma" w:hAnsi="Tahoma" w:cs="Tahoma"/>
          <w:spacing w:val="-4"/>
          <w:sz w:val="22"/>
          <w:szCs w:val="22"/>
        </w:rPr>
        <w:t>ek</w:t>
      </w:r>
      <w:r w:rsidR="00B83DA1" w:rsidRPr="00B83DA1">
        <w:rPr>
          <w:rFonts w:ascii="Tahoma" w:hAnsi="Tahoma" w:cs="Tahoma"/>
          <w:spacing w:val="-4"/>
          <w:sz w:val="22"/>
          <w:szCs w:val="22"/>
        </w:rPr>
        <w:t xml:space="preserve"> udziału w postępowaniu określon</w:t>
      </w:r>
      <w:r>
        <w:rPr>
          <w:rFonts w:ascii="Tahoma" w:hAnsi="Tahoma" w:cs="Tahoma"/>
          <w:spacing w:val="-4"/>
          <w:sz w:val="22"/>
          <w:szCs w:val="22"/>
        </w:rPr>
        <w:t>y</w:t>
      </w:r>
      <w:r w:rsidR="00B83DA1" w:rsidRPr="00B83DA1">
        <w:rPr>
          <w:rFonts w:ascii="Tahoma" w:hAnsi="Tahoma" w:cs="Tahoma"/>
          <w:spacing w:val="-4"/>
          <w:sz w:val="22"/>
          <w:szCs w:val="22"/>
        </w:rPr>
        <w:t xml:space="preserve"> przez Zamawiającego                          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pacing w:val="-4"/>
          <w:sz w:val="22"/>
          <w:szCs w:val="22"/>
        </w:rPr>
        <w:br/>
        <w:t xml:space="preserve">  </w:t>
      </w:r>
      <w:r w:rsidR="00B83DA1" w:rsidRPr="00B83DA1">
        <w:rPr>
          <w:rFonts w:ascii="Tahoma" w:hAnsi="Tahoma" w:cs="Tahoma"/>
          <w:spacing w:val="-4"/>
          <w:sz w:val="22"/>
          <w:szCs w:val="22"/>
        </w:rPr>
        <w:t>w Specyfikacji Istotnych Warunków Zamówienia – Rozdział V pkt. 2 SIWZ.</w:t>
      </w:r>
    </w:p>
    <w:p w:rsidR="00B83DA1" w:rsidRPr="00B83DA1" w:rsidRDefault="00B83DA1" w:rsidP="00B83DA1">
      <w:pPr>
        <w:ind w:left="0" w:firstLine="0"/>
        <w:rPr>
          <w:rFonts w:ascii="Tahoma" w:hAnsi="Tahoma" w:cs="Tahoma"/>
        </w:rPr>
      </w:pPr>
    </w:p>
    <w:p w:rsidR="00B83DA1" w:rsidRPr="00B83DA1" w:rsidRDefault="00B83DA1" w:rsidP="00B83DA1">
      <w:pPr>
        <w:ind w:left="0" w:firstLine="0"/>
        <w:rPr>
          <w:rFonts w:ascii="Tahoma" w:hAnsi="Tahoma" w:cs="Tahoma"/>
        </w:rPr>
      </w:pPr>
    </w:p>
    <w:p w:rsidR="00957C95" w:rsidRPr="00B83DA1" w:rsidRDefault="00957C95" w:rsidP="00957C95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957C95" w:rsidRPr="00B83DA1" w:rsidRDefault="00957C95" w:rsidP="00957C95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</w:p>
    <w:p w:rsidR="00957C95" w:rsidRPr="00B83DA1" w:rsidRDefault="00957C95" w:rsidP="00957C9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B83DA1" w:rsidRPr="00B83DA1" w:rsidRDefault="00B83DA1" w:rsidP="00B83DA1">
      <w:pPr>
        <w:rPr>
          <w:rFonts w:ascii="Tahoma" w:hAnsi="Tahoma" w:cs="Tahoma"/>
          <w:b/>
        </w:rPr>
      </w:pPr>
    </w:p>
    <w:p w:rsidR="00B83DA1" w:rsidRPr="00B83DA1" w:rsidRDefault="00B83DA1" w:rsidP="00B83DA1">
      <w:pPr>
        <w:rPr>
          <w:rFonts w:ascii="Tahoma" w:hAnsi="Tahoma" w:cs="Tahoma"/>
          <w:b/>
        </w:rPr>
      </w:pPr>
    </w:p>
    <w:p w:rsidR="00B83DA1" w:rsidRPr="00957C95" w:rsidRDefault="00B83DA1" w:rsidP="00A7673B">
      <w:pPr>
        <w:pStyle w:val="Akapitzlist"/>
        <w:numPr>
          <w:ilvl w:val="0"/>
          <w:numId w:val="49"/>
        </w:numPr>
        <w:ind w:left="142" w:hanging="207"/>
        <w:jc w:val="both"/>
        <w:rPr>
          <w:rFonts w:ascii="Tahoma" w:hAnsi="Tahoma" w:cs="Tahoma"/>
          <w:i/>
          <w:sz w:val="18"/>
          <w:u w:val="single"/>
        </w:rPr>
      </w:pPr>
      <w:r w:rsidRPr="00957C95">
        <w:rPr>
          <w:rFonts w:ascii="Tahoma" w:hAnsi="Tahoma" w:cs="Tahoma"/>
          <w:b/>
          <w:sz w:val="22"/>
          <w:szCs w:val="22"/>
        </w:rPr>
        <w:t>OŚWIADCZENIE DOTYCZĄCE PODMIOTU, NA KTÓREGO ZASOBY POWOŁUJE SIĘ WYKONAWCA</w:t>
      </w:r>
      <w:r w:rsidR="00957C95" w:rsidRPr="00957C95">
        <w:rPr>
          <w:rFonts w:ascii="Tahoma" w:hAnsi="Tahoma" w:cs="Tahoma"/>
          <w:b/>
          <w:sz w:val="22"/>
          <w:szCs w:val="22"/>
        </w:rPr>
        <w:t xml:space="preserve"> </w:t>
      </w:r>
      <w:r w:rsidRPr="00957C95">
        <w:rPr>
          <w:rFonts w:ascii="Tahoma" w:hAnsi="Tahoma" w:cs="Tahoma"/>
          <w:b/>
          <w:i/>
          <w:sz w:val="18"/>
        </w:rPr>
        <w:t xml:space="preserve"> </w:t>
      </w:r>
      <w:r w:rsidRPr="00957C95">
        <w:rPr>
          <w:rFonts w:ascii="Tahoma" w:hAnsi="Tahoma" w:cs="Tahoma"/>
          <w:i/>
          <w:sz w:val="18"/>
          <w:u w:val="single"/>
        </w:rPr>
        <w:t>(należy wypełnić jeżeli Wykonawca przewiduje udział podmiotów trzecich)</w:t>
      </w:r>
    </w:p>
    <w:p w:rsidR="00B83DA1" w:rsidRPr="00B83DA1" w:rsidRDefault="00B83DA1" w:rsidP="00B83DA1">
      <w:pPr>
        <w:autoSpaceDE w:val="0"/>
        <w:autoSpaceDN w:val="0"/>
        <w:adjustRightInd w:val="0"/>
        <w:rPr>
          <w:rFonts w:ascii="Tahoma" w:hAnsi="Tahoma" w:cs="Tahoma"/>
          <w:spacing w:val="-4"/>
          <w:sz w:val="16"/>
          <w:szCs w:val="16"/>
        </w:rPr>
      </w:pPr>
    </w:p>
    <w:p w:rsidR="00B83DA1" w:rsidRPr="00B83DA1" w:rsidRDefault="00B83DA1" w:rsidP="00A7673B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18"/>
          <w:lang w:eastAsia="en-US"/>
        </w:rPr>
      </w:pPr>
      <w:r w:rsidRPr="00B83DA1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, że w celu wykazania spełniania warunk</w:t>
      </w:r>
      <w:r w:rsidR="00957C95">
        <w:rPr>
          <w:rFonts w:ascii="Tahoma" w:eastAsia="Calibri" w:hAnsi="Tahoma" w:cs="Tahoma"/>
          <w:sz w:val="22"/>
          <w:szCs w:val="18"/>
          <w:lang w:eastAsia="en-US"/>
        </w:rPr>
        <w:t>u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 udziału w postępowaniu określon</w:t>
      </w:r>
      <w:r w:rsidR="00957C95">
        <w:rPr>
          <w:rFonts w:ascii="Tahoma" w:eastAsia="Calibri" w:hAnsi="Tahoma" w:cs="Tahoma"/>
          <w:sz w:val="22"/>
          <w:szCs w:val="18"/>
          <w:lang w:eastAsia="en-US"/>
        </w:rPr>
        <w:t xml:space="preserve">ego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Rozdziale V pkt. 2 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>SIWZ Wykonawca, którego reprezentuję/my polega na zasobach następującego/</w:t>
      </w:r>
      <w:proofErr w:type="spellStart"/>
      <w:r w:rsidRPr="00B83DA1">
        <w:rPr>
          <w:rFonts w:ascii="Tahoma" w:eastAsia="Calibri" w:hAnsi="Tahoma" w:cs="Tahoma"/>
          <w:sz w:val="22"/>
          <w:szCs w:val="18"/>
          <w:lang w:eastAsia="en-US"/>
        </w:rPr>
        <w:t>ych</w:t>
      </w:r>
      <w:proofErr w:type="spellEnd"/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 podmiotu/ów:</w:t>
      </w:r>
    </w:p>
    <w:p w:rsidR="00B83DA1" w:rsidRPr="00B83DA1" w:rsidRDefault="00B83DA1" w:rsidP="00B83DA1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4506"/>
        <w:gridCol w:w="3678"/>
      </w:tblGrid>
      <w:tr w:rsidR="00B83DA1" w:rsidRPr="00B83DA1" w:rsidTr="00FC1D35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Pełna nazwa/firma i adres pomiotu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</w:pPr>
            <w:r w:rsidRPr="00B83DA1">
              <w:rPr>
                <w:rFonts w:ascii="Tahoma" w:eastAsia="Calibri" w:hAnsi="Tahoma" w:cs="Tahoma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B83DA1" w:rsidRPr="00B83DA1" w:rsidTr="00FC1D35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  <w:tr w:rsidR="00B83DA1" w:rsidRPr="00B83DA1" w:rsidTr="00FC1D35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1" w:rsidRPr="00B83DA1" w:rsidRDefault="00B83DA1" w:rsidP="00FC1D3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="Calibri" w:hAnsi="Tahoma" w:cs="Tahoma"/>
                <w:sz w:val="22"/>
                <w:szCs w:val="18"/>
                <w:lang w:eastAsia="en-US"/>
              </w:rPr>
            </w:pPr>
          </w:p>
        </w:tc>
      </w:tr>
    </w:tbl>
    <w:p w:rsidR="00B83DA1" w:rsidRPr="00B83DA1" w:rsidRDefault="00B83DA1" w:rsidP="00B83DA1">
      <w:pPr>
        <w:autoSpaceDE w:val="0"/>
        <w:autoSpaceDN w:val="0"/>
        <w:adjustRightInd w:val="0"/>
        <w:ind w:left="0" w:firstLine="0"/>
        <w:rPr>
          <w:rFonts w:ascii="Tahoma" w:eastAsia="Calibri" w:hAnsi="Tahoma" w:cs="Tahoma"/>
          <w:sz w:val="16"/>
          <w:szCs w:val="16"/>
          <w:lang w:eastAsia="en-US"/>
        </w:rPr>
      </w:pPr>
    </w:p>
    <w:p w:rsidR="00B83DA1" w:rsidRPr="00B83DA1" w:rsidRDefault="00B83DA1" w:rsidP="00A7673B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18"/>
          <w:lang w:eastAsia="en-US"/>
        </w:rPr>
      </w:pPr>
      <w:r w:rsidRPr="00B83DA1">
        <w:rPr>
          <w:rFonts w:ascii="Tahoma" w:eastAsia="Calibri" w:hAnsi="Tahoma" w:cs="Tahoma"/>
          <w:b/>
          <w:sz w:val="22"/>
          <w:szCs w:val="18"/>
          <w:lang w:eastAsia="en-US"/>
        </w:rPr>
        <w:t>Oświadczam/y</w:t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</w:t>
      </w:r>
      <w:r w:rsidR="00957C95">
        <w:rPr>
          <w:rFonts w:ascii="Tahoma" w:eastAsia="Calibri" w:hAnsi="Tahoma" w:cs="Tahoma"/>
          <w:sz w:val="22"/>
          <w:szCs w:val="18"/>
          <w:lang w:eastAsia="en-US"/>
        </w:rPr>
        <w:br/>
      </w:r>
      <w:r w:rsidRPr="00B83DA1">
        <w:rPr>
          <w:rFonts w:ascii="Tahoma" w:eastAsia="Calibri" w:hAnsi="Tahoma" w:cs="Tahoma"/>
          <w:sz w:val="22"/>
          <w:szCs w:val="18"/>
          <w:lang w:eastAsia="en-US"/>
        </w:rPr>
        <w:t xml:space="preserve">pkt. 13 – 22 oraz ust. 5  pkt. 1 ustawy </w:t>
      </w:r>
      <w:proofErr w:type="spellStart"/>
      <w:r w:rsidRPr="00B83DA1">
        <w:rPr>
          <w:rFonts w:ascii="Tahoma" w:eastAsia="Calibri" w:hAnsi="Tahoma" w:cs="Tahoma"/>
          <w:sz w:val="22"/>
          <w:szCs w:val="18"/>
          <w:lang w:eastAsia="en-US"/>
        </w:rPr>
        <w:t>p.z.p</w:t>
      </w:r>
      <w:proofErr w:type="spellEnd"/>
      <w:r w:rsidRPr="00B83DA1">
        <w:rPr>
          <w:rFonts w:ascii="Tahoma" w:eastAsia="Calibri" w:hAnsi="Tahoma" w:cs="Tahoma"/>
          <w:sz w:val="22"/>
          <w:szCs w:val="18"/>
          <w:lang w:eastAsia="en-US"/>
        </w:rPr>
        <w:t>.</w:t>
      </w:r>
    </w:p>
    <w:p w:rsidR="00B83DA1" w:rsidRDefault="00B83DA1" w:rsidP="00B83DA1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A7579D" w:rsidRPr="00B83DA1" w:rsidRDefault="00A7579D" w:rsidP="00B83DA1">
      <w:pPr>
        <w:pStyle w:val="Akapitzlist"/>
        <w:autoSpaceDE w:val="0"/>
        <w:autoSpaceDN w:val="0"/>
        <w:adjustRightInd w:val="0"/>
        <w:ind w:left="360"/>
        <w:jc w:val="both"/>
        <w:rPr>
          <w:rFonts w:ascii="Tahoma" w:eastAsia="Calibri" w:hAnsi="Tahoma" w:cs="Tahoma"/>
          <w:sz w:val="22"/>
          <w:szCs w:val="18"/>
          <w:highlight w:val="lightGray"/>
          <w:lang w:eastAsia="en-US"/>
        </w:rPr>
      </w:pPr>
    </w:p>
    <w:p w:rsidR="00957C95" w:rsidRPr="00B83DA1" w:rsidRDefault="00957C95" w:rsidP="00957C95">
      <w:pPr>
        <w:autoSpaceDE w:val="0"/>
        <w:autoSpaceDN w:val="0"/>
        <w:adjustRightInd w:val="0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…………………..</w:t>
      </w:r>
      <w:r w:rsidRPr="00B83DA1">
        <w:rPr>
          <w:rFonts w:ascii="Tahoma" w:hAnsi="Tahoma" w:cs="Tahoma"/>
          <w:spacing w:val="-4"/>
          <w:sz w:val="22"/>
          <w:szCs w:val="22"/>
        </w:rPr>
        <w:t>……………………</w:t>
      </w:r>
      <w:r>
        <w:rPr>
          <w:rFonts w:ascii="Tahoma" w:hAnsi="Tahoma" w:cs="Tahoma"/>
          <w:spacing w:val="-4"/>
          <w:sz w:val="22"/>
          <w:szCs w:val="22"/>
        </w:rPr>
        <w:t>….</w:t>
      </w:r>
      <w:r w:rsidRPr="00B83DA1">
        <w:rPr>
          <w:rFonts w:ascii="Tahoma" w:hAnsi="Tahoma" w:cs="Tahoma"/>
          <w:spacing w:val="-4"/>
          <w:sz w:val="22"/>
          <w:szCs w:val="22"/>
        </w:rPr>
        <w:t>…</w:t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</w:r>
      <w:r w:rsidRPr="00B83DA1">
        <w:rPr>
          <w:rFonts w:ascii="Tahoma" w:hAnsi="Tahoma" w:cs="Tahoma"/>
          <w:spacing w:val="-4"/>
          <w:sz w:val="22"/>
          <w:szCs w:val="22"/>
        </w:rPr>
        <w:tab/>
        <w:t xml:space="preserve">      ……….……</w:t>
      </w:r>
      <w:r>
        <w:rPr>
          <w:rFonts w:ascii="Tahoma" w:hAnsi="Tahoma" w:cs="Tahoma"/>
          <w:spacing w:val="-4"/>
          <w:sz w:val="22"/>
          <w:szCs w:val="22"/>
        </w:rPr>
        <w:t>………</w:t>
      </w:r>
      <w:r w:rsidRPr="00B83DA1">
        <w:rPr>
          <w:rFonts w:ascii="Tahoma" w:hAnsi="Tahoma" w:cs="Tahoma"/>
          <w:spacing w:val="-4"/>
          <w:sz w:val="22"/>
          <w:szCs w:val="22"/>
        </w:rPr>
        <w:t>……..……………………..………</w:t>
      </w:r>
    </w:p>
    <w:p w:rsidR="00957C95" w:rsidRPr="00B83DA1" w:rsidRDefault="00957C95" w:rsidP="00957C95">
      <w:pPr>
        <w:rPr>
          <w:rFonts w:ascii="Tahoma" w:hAnsi="Tahoma" w:cs="Tahoma"/>
          <w:sz w:val="18"/>
          <w:szCs w:val="18"/>
        </w:rPr>
      </w:pPr>
      <w:r w:rsidRPr="00B83DA1">
        <w:rPr>
          <w:rFonts w:ascii="Tahoma" w:hAnsi="Tahoma" w:cs="Tahoma"/>
          <w:spacing w:val="-4"/>
          <w:sz w:val="22"/>
          <w:szCs w:val="22"/>
        </w:rPr>
        <w:t xml:space="preserve">   </w:t>
      </w:r>
      <w:r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B83DA1">
        <w:rPr>
          <w:rFonts w:ascii="Tahoma" w:hAnsi="Tahoma" w:cs="Tahoma"/>
          <w:spacing w:val="-4"/>
          <w:sz w:val="22"/>
          <w:szCs w:val="22"/>
        </w:rPr>
        <w:t xml:space="preserve">      </w:t>
      </w:r>
      <w:r w:rsidRPr="00B83DA1">
        <w:rPr>
          <w:rFonts w:ascii="Tahoma" w:hAnsi="Tahoma" w:cs="Tahoma"/>
          <w:i/>
          <w:sz w:val="16"/>
          <w:szCs w:val="16"/>
        </w:rPr>
        <w:t>Miejscowość, data</w:t>
      </w:r>
      <w:r w:rsidRPr="00B83DA1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   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Podpis/y osoby/osób u</w:t>
      </w:r>
      <w:r>
        <w:rPr>
          <w:rFonts w:ascii="Tahoma" w:hAnsi="Tahoma" w:cs="Tahoma"/>
          <w:i/>
          <w:sz w:val="14"/>
          <w:szCs w:val="18"/>
          <w:lang w:eastAsia="en-US"/>
        </w:rPr>
        <w:t>prawnionej/</w:t>
      </w:r>
      <w:proofErr w:type="spellStart"/>
      <w:r>
        <w:rPr>
          <w:rFonts w:ascii="Tahoma" w:hAnsi="Tahoma" w:cs="Tahoma"/>
          <w:i/>
          <w:sz w:val="14"/>
          <w:szCs w:val="18"/>
          <w:lang w:eastAsia="en-US"/>
        </w:rPr>
        <w:t>ych</w:t>
      </w:r>
      <w:proofErr w:type="spellEnd"/>
      <w:r>
        <w:rPr>
          <w:rFonts w:ascii="Tahoma" w:hAnsi="Tahoma" w:cs="Tahoma"/>
          <w:i/>
          <w:sz w:val="14"/>
          <w:szCs w:val="18"/>
          <w:lang w:eastAsia="en-US"/>
        </w:rPr>
        <w:t xml:space="preserve"> do reprezentacji W</w:t>
      </w:r>
      <w:r w:rsidRPr="00B83DA1">
        <w:rPr>
          <w:rFonts w:ascii="Tahoma" w:hAnsi="Tahoma" w:cs="Tahoma"/>
          <w:i/>
          <w:sz w:val="14"/>
          <w:szCs w:val="18"/>
          <w:lang w:eastAsia="en-US"/>
        </w:rPr>
        <w:t>ykonawcy</w:t>
      </w:r>
      <w:bookmarkStart w:id="1" w:name="_GoBack"/>
      <w:bookmarkEnd w:id="1"/>
    </w:p>
    <w:p w:rsidR="00957C95" w:rsidRPr="00B83DA1" w:rsidRDefault="00957C95" w:rsidP="00957C9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sz w:val="16"/>
          <w:szCs w:val="16"/>
        </w:rPr>
      </w:pPr>
      <w:r w:rsidRPr="00B83DA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</w:t>
      </w:r>
    </w:p>
    <w:p w:rsidR="00A7579D" w:rsidRDefault="00A7579D" w:rsidP="00957C95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C18C4" w:rsidRPr="00B83DA1" w:rsidRDefault="007C18C4" w:rsidP="007C18C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B83DA1">
        <w:rPr>
          <w:rFonts w:ascii="Tahoma" w:hAnsi="Tahoma" w:cs="Tahoma"/>
          <w:b/>
          <w:sz w:val="22"/>
          <w:szCs w:val="22"/>
        </w:rPr>
        <w:lastRenderedPageBreak/>
        <w:t xml:space="preserve">Załącznik </w:t>
      </w:r>
      <w:r>
        <w:rPr>
          <w:rFonts w:ascii="Tahoma" w:hAnsi="Tahoma" w:cs="Tahoma"/>
          <w:b/>
          <w:sz w:val="22"/>
          <w:szCs w:val="22"/>
        </w:rPr>
        <w:t>nr 4</w:t>
      </w:r>
      <w:r w:rsidRPr="00B83DA1">
        <w:rPr>
          <w:rFonts w:ascii="Tahoma" w:hAnsi="Tahoma" w:cs="Tahoma"/>
          <w:b/>
          <w:sz w:val="22"/>
          <w:szCs w:val="22"/>
        </w:rPr>
        <w:t xml:space="preserve"> do SIWZ </w:t>
      </w:r>
    </w:p>
    <w:p w:rsidR="007C18C4" w:rsidRPr="00B83DA1" w:rsidRDefault="007C18C4" w:rsidP="007C18C4">
      <w:pPr>
        <w:autoSpaceDE w:val="0"/>
        <w:autoSpaceDN w:val="0"/>
        <w:adjustRightInd w:val="0"/>
        <w:spacing w:before="60"/>
        <w:jc w:val="right"/>
        <w:rPr>
          <w:rFonts w:ascii="Tahoma" w:hAnsi="Tahoma" w:cs="Tahoma"/>
          <w:sz w:val="22"/>
          <w:szCs w:val="22"/>
        </w:rPr>
      </w:pPr>
      <w:r w:rsidRPr="00B83DA1">
        <w:rPr>
          <w:rFonts w:ascii="Tahoma" w:hAnsi="Tahoma" w:cs="Tahoma"/>
          <w:sz w:val="22"/>
          <w:szCs w:val="22"/>
        </w:rPr>
        <w:t xml:space="preserve">postępowanie nr </w:t>
      </w:r>
      <w:r w:rsidR="00B81900">
        <w:rPr>
          <w:rFonts w:ascii="Tahoma" w:hAnsi="Tahoma" w:cs="Tahoma"/>
          <w:sz w:val="22"/>
          <w:szCs w:val="22"/>
        </w:rPr>
        <w:t>37</w:t>
      </w:r>
      <w:r w:rsidRPr="00B83DA1"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SGMiŻ</w:t>
      </w:r>
      <w:proofErr w:type="spellEnd"/>
      <w:r>
        <w:rPr>
          <w:rFonts w:ascii="Tahoma" w:hAnsi="Tahoma" w:cs="Tahoma"/>
          <w:sz w:val="22"/>
          <w:szCs w:val="22"/>
        </w:rPr>
        <w:t>/2020</w:t>
      </w:r>
    </w:p>
    <w:p w:rsidR="007C18C4" w:rsidRPr="00957C95" w:rsidRDefault="007C18C4" w:rsidP="007C18C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7C18C4" w:rsidRPr="00957C95" w:rsidRDefault="007C18C4" w:rsidP="007C18C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7C18C4" w:rsidRPr="00957C95" w:rsidRDefault="007C18C4" w:rsidP="007C18C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WZÓR ZOBOWIĄZANIA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do oddania do dyspozycji niezbędnych zasobów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sz w:val="28"/>
          <w:szCs w:val="24"/>
        </w:rPr>
      </w:pPr>
      <w:r w:rsidRPr="00957C95">
        <w:rPr>
          <w:rFonts w:ascii="Tahoma" w:hAnsi="Tahoma" w:cs="Tahoma"/>
          <w:b/>
          <w:sz w:val="28"/>
          <w:szCs w:val="24"/>
        </w:rPr>
        <w:t>na potrzeby wykonania zamówienia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</w:rPr>
      </w:pPr>
    </w:p>
    <w:p w:rsidR="007C18C4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Ja niżej podpisany 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</w:t>
      </w:r>
      <w:r w:rsidRPr="00957C95">
        <w:rPr>
          <w:rFonts w:ascii="Tahoma" w:hAnsi="Tahoma" w:cs="Tahoma"/>
          <w:sz w:val="22"/>
          <w:szCs w:val="22"/>
        </w:rPr>
        <w:t>…….……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            (imię i nazwisko osoby składającej oświadczenie)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22"/>
          <w:szCs w:val="22"/>
        </w:rPr>
      </w:pP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działając w imieniu i na rzecz: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957C95">
        <w:rPr>
          <w:rFonts w:ascii="Tahoma" w:hAnsi="Tahoma" w:cs="Tahoma"/>
          <w:sz w:val="22"/>
          <w:szCs w:val="22"/>
        </w:rPr>
        <w:t>……………………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(nazwa i adres podmiotu oddającego </w:t>
      </w:r>
      <w:r w:rsidR="0030360F" w:rsidRPr="00957C95">
        <w:rPr>
          <w:rFonts w:ascii="Tahoma" w:hAnsi="Tahoma" w:cs="Tahoma"/>
          <w:i/>
          <w:sz w:val="16"/>
          <w:szCs w:val="16"/>
        </w:rPr>
        <w:t xml:space="preserve">zasoby </w:t>
      </w:r>
      <w:r w:rsidRPr="00957C95">
        <w:rPr>
          <w:rFonts w:ascii="Tahoma" w:hAnsi="Tahoma" w:cs="Tahoma"/>
          <w:i/>
          <w:sz w:val="16"/>
          <w:szCs w:val="16"/>
        </w:rPr>
        <w:t>do dyspozycji</w:t>
      </w:r>
      <w:r w:rsidR="0030360F">
        <w:rPr>
          <w:rFonts w:ascii="Tahoma" w:hAnsi="Tahoma" w:cs="Tahoma"/>
          <w:i/>
          <w:sz w:val="16"/>
          <w:szCs w:val="16"/>
        </w:rPr>
        <w:t xml:space="preserve"> Wykonawcy, składającemu ofertę</w:t>
      </w:r>
      <w:r w:rsidRPr="00957C95">
        <w:rPr>
          <w:rFonts w:ascii="Tahoma" w:hAnsi="Tahoma" w:cs="Tahoma"/>
          <w:i/>
          <w:sz w:val="16"/>
          <w:szCs w:val="16"/>
        </w:rPr>
        <w:t>)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</w:p>
    <w:p w:rsidR="007C18C4" w:rsidRPr="00957C95" w:rsidRDefault="007C18C4" w:rsidP="007C18C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 xml:space="preserve">zobowiązuję się do oddania </w:t>
      </w:r>
      <w:r w:rsidRPr="00957C95">
        <w:rPr>
          <w:rFonts w:ascii="Tahoma" w:hAnsi="Tahoma" w:cs="Tahoma"/>
          <w:sz w:val="22"/>
          <w:szCs w:val="22"/>
        </w:rPr>
        <w:t xml:space="preserve">na podstawie art. 22a ustawy z dnia 29 stycznia 2004r – Prawo zamówień publicznych  </w:t>
      </w:r>
      <w:r w:rsidRPr="00957C95">
        <w:rPr>
          <w:rFonts w:ascii="Tahoma" w:eastAsiaTheme="minorHAnsi" w:hAnsi="Tahoma" w:cs="Tahoma"/>
          <w:sz w:val="22"/>
          <w:szCs w:val="22"/>
          <w:lang w:eastAsia="en-US"/>
        </w:rPr>
        <w:t xml:space="preserve">(t. j. Dz. U. z 2019 r. poz. 1843 z </w:t>
      </w:r>
      <w:proofErr w:type="spellStart"/>
      <w:r w:rsidRPr="00957C95">
        <w:rPr>
          <w:rFonts w:ascii="Tahoma" w:eastAsiaTheme="minorHAnsi" w:hAnsi="Tahoma" w:cs="Tahoma"/>
          <w:sz w:val="22"/>
          <w:szCs w:val="22"/>
          <w:lang w:eastAsia="en-US"/>
        </w:rPr>
        <w:t>późn</w:t>
      </w:r>
      <w:proofErr w:type="spellEnd"/>
      <w:r w:rsidRPr="00957C95">
        <w:rPr>
          <w:rFonts w:ascii="Tahoma" w:eastAsiaTheme="minorHAnsi" w:hAnsi="Tahoma" w:cs="Tahoma"/>
          <w:sz w:val="22"/>
          <w:szCs w:val="22"/>
          <w:lang w:eastAsia="en-US"/>
        </w:rPr>
        <w:t>. zm.)</w:t>
      </w:r>
      <w:r w:rsidRPr="00957C95">
        <w:rPr>
          <w:rFonts w:ascii="Tahoma" w:hAnsi="Tahoma" w:cs="Tahoma"/>
          <w:b/>
          <w:sz w:val="22"/>
          <w:szCs w:val="22"/>
        </w:rPr>
        <w:t xml:space="preserve">  niżej wymienionych zasobów :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957C95">
        <w:rPr>
          <w:rFonts w:ascii="Tahoma" w:hAnsi="Tahoma" w:cs="Tahoma"/>
          <w:sz w:val="22"/>
          <w:szCs w:val="22"/>
        </w:rPr>
        <w:t>……………………………</w:t>
      </w:r>
    </w:p>
    <w:p w:rsidR="007C18C4" w:rsidRPr="00957C95" w:rsidRDefault="007C18C4" w:rsidP="007C18C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(nale</w:t>
      </w:r>
      <w:r>
        <w:rPr>
          <w:rFonts w:ascii="Tahoma" w:hAnsi="Tahoma" w:cs="Tahoma"/>
          <w:i/>
          <w:sz w:val="16"/>
          <w:szCs w:val="16"/>
        </w:rPr>
        <w:t>ży określić zasoby – techniczne</w:t>
      </w:r>
      <w:r w:rsidRPr="00957C95">
        <w:rPr>
          <w:rFonts w:ascii="Tahoma" w:hAnsi="Tahoma" w:cs="Tahoma"/>
          <w:i/>
          <w:sz w:val="16"/>
          <w:szCs w:val="16"/>
        </w:rPr>
        <w:t>)</w:t>
      </w:r>
    </w:p>
    <w:p w:rsidR="007C18C4" w:rsidRDefault="007C18C4" w:rsidP="007C18C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7C18C4" w:rsidRPr="00957C95" w:rsidRDefault="007C18C4" w:rsidP="007C18C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>do dyspozycji Wykonawcy: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7C18C4" w:rsidRPr="00957C95" w:rsidRDefault="007C18C4" w:rsidP="007C18C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>(nazwa Wykonawcy składającego ofertę)</w:t>
      </w:r>
    </w:p>
    <w:p w:rsidR="007C18C4" w:rsidRPr="00957C95" w:rsidRDefault="007C18C4" w:rsidP="007C18C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przy wykonaniu zamówienia pn.:</w:t>
      </w:r>
    </w:p>
    <w:p w:rsidR="00B81900" w:rsidRDefault="007C18C4" w:rsidP="007C18C4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>
        <w:rPr>
          <w:rFonts w:ascii="Tahoma" w:hAnsi="Tahoma" w:cs="Tahoma"/>
          <w:b/>
          <w:spacing w:val="-4"/>
          <w:sz w:val="22"/>
          <w:szCs w:val="22"/>
        </w:rPr>
        <w:t>Dostawa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="00B81900">
        <w:rPr>
          <w:rFonts w:ascii="Tahoma" w:hAnsi="Tahoma" w:cs="Tahoma"/>
          <w:b/>
          <w:spacing w:val="-4"/>
          <w:sz w:val="22"/>
          <w:szCs w:val="22"/>
        </w:rPr>
        <w:t xml:space="preserve">ryb i konserw rybnych </w:t>
      </w:r>
      <w:r w:rsidRPr="00584B43">
        <w:rPr>
          <w:rFonts w:ascii="Tahoma" w:hAnsi="Tahoma" w:cs="Tahoma"/>
          <w:b/>
          <w:spacing w:val="-4"/>
          <w:sz w:val="22"/>
          <w:szCs w:val="22"/>
        </w:rPr>
        <w:t xml:space="preserve">dla </w:t>
      </w:r>
    </w:p>
    <w:p w:rsidR="007C18C4" w:rsidRPr="00584B43" w:rsidRDefault="007C18C4" w:rsidP="007C18C4">
      <w:pPr>
        <w:spacing w:before="60"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584B43">
        <w:rPr>
          <w:rFonts w:ascii="Tahoma" w:hAnsi="Tahoma" w:cs="Tahoma"/>
          <w:b/>
          <w:spacing w:val="-4"/>
          <w:sz w:val="22"/>
          <w:szCs w:val="22"/>
        </w:rPr>
        <w:t>Bieszczadzkiego Oddział Straży Granicznej w Przemyślu</w:t>
      </w:r>
    </w:p>
    <w:p w:rsidR="007C18C4" w:rsidRPr="00957C95" w:rsidRDefault="007C18C4" w:rsidP="007C18C4">
      <w:pPr>
        <w:pStyle w:val="Default"/>
        <w:spacing w:line="276" w:lineRule="auto"/>
        <w:ind w:left="0" w:right="142" w:firstLine="0"/>
        <w:rPr>
          <w:rFonts w:ascii="Tahoma" w:hAnsi="Tahoma" w:cs="Tahoma"/>
          <w:b/>
          <w:color w:val="auto"/>
          <w:sz w:val="22"/>
          <w:szCs w:val="22"/>
        </w:rPr>
      </w:pPr>
    </w:p>
    <w:p w:rsidR="007C18C4" w:rsidRPr="00957C95" w:rsidRDefault="007C18C4" w:rsidP="007C18C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b/>
          <w:sz w:val="22"/>
          <w:szCs w:val="22"/>
        </w:rPr>
        <w:t>Ponadto oświadczam, iż</w:t>
      </w:r>
      <w:r w:rsidRPr="00957C95">
        <w:rPr>
          <w:rFonts w:ascii="Tahoma" w:hAnsi="Tahoma" w:cs="Tahoma"/>
          <w:sz w:val="22"/>
          <w:szCs w:val="22"/>
        </w:rPr>
        <w:t>:</w:t>
      </w:r>
    </w:p>
    <w:p w:rsidR="007C18C4" w:rsidRPr="00957C95" w:rsidRDefault="007C18C4" w:rsidP="007C18C4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udostępniam Wykonawcy ww. zasoby, w następującym zakresie:</w:t>
      </w:r>
    </w:p>
    <w:p w:rsidR="007C18C4" w:rsidRPr="00957C95" w:rsidRDefault="007C18C4" w:rsidP="007C18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957C95">
        <w:rPr>
          <w:rFonts w:ascii="Tahoma" w:hAnsi="Tahoma" w:cs="Tahoma"/>
          <w:sz w:val="22"/>
          <w:szCs w:val="22"/>
        </w:rPr>
        <w:t>………………………...………</w:t>
      </w:r>
    </w:p>
    <w:p w:rsidR="007C18C4" w:rsidRPr="00957C95" w:rsidRDefault="007C18C4" w:rsidP="007C18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7C18C4" w:rsidRPr="00957C95" w:rsidRDefault="007C18C4" w:rsidP="007C18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957C95">
        <w:rPr>
          <w:rFonts w:ascii="Tahoma" w:hAnsi="Tahoma" w:cs="Tahoma"/>
          <w:sz w:val="22"/>
          <w:szCs w:val="22"/>
        </w:rPr>
        <w:t>…………………...……</w:t>
      </w:r>
    </w:p>
    <w:p w:rsidR="007C18C4" w:rsidRPr="00957C95" w:rsidRDefault="007C18C4" w:rsidP="007C18C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okres na jaki udostępniam Wykonawcy zasoby przy wykonywaniu zamówienia publicznego:</w:t>
      </w:r>
    </w:p>
    <w:p w:rsidR="007C18C4" w:rsidRPr="00957C95" w:rsidRDefault="007C18C4" w:rsidP="007C18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57C95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………………………….</w:t>
      </w:r>
      <w:r w:rsidRPr="00957C95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...………………</w:t>
      </w:r>
    </w:p>
    <w:p w:rsidR="007C18C4" w:rsidRPr="00957C95" w:rsidRDefault="007C18C4" w:rsidP="007C18C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7C18C4" w:rsidRPr="00957C95" w:rsidRDefault="007C18C4" w:rsidP="007C18C4">
      <w:pPr>
        <w:autoSpaceDE w:val="0"/>
        <w:autoSpaceDN w:val="0"/>
        <w:adjustRightInd w:val="0"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szCs w:val="18"/>
        </w:rPr>
      </w:pPr>
      <w:r w:rsidRPr="00957C95">
        <w:rPr>
          <w:rFonts w:ascii="Tahoma" w:hAnsi="Tahoma" w:cs="Tahoma"/>
          <w:szCs w:val="18"/>
        </w:rPr>
        <w:t>……………………………………….</w:t>
      </w:r>
      <w:r w:rsidRPr="00957C95">
        <w:rPr>
          <w:rFonts w:ascii="Tahoma" w:hAnsi="Tahoma" w:cs="Tahoma"/>
          <w:szCs w:val="18"/>
        </w:rPr>
        <w:tab/>
      </w:r>
      <w:r w:rsidRPr="00957C95">
        <w:rPr>
          <w:rFonts w:ascii="Tahoma" w:hAnsi="Tahoma" w:cs="Tahoma"/>
          <w:szCs w:val="18"/>
        </w:rPr>
        <w:tab/>
      </w:r>
      <w:r w:rsidRPr="00957C95">
        <w:rPr>
          <w:rFonts w:ascii="Tahoma" w:hAnsi="Tahoma" w:cs="Tahoma"/>
          <w:szCs w:val="18"/>
        </w:rPr>
        <w:tab/>
        <w:t xml:space="preserve">            ………</w:t>
      </w:r>
      <w:r>
        <w:rPr>
          <w:rFonts w:ascii="Tahoma" w:hAnsi="Tahoma" w:cs="Tahoma"/>
          <w:szCs w:val="18"/>
        </w:rPr>
        <w:t>…………</w:t>
      </w:r>
      <w:r w:rsidRPr="00957C95">
        <w:rPr>
          <w:rFonts w:ascii="Tahoma" w:hAnsi="Tahoma" w:cs="Tahoma"/>
          <w:szCs w:val="18"/>
        </w:rPr>
        <w:t>…………………………………………………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Miejscowość, data</w:t>
      </w:r>
      <w:r w:rsidRPr="00957C9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(podpis osoby upoważnionej do składania oświadczeń woli </w:t>
      </w:r>
    </w:p>
    <w:p w:rsidR="007C18C4" w:rsidRPr="00957C95" w:rsidRDefault="007C18C4" w:rsidP="007C18C4">
      <w:pPr>
        <w:autoSpaceDE w:val="0"/>
        <w:autoSpaceDN w:val="0"/>
        <w:adjustRightInd w:val="0"/>
        <w:ind w:left="0" w:firstLine="0"/>
        <w:rPr>
          <w:rFonts w:ascii="Tahoma" w:hAnsi="Tahoma" w:cs="Tahoma"/>
          <w:i/>
          <w:sz w:val="16"/>
          <w:szCs w:val="16"/>
        </w:rPr>
      </w:pPr>
      <w:r w:rsidRPr="00957C9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w imieniu podmiotu oddającego do dyspozycji zasoby)</w:t>
      </w:r>
    </w:p>
    <w:p w:rsidR="007C18C4" w:rsidRPr="00957C95" w:rsidRDefault="007C18C4" w:rsidP="007C18C4">
      <w:pPr>
        <w:ind w:left="4956" w:firstLine="709"/>
        <w:rPr>
          <w:rFonts w:ascii="Tahoma" w:hAnsi="Tahoma" w:cs="Tahoma"/>
          <w:color w:val="000000"/>
          <w:sz w:val="16"/>
          <w:szCs w:val="16"/>
        </w:rPr>
      </w:pPr>
    </w:p>
    <w:p w:rsidR="007C18C4" w:rsidRPr="00957C95" w:rsidRDefault="007C18C4" w:rsidP="007C18C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7C18C4" w:rsidRPr="0039186A" w:rsidRDefault="007C18C4" w:rsidP="007C18C4">
      <w:pPr>
        <w:autoSpaceDE w:val="0"/>
        <w:autoSpaceDN w:val="0"/>
        <w:adjustRightInd w:val="0"/>
        <w:spacing w:before="60"/>
        <w:ind w:left="0" w:firstLine="0"/>
        <w:jc w:val="right"/>
        <w:rPr>
          <w:rFonts w:ascii="Tahoma" w:hAnsi="Tahoma" w:cs="Tahoma"/>
          <w:sz w:val="16"/>
          <w:szCs w:val="16"/>
        </w:rPr>
      </w:pPr>
    </w:p>
    <w:sectPr w:rsidR="007C18C4" w:rsidRPr="0039186A" w:rsidSect="00A7579D">
      <w:footerReference w:type="default" r:id="rId8"/>
      <w:pgSz w:w="11906" w:h="16838"/>
      <w:pgMar w:top="851" w:right="127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48" w:rsidRDefault="00B15E48" w:rsidP="00484640">
      <w:r>
        <w:separator/>
      </w:r>
    </w:p>
  </w:endnote>
  <w:endnote w:type="continuationSeparator" w:id="0">
    <w:p w:rsidR="00B15E48" w:rsidRDefault="00B15E48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48" w:rsidRPr="00870131" w:rsidRDefault="00B15E48">
    <w:pPr>
      <w:pStyle w:val="Stopka"/>
      <w:jc w:val="right"/>
      <w:rPr>
        <w:rFonts w:ascii="Tahoma" w:hAnsi="Tahoma" w:cs="Tahoma"/>
        <w:sz w:val="16"/>
      </w:rPr>
    </w:pPr>
  </w:p>
  <w:p w:rsidR="00B15E48" w:rsidRDefault="00B1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48" w:rsidRDefault="00B15E48" w:rsidP="00484640">
      <w:r>
        <w:separator/>
      </w:r>
    </w:p>
  </w:footnote>
  <w:footnote w:type="continuationSeparator" w:id="0">
    <w:p w:rsidR="00B15E48" w:rsidRDefault="00B15E48" w:rsidP="00484640">
      <w:r>
        <w:continuationSeparator/>
      </w:r>
    </w:p>
  </w:footnote>
  <w:footnote w:id="1">
    <w:p w:rsidR="00B15E48" w:rsidRPr="00B83DA1" w:rsidRDefault="00B15E48" w:rsidP="00B83DA1">
      <w:pPr>
        <w:pStyle w:val="Tekstprzypisudolnego"/>
        <w:ind w:left="0" w:firstLine="0"/>
        <w:rPr>
          <w:rFonts w:ascii="Tahoma" w:hAnsi="Tahoma" w:cs="Tahoma"/>
          <w:i/>
          <w:sz w:val="16"/>
          <w:szCs w:val="18"/>
        </w:rPr>
      </w:pPr>
      <w:r w:rsidRPr="00B83DA1">
        <w:rPr>
          <w:rFonts w:ascii="Tahoma" w:hAnsi="Tahoma" w:cs="Tahoma"/>
          <w:i/>
          <w:sz w:val="16"/>
          <w:szCs w:val="18"/>
          <w:vertAlign w:val="superscript"/>
        </w:rPr>
        <w:t xml:space="preserve">1) </w:t>
      </w:r>
      <w:r w:rsidRPr="00B83DA1">
        <w:rPr>
          <w:rFonts w:ascii="Tahoma" w:hAnsi="Tahoma" w:cs="Tahoma"/>
          <w:i/>
          <w:sz w:val="16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4C0313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47A4E0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eastAsia="Times New Roman" w:hAnsi="Tahoma" w:cs="Tahoma"/>
        <w:b w:val="0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8754072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7204A01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pacing w:val="-1"/>
        <w:sz w:val="22"/>
        <w:szCs w:val="22"/>
      </w:rPr>
    </w:lvl>
  </w:abstractNum>
  <w:abstractNum w:abstractNumId="4" w15:restartNumberingAfterBreak="0">
    <w:nsid w:val="00000005"/>
    <w:multiLevelType w:val="singleLevel"/>
    <w:tmpl w:val="984E90EE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5" w15:restartNumberingAfterBreak="0">
    <w:nsid w:val="00000006"/>
    <w:multiLevelType w:val="singleLevel"/>
    <w:tmpl w:val="9F78564E"/>
    <w:name w:val="WW8Num6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ahoma" w:hAnsi="Tahoma" w:cs="Tahoma" w:hint="default"/>
      </w:rPr>
    </w:lvl>
  </w:abstractNum>
  <w:abstractNum w:abstractNumId="6" w15:restartNumberingAfterBreak="0">
    <w:nsid w:val="00000007"/>
    <w:multiLevelType w:val="singleLevel"/>
    <w:tmpl w:val="54DAB43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5E4AD26E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2"/>
        <w:sz w:val="22"/>
        <w:szCs w:val="22"/>
      </w:rPr>
    </w:lvl>
  </w:abstractNum>
  <w:abstractNum w:abstractNumId="10" w15:restartNumberingAfterBreak="0">
    <w:nsid w:val="0000000C"/>
    <w:multiLevelType w:val="singleLevel"/>
    <w:tmpl w:val="812C0254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1" w15:restartNumberingAfterBreak="0">
    <w:nsid w:val="0000000D"/>
    <w:multiLevelType w:val="singleLevel"/>
    <w:tmpl w:val="6754666A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F2A0948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77A8025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3"/>
    <w:multiLevelType w:val="singleLevel"/>
    <w:tmpl w:val="3DD8FA7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7" w15:restartNumberingAfterBreak="0">
    <w:nsid w:val="00000014"/>
    <w:multiLevelType w:val="singleLevel"/>
    <w:tmpl w:val="AE101FDC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"/>
        <w:sz w:val="22"/>
        <w:szCs w:val="22"/>
      </w:rPr>
    </w:lvl>
  </w:abstractNum>
  <w:abstractNum w:abstractNumId="18" w15:restartNumberingAfterBreak="0">
    <w:nsid w:val="00000015"/>
    <w:multiLevelType w:val="singleLevel"/>
    <w:tmpl w:val="45C61770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53"/>
    <w:multiLevelType w:val="multilevel"/>
    <w:tmpl w:val="000000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A157E9"/>
    <w:multiLevelType w:val="hybridMultilevel"/>
    <w:tmpl w:val="E8187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AC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3AB55F4"/>
    <w:multiLevelType w:val="hybridMultilevel"/>
    <w:tmpl w:val="B3C8B416"/>
    <w:lvl w:ilvl="0" w:tplc="CE44AC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03C72796"/>
    <w:multiLevelType w:val="hybridMultilevel"/>
    <w:tmpl w:val="45BCB3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E8D4B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3F045E0"/>
    <w:multiLevelType w:val="multilevel"/>
    <w:tmpl w:val="890C3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08943B58"/>
    <w:multiLevelType w:val="hybridMultilevel"/>
    <w:tmpl w:val="6414F16C"/>
    <w:lvl w:ilvl="0" w:tplc="716233C6">
      <w:start w:val="1"/>
      <w:numFmt w:val="lowerLetter"/>
      <w:lvlText w:val="%1."/>
      <w:lvlJc w:val="left"/>
      <w:pPr>
        <w:ind w:left="928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0A940A2E"/>
    <w:multiLevelType w:val="hybridMultilevel"/>
    <w:tmpl w:val="AE4E881E"/>
    <w:lvl w:ilvl="0" w:tplc="76761F8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0C9156A6"/>
    <w:multiLevelType w:val="hybridMultilevel"/>
    <w:tmpl w:val="A508D4F6"/>
    <w:lvl w:ilvl="0" w:tplc="7D627D3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0F240D48"/>
    <w:multiLevelType w:val="hybridMultilevel"/>
    <w:tmpl w:val="101435AE"/>
    <w:lvl w:ilvl="0" w:tplc="D2BAD6DE">
      <w:start w:val="1"/>
      <w:numFmt w:val="lowerLetter"/>
      <w:lvlText w:val="%1."/>
      <w:lvlJc w:val="left"/>
      <w:pPr>
        <w:ind w:left="1495" w:hanging="360"/>
      </w:pPr>
      <w:rPr>
        <w:rFonts w:ascii="Tahoma" w:eastAsiaTheme="minorHAnsi" w:hAnsi="Tahoma" w:cs="Tahoma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F7361E"/>
    <w:multiLevelType w:val="hybridMultilevel"/>
    <w:tmpl w:val="AECE8BAA"/>
    <w:lvl w:ilvl="0" w:tplc="2654B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82A20BE2">
      <w:start w:val="16"/>
      <w:numFmt w:val="upperRoman"/>
      <w:lvlText w:val="%3."/>
      <w:lvlJc w:val="left"/>
      <w:pPr>
        <w:ind w:left="2340" w:hanging="72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158C5707"/>
    <w:multiLevelType w:val="multilevel"/>
    <w:tmpl w:val="863E8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5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5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1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36" w:hanging="2160"/>
      </w:pPr>
      <w:rPr>
        <w:rFonts w:hint="default"/>
        <w:b/>
      </w:rPr>
    </w:lvl>
  </w:abstractNum>
  <w:abstractNum w:abstractNumId="34" w15:restartNumberingAfterBreak="0">
    <w:nsid w:val="15FF070A"/>
    <w:multiLevelType w:val="hybridMultilevel"/>
    <w:tmpl w:val="EA86A606"/>
    <w:lvl w:ilvl="0" w:tplc="6E6EEA1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6377211"/>
    <w:multiLevelType w:val="hybridMultilevel"/>
    <w:tmpl w:val="2E143654"/>
    <w:lvl w:ilvl="0" w:tplc="430EE2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BA90B3D0">
      <w:start w:val="1"/>
      <w:numFmt w:val="lowerLetter"/>
      <w:lvlText w:val="%2."/>
      <w:lvlJc w:val="left"/>
      <w:pPr>
        <w:ind w:left="644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9731AC"/>
    <w:multiLevelType w:val="hybridMultilevel"/>
    <w:tmpl w:val="9CA281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BAA6F6F"/>
    <w:multiLevelType w:val="hybridMultilevel"/>
    <w:tmpl w:val="6390F84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18C42C3"/>
    <w:multiLevelType w:val="multilevel"/>
    <w:tmpl w:val="0A7A4B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  <w:i w:val="0"/>
      </w:rPr>
    </w:lvl>
  </w:abstractNum>
  <w:abstractNum w:abstractNumId="39" w15:restartNumberingAfterBreak="0">
    <w:nsid w:val="220E2373"/>
    <w:multiLevelType w:val="hybridMultilevel"/>
    <w:tmpl w:val="4F20F20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24DE0D5E"/>
    <w:multiLevelType w:val="hybridMultilevel"/>
    <w:tmpl w:val="DDBC1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33DE2"/>
    <w:multiLevelType w:val="hybridMultilevel"/>
    <w:tmpl w:val="9EDE1DF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291015DE"/>
    <w:multiLevelType w:val="hybridMultilevel"/>
    <w:tmpl w:val="14205D8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A7389B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AEF5FB0"/>
    <w:multiLevelType w:val="hybridMultilevel"/>
    <w:tmpl w:val="59BE37DE"/>
    <w:lvl w:ilvl="0" w:tplc="93C2F63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6C799B"/>
    <w:multiLevelType w:val="hybridMultilevel"/>
    <w:tmpl w:val="0B2CFB1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33A21CA7"/>
    <w:multiLevelType w:val="hybridMultilevel"/>
    <w:tmpl w:val="FD34749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E576722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358F0015"/>
    <w:multiLevelType w:val="multilevel"/>
    <w:tmpl w:val="BD2A6A2A"/>
    <w:lvl w:ilvl="0">
      <w:start w:val="8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51" w15:restartNumberingAfterBreak="0">
    <w:nsid w:val="38706CFC"/>
    <w:multiLevelType w:val="hybridMultilevel"/>
    <w:tmpl w:val="1A0A3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777D11"/>
    <w:multiLevelType w:val="hybridMultilevel"/>
    <w:tmpl w:val="DFE05534"/>
    <w:lvl w:ilvl="0" w:tplc="04F0CDA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54" w15:restartNumberingAfterBreak="0">
    <w:nsid w:val="3F8175A1"/>
    <w:multiLevelType w:val="hybridMultilevel"/>
    <w:tmpl w:val="D7DEFA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552ED2"/>
    <w:multiLevelType w:val="hybridMultilevel"/>
    <w:tmpl w:val="0730F724"/>
    <w:lvl w:ilvl="0" w:tplc="C7B63FDC">
      <w:start w:val="1"/>
      <w:numFmt w:val="upperRoman"/>
      <w:lvlText w:val="%1."/>
      <w:lvlJc w:val="right"/>
      <w:pPr>
        <w:ind w:left="295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6" w15:restartNumberingAfterBreak="0">
    <w:nsid w:val="502A0EC1"/>
    <w:multiLevelType w:val="hybridMultilevel"/>
    <w:tmpl w:val="697EA820"/>
    <w:name w:val="WW8Num62"/>
    <w:lvl w:ilvl="0" w:tplc="8EAA985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58" w15:restartNumberingAfterBreak="0">
    <w:nsid w:val="5D665B2A"/>
    <w:multiLevelType w:val="hybridMultilevel"/>
    <w:tmpl w:val="FC0C066C"/>
    <w:lvl w:ilvl="0" w:tplc="0F5CA3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E9CD902">
      <w:start w:val="1"/>
      <w:numFmt w:val="lowerLetter"/>
      <w:lvlText w:val="%2."/>
      <w:lvlJc w:val="left"/>
      <w:pPr>
        <w:ind w:left="644" w:hanging="360"/>
      </w:pPr>
      <w:rPr>
        <w:rFonts w:ascii="Tahoma" w:eastAsia="Times New Roman" w:hAnsi="Tahoma" w:cs="Tahoma"/>
        <w:b w:val="0"/>
        <w:color w:val="auto"/>
      </w:rPr>
    </w:lvl>
    <w:lvl w:ilvl="2" w:tplc="E0280F80">
      <w:start w:val="1"/>
      <w:numFmt w:val="upperLetter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F728E3"/>
    <w:multiLevelType w:val="multilevel"/>
    <w:tmpl w:val="164A9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u w:val="single"/>
      </w:rPr>
    </w:lvl>
  </w:abstractNum>
  <w:abstractNum w:abstractNumId="60" w15:restartNumberingAfterBreak="0">
    <w:nsid w:val="5F7C5103"/>
    <w:multiLevelType w:val="hybridMultilevel"/>
    <w:tmpl w:val="F10E559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61" w15:restartNumberingAfterBreak="0">
    <w:nsid w:val="62371D04"/>
    <w:multiLevelType w:val="hybridMultilevel"/>
    <w:tmpl w:val="3B2C672A"/>
    <w:lvl w:ilvl="0" w:tplc="291A4FFE">
      <w:start w:val="1"/>
      <w:numFmt w:val="lowerLetter"/>
      <w:lvlText w:val="%1."/>
      <w:lvlJc w:val="left"/>
      <w:pPr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66410931"/>
    <w:multiLevelType w:val="multilevel"/>
    <w:tmpl w:val="32DA2804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4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4" w:hanging="2520"/>
      </w:pPr>
      <w:rPr>
        <w:rFonts w:hint="default"/>
      </w:rPr>
    </w:lvl>
  </w:abstractNum>
  <w:abstractNum w:abstractNumId="63" w15:restartNumberingAfterBreak="0">
    <w:nsid w:val="6A0B0796"/>
    <w:multiLevelType w:val="hybridMultilevel"/>
    <w:tmpl w:val="7500F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65" w15:restartNumberingAfterBreak="0">
    <w:nsid w:val="6F5853F7"/>
    <w:multiLevelType w:val="hybridMultilevel"/>
    <w:tmpl w:val="90348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8E502E"/>
    <w:multiLevelType w:val="hybridMultilevel"/>
    <w:tmpl w:val="7C0EB064"/>
    <w:lvl w:ilvl="0" w:tplc="8FDE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0F02B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173F31"/>
    <w:multiLevelType w:val="hybridMultilevel"/>
    <w:tmpl w:val="9B8277BA"/>
    <w:lvl w:ilvl="0" w:tplc="AB8A4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434DBA"/>
    <w:multiLevelType w:val="hybridMultilevel"/>
    <w:tmpl w:val="92B6FC5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9" w15:restartNumberingAfterBreak="0">
    <w:nsid w:val="75004DA9"/>
    <w:multiLevelType w:val="hybridMultilevel"/>
    <w:tmpl w:val="E6F4D25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78C15F01"/>
    <w:multiLevelType w:val="hybridMultilevel"/>
    <w:tmpl w:val="F5A0A930"/>
    <w:lvl w:ilvl="0" w:tplc="062ACE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78D26BB9"/>
    <w:multiLevelType w:val="hybridMultilevel"/>
    <w:tmpl w:val="AF144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66232"/>
    <w:multiLevelType w:val="multilevel"/>
    <w:tmpl w:val="9B9C3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4406D7"/>
    <w:multiLevelType w:val="hybridMultilevel"/>
    <w:tmpl w:val="50A42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F674C"/>
    <w:multiLevelType w:val="hybridMultilevel"/>
    <w:tmpl w:val="DCF0A7B8"/>
    <w:lvl w:ilvl="0" w:tplc="D27A0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B53799E"/>
    <w:multiLevelType w:val="hybridMultilevel"/>
    <w:tmpl w:val="C0B8DFE0"/>
    <w:lvl w:ilvl="0" w:tplc="1CB46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E001A3"/>
    <w:multiLevelType w:val="hybridMultilevel"/>
    <w:tmpl w:val="FB08EB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DAA2DA9"/>
    <w:multiLevelType w:val="hybridMultilevel"/>
    <w:tmpl w:val="6F56A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6709D"/>
    <w:multiLevelType w:val="hybridMultilevel"/>
    <w:tmpl w:val="EDE63556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9D27E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3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7"/>
  </w:num>
  <w:num w:numId="4">
    <w:abstractNumId w:val="22"/>
  </w:num>
  <w:num w:numId="5">
    <w:abstractNumId w:val="44"/>
  </w:num>
  <w:num w:numId="6">
    <w:abstractNumId w:val="20"/>
  </w:num>
  <w:num w:numId="7">
    <w:abstractNumId w:val="74"/>
  </w:num>
  <w:num w:numId="8">
    <w:abstractNumId w:val="52"/>
  </w:num>
  <w:num w:numId="9">
    <w:abstractNumId w:val="30"/>
  </w:num>
  <w:num w:numId="10">
    <w:abstractNumId w:val="37"/>
  </w:num>
  <w:num w:numId="11">
    <w:abstractNumId w:val="60"/>
  </w:num>
  <w:num w:numId="12">
    <w:abstractNumId w:val="78"/>
  </w:num>
  <w:num w:numId="13">
    <w:abstractNumId w:val="58"/>
  </w:num>
  <w:num w:numId="14">
    <w:abstractNumId w:val="64"/>
  </w:num>
  <w:num w:numId="15">
    <w:abstractNumId w:val="28"/>
  </w:num>
  <w:num w:numId="1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</w:num>
  <w:num w:numId="18">
    <w:abstractNumId w:val="68"/>
  </w:num>
  <w:num w:numId="19">
    <w:abstractNumId w:val="24"/>
  </w:num>
  <w:num w:numId="20">
    <w:abstractNumId w:val="36"/>
  </w:num>
  <w:num w:numId="21">
    <w:abstractNumId w:val="76"/>
  </w:num>
  <w:num w:numId="22">
    <w:abstractNumId w:val="40"/>
  </w:num>
  <w:num w:numId="23">
    <w:abstractNumId w:val="45"/>
  </w:num>
  <w:num w:numId="24">
    <w:abstractNumId w:val="62"/>
  </w:num>
  <w:num w:numId="25">
    <w:abstractNumId w:val="31"/>
  </w:num>
  <w:num w:numId="26">
    <w:abstractNumId w:val="63"/>
  </w:num>
  <w:num w:numId="27">
    <w:abstractNumId w:val="23"/>
  </w:num>
  <w:num w:numId="28">
    <w:abstractNumId w:val="35"/>
  </w:num>
  <w:num w:numId="29">
    <w:abstractNumId w:val="21"/>
  </w:num>
  <w:num w:numId="30">
    <w:abstractNumId w:val="41"/>
  </w:num>
  <w:num w:numId="31">
    <w:abstractNumId w:val="29"/>
  </w:num>
  <w:num w:numId="32">
    <w:abstractNumId w:val="50"/>
  </w:num>
  <w:num w:numId="33">
    <w:abstractNumId w:val="38"/>
  </w:num>
  <w:num w:numId="34">
    <w:abstractNumId w:val="67"/>
  </w:num>
  <w:num w:numId="35">
    <w:abstractNumId w:val="69"/>
  </w:num>
  <w:num w:numId="36">
    <w:abstractNumId w:val="34"/>
  </w:num>
  <w:num w:numId="37">
    <w:abstractNumId w:val="49"/>
  </w:num>
  <w:num w:numId="38">
    <w:abstractNumId w:val="48"/>
  </w:num>
  <w:num w:numId="39">
    <w:abstractNumId w:val="33"/>
  </w:num>
  <w:num w:numId="40">
    <w:abstractNumId w:val="39"/>
  </w:num>
  <w:num w:numId="41">
    <w:abstractNumId w:val="72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59"/>
  </w:num>
  <w:num w:numId="47">
    <w:abstractNumId w:val="26"/>
  </w:num>
  <w:num w:numId="48">
    <w:abstractNumId w:val="57"/>
  </w:num>
  <w:num w:numId="49">
    <w:abstractNumId w:val="55"/>
  </w:num>
  <w:num w:numId="5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54"/>
  </w:num>
  <w:num w:numId="54">
    <w:abstractNumId w:val="71"/>
  </w:num>
  <w:num w:numId="55">
    <w:abstractNumId w:val="43"/>
  </w:num>
  <w:num w:numId="56">
    <w:abstractNumId w:val="65"/>
  </w:num>
  <w:num w:numId="57">
    <w:abstractNumId w:val="77"/>
  </w:num>
  <w:num w:numId="58">
    <w:abstractNumId w:val="70"/>
  </w:num>
  <w:num w:numId="59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B02"/>
    <w:rsid w:val="00001F86"/>
    <w:rsid w:val="00002C77"/>
    <w:rsid w:val="000056F9"/>
    <w:rsid w:val="00005C03"/>
    <w:rsid w:val="000101D2"/>
    <w:rsid w:val="00011842"/>
    <w:rsid w:val="00011AC9"/>
    <w:rsid w:val="00012B04"/>
    <w:rsid w:val="00012E40"/>
    <w:rsid w:val="00012EF0"/>
    <w:rsid w:val="00013AE9"/>
    <w:rsid w:val="00013B07"/>
    <w:rsid w:val="00014F60"/>
    <w:rsid w:val="00025F43"/>
    <w:rsid w:val="00027440"/>
    <w:rsid w:val="000274F6"/>
    <w:rsid w:val="00030D6A"/>
    <w:rsid w:val="000372BC"/>
    <w:rsid w:val="000374D9"/>
    <w:rsid w:val="0004168D"/>
    <w:rsid w:val="00042361"/>
    <w:rsid w:val="00042933"/>
    <w:rsid w:val="0004300A"/>
    <w:rsid w:val="00047B04"/>
    <w:rsid w:val="00050D6A"/>
    <w:rsid w:val="00052044"/>
    <w:rsid w:val="00052673"/>
    <w:rsid w:val="00054193"/>
    <w:rsid w:val="0005705E"/>
    <w:rsid w:val="0005721B"/>
    <w:rsid w:val="00061233"/>
    <w:rsid w:val="000615A9"/>
    <w:rsid w:val="00061752"/>
    <w:rsid w:val="00064016"/>
    <w:rsid w:val="000642D8"/>
    <w:rsid w:val="00072DE5"/>
    <w:rsid w:val="000746C4"/>
    <w:rsid w:val="00076D62"/>
    <w:rsid w:val="00081660"/>
    <w:rsid w:val="00090B6D"/>
    <w:rsid w:val="00092148"/>
    <w:rsid w:val="00096EAE"/>
    <w:rsid w:val="000A1609"/>
    <w:rsid w:val="000A1B7D"/>
    <w:rsid w:val="000A3A4D"/>
    <w:rsid w:val="000A5E92"/>
    <w:rsid w:val="000A7686"/>
    <w:rsid w:val="000B04C9"/>
    <w:rsid w:val="000B1511"/>
    <w:rsid w:val="000B4EA4"/>
    <w:rsid w:val="000B5D8A"/>
    <w:rsid w:val="000B6F7D"/>
    <w:rsid w:val="000C0075"/>
    <w:rsid w:val="000C28C0"/>
    <w:rsid w:val="000C4DCE"/>
    <w:rsid w:val="000C562C"/>
    <w:rsid w:val="000C76A9"/>
    <w:rsid w:val="000D2EAC"/>
    <w:rsid w:val="000D3444"/>
    <w:rsid w:val="000D5A47"/>
    <w:rsid w:val="000E2E35"/>
    <w:rsid w:val="000E32EB"/>
    <w:rsid w:val="000E40A9"/>
    <w:rsid w:val="000E4B33"/>
    <w:rsid w:val="000F2947"/>
    <w:rsid w:val="000F5E4A"/>
    <w:rsid w:val="000F70ED"/>
    <w:rsid w:val="000F731B"/>
    <w:rsid w:val="00100131"/>
    <w:rsid w:val="00106EC1"/>
    <w:rsid w:val="001128BF"/>
    <w:rsid w:val="0011436F"/>
    <w:rsid w:val="001178D5"/>
    <w:rsid w:val="001208F7"/>
    <w:rsid w:val="00120C22"/>
    <w:rsid w:val="00122E51"/>
    <w:rsid w:val="001266AA"/>
    <w:rsid w:val="00131E70"/>
    <w:rsid w:val="00134F7F"/>
    <w:rsid w:val="00135FF7"/>
    <w:rsid w:val="00137D11"/>
    <w:rsid w:val="001407E1"/>
    <w:rsid w:val="00145648"/>
    <w:rsid w:val="001472F0"/>
    <w:rsid w:val="00151071"/>
    <w:rsid w:val="0015166F"/>
    <w:rsid w:val="00151F7D"/>
    <w:rsid w:val="001528E6"/>
    <w:rsid w:val="00154D91"/>
    <w:rsid w:val="00154ECF"/>
    <w:rsid w:val="001550A1"/>
    <w:rsid w:val="00156477"/>
    <w:rsid w:val="00156C76"/>
    <w:rsid w:val="00157513"/>
    <w:rsid w:val="00161D78"/>
    <w:rsid w:val="0016531A"/>
    <w:rsid w:val="00165CA1"/>
    <w:rsid w:val="001704FE"/>
    <w:rsid w:val="00170592"/>
    <w:rsid w:val="00171BCB"/>
    <w:rsid w:val="00173AF6"/>
    <w:rsid w:val="0017469F"/>
    <w:rsid w:val="00177117"/>
    <w:rsid w:val="00180B6D"/>
    <w:rsid w:val="00180F8C"/>
    <w:rsid w:val="00187C05"/>
    <w:rsid w:val="0019275A"/>
    <w:rsid w:val="00197708"/>
    <w:rsid w:val="001A26BC"/>
    <w:rsid w:val="001A2859"/>
    <w:rsid w:val="001A29CE"/>
    <w:rsid w:val="001A5908"/>
    <w:rsid w:val="001A72A4"/>
    <w:rsid w:val="001A7A66"/>
    <w:rsid w:val="001B0FCC"/>
    <w:rsid w:val="001B61CA"/>
    <w:rsid w:val="001C14D5"/>
    <w:rsid w:val="001C2EF3"/>
    <w:rsid w:val="001C3DEC"/>
    <w:rsid w:val="001C3E8F"/>
    <w:rsid w:val="001C647B"/>
    <w:rsid w:val="001C7BE0"/>
    <w:rsid w:val="001D4D94"/>
    <w:rsid w:val="001D696C"/>
    <w:rsid w:val="001D6B21"/>
    <w:rsid w:val="001D7964"/>
    <w:rsid w:val="001E0765"/>
    <w:rsid w:val="001F2519"/>
    <w:rsid w:val="001F3E68"/>
    <w:rsid w:val="00205C44"/>
    <w:rsid w:val="00207148"/>
    <w:rsid w:val="00207407"/>
    <w:rsid w:val="002111C4"/>
    <w:rsid w:val="00213756"/>
    <w:rsid w:val="00215B11"/>
    <w:rsid w:val="00216FD4"/>
    <w:rsid w:val="002176E2"/>
    <w:rsid w:val="0022384E"/>
    <w:rsid w:val="00224DE3"/>
    <w:rsid w:val="00227466"/>
    <w:rsid w:val="00230741"/>
    <w:rsid w:val="00230B1B"/>
    <w:rsid w:val="002336EC"/>
    <w:rsid w:val="0023745D"/>
    <w:rsid w:val="00237588"/>
    <w:rsid w:val="00240574"/>
    <w:rsid w:val="002510C8"/>
    <w:rsid w:val="002512B7"/>
    <w:rsid w:val="00252BD6"/>
    <w:rsid w:val="0025386A"/>
    <w:rsid w:val="00256224"/>
    <w:rsid w:val="00257798"/>
    <w:rsid w:val="00257F00"/>
    <w:rsid w:val="00260EA8"/>
    <w:rsid w:val="00261671"/>
    <w:rsid w:val="00263C5F"/>
    <w:rsid w:val="00264ED9"/>
    <w:rsid w:val="002667AB"/>
    <w:rsid w:val="00267674"/>
    <w:rsid w:val="00270961"/>
    <w:rsid w:val="0027395B"/>
    <w:rsid w:val="0027658D"/>
    <w:rsid w:val="00277089"/>
    <w:rsid w:val="00281318"/>
    <w:rsid w:val="002906CC"/>
    <w:rsid w:val="002913E6"/>
    <w:rsid w:val="0029433A"/>
    <w:rsid w:val="00297247"/>
    <w:rsid w:val="002A12F8"/>
    <w:rsid w:val="002A4500"/>
    <w:rsid w:val="002A5329"/>
    <w:rsid w:val="002B7F7A"/>
    <w:rsid w:val="002C5357"/>
    <w:rsid w:val="002D0063"/>
    <w:rsid w:val="002D1D1F"/>
    <w:rsid w:val="002D2717"/>
    <w:rsid w:val="002D42E4"/>
    <w:rsid w:val="002D48AB"/>
    <w:rsid w:val="002D6F8B"/>
    <w:rsid w:val="002E28F2"/>
    <w:rsid w:val="002E6632"/>
    <w:rsid w:val="002E686E"/>
    <w:rsid w:val="002E7D70"/>
    <w:rsid w:val="002E7F89"/>
    <w:rsid w:val="002F020D"/>
    <w:rsid w:val="002F0CB6"/>
    <w:rsid w:val="002F1C1F"/>
    <w:rsid w:val="002F47BA"/>
    <w:rsid w:val="002F4914"/>
    <w:rsid w:val="00302281"/>
    <w:rsid w:val="0030360F"/>
    <w:rsid w:val="003067F2"/>
    <w:rsid w:val="00307CFA"/>
    <w:rsid w:val="00312D01"/>
    <w:rsid w:val="00312E6B"/>
    <w:rsid w:val="0031356B"/>
    <w:rsid w:val="0031580E"/>
    <w:rsid w:val="00323741"/>
    <w:rsid w:val="00323E9A"/>
    <w:rsid w:val="00327E52"/>
    <w:rsid w:val="00327F1B"/>
    <w:rsid w:val="0034039B"/>
    <w:rsid w:val="00342195"/>
    <w:rsid w:val="00342242"/>
    <w:rsid w:val="003425B8"/>
    <w:rsid w:val="00342C90"/>
    <w:rsid w:val="00346A20"/>
    <w:rsid w:val="0035066C"/>
    <w:rsid w:val="00351105"/>
    <w:rsid w:val="003522B5"/>
    <w:rsid w:val="00354BA4"/>
    <w:rsid w:val="00364A7C"/>
    <w:rsid w:val="00366F7E"/>
    <w:rsid w:val="003762F9"/>
    <w:rsid w:val="00376B61"/>
    <w:rsid w:val="00381FA4"/>
    <w:rsid w:val="00386E60"/>
    <w:rsid w:val="00386EC8"/>
    <w:rsid w:val="0039186A"/>
    <w:rsid w:val="00394163"/>
    <w:rsid w:val="00396383"/>
    <w:rsid w:val="003A1C15"/>
    <w:rsid w:val="003A30D4"/>
    <w:rsid w:val="003A4E84"/>
    <w:rsid w:val="003A67B7"/>
    <w:rsid w:val="003A6BE1"/>
    <w:rsid w:val="003A7394"/>
    <w:rsid w:val="003A7A42"/>
    <w:rsid w:val="003B046F"/>
    <w:rsid w:val="003B0EA1"/>
    <w:rsid w:val="003B27FB"/>
    <w:rsid w:val="003B3EC1"/>
    <w:rsid w:val="003B43E0"/>
    <w:rsid w:val="003B4FEB"/>
    <w:rsid w:val="003B5F8C"/>
    <w:rsid w:val="003C00A9"/>
    <w:rsid w:val="003C0A98"/>
    <w:rsid w:val="003C0F03"/>
    <w:rsid w:val="003C1A1C"/>
    <w:rsid w:val="003C325D"/>
    <w:rsid w:val="003C68BC"/>
    <w:rsid w:val="003D2025"/>
    <w:rsid w:val="003D6992"/>
    <w:rsid w:val="003E0ECA"/>
    <w:rsid w:val="003E1EC2"/>
    <w:rsid w:val="003E2073"/>
    <w:rsid w:val="003E34FE"/>
    <w:rsid w:val="003E522F"/>
    <w:rsid w:val="00400456"/>
    <w:rsid w:val="0040134E"/>
    <w:rsid w:val="00402E74"/>
    <w:rsid w:val="004041CE"/>
    <w:rsid w:val="004042B1"/>
    <w:rsid w:val="00404472"/>
    <w:rsid w:val="00405056"/>
    <w:rsid w:val="0040620F"/>
    <w:rsid w:val="0040723B"/>
    <w:rsid w:val="00410177"/>
    <w:rsid w:val="00413944"/>
    <w:rsid w:val="00414AB4"/>
    <w:rsid w:val="00421978"/>
    <w:rsid w:val="0042348E"/>
    <w:rsid w:val="0042415F"/>
    <w:rsid w:val="00424252"/>
    <w:rsid w:val="00425D75"/>
    <w:rsid w:val="00427BCD"/>
    <w:rsid w:val="00432052"/>
    <w:rsid w:val="00432A17"/>
    <w:rsid w:val="00433269"/>
    <w:rsid w:val="004372EA"/>
    <w:rsid w:val="00437EC0"/>
    <w:rsid w:val="004411C5"/>
    <w:rsid w:val="004429C9"/>
    <w:rsid w:val="0044403C"/>
    <w:rsid w:val="00445D99"/>
    <w:rsid w:val="0045115B"/>
    <w:rsid w:val="00452071"/>
    <w:rsid w:val="004541CB"/>
    <w:rsid w:val="00454E0F"/>
    <w:rsid w:val="0045686D"/>
    <w:rsid w:val="00462691"/>
    <w:rsid w:val="00462C74"/>
    <w:rsid w:val="0046348F"/>
    <w:rsid w:val="00466607"/>
    <w:rsid w:val="004704BA"/>
    <w:rsid w:val="00470F0F"/>
    <w:rsid w:val="00473051"/>
    <w:rsid w:val="00476934"/>
    <w:rsid w:val="004821C2"/>
    <w:rsid w:val="00484640"/>
    <w:rsid w:val="00484FF0"/>
    <w:rsid w:val="0048780D"/>
    <w:rsid w:val="00490D8A"/>
    <w:rsid w:val="00493CFC"/>
    <w:rsid w:val="004950EA"/>
    <w:rsid w:val="004956E6"/>
    <w:rsid w:val="004A05A7"/>
    <w:rsid w:val="004A1A6C"/>
    <w:rsid w:val="004A2FF0"/>
    <w:rsid w:val="004A553C"/>
    <w:rsid w:val="004A69BC"/>
    <w:rsid w:val="004B2FB9"/>
    <w:rsid w:val="004B303D"/>
    <w:rsid w:val="004B38C2"/>
    <w:rsid w:val="004B46BC"/>
    <w:rsid w:val="004B6AD0"/>
    <w:rsid w:val="004B767A"/>
    <w:rsid w:val="004C1007"/>
    <w:rsid w:val="004C1E41"/>
    <w:rsid w:val="004C3C24"/>
    <w:rsid w:val="004C4149"/>
    <w:rsid w:val="004C6C54"/>
    <w:rsid w:val="004D0198"/>
    <w:rsid w:val="004D4B4D"/>
    <w:rsid w:val="004D5492"/>
    <w:rsid w:val="004E090C"/>
    <w:rsid w:val="004E37B8"/>
    <w:rsid w:val="004E37CC"/>
    <w:rsid w:val="004E542A"/>
    <w:rsid w:val="004E5AF1"/>
    <w:rsid w:val="004F17AE"/>
    <w:rsid w:val="004F1A87"/>
    <w:rsid w:val="004F1ED2"/>
    <w:rsid w:val="004F4CD9"/>
    <w:rsid w:val="004F51CA"/>
    <w:rsid w:val="004F7601"/>
    <w:rsid w:val="005023AF"/>
    <w:rsid w:val="00502F99"/>
    <w:rsid w:val="00503C54"/>
    <w:rsid w:val="005042B2"/>
    <w:rsid w:val="0050474D"/>
    <w:rsid w:val="0050551A"/>
    <w:rsid w:val="00506FA4"/>
    <w:rsid w:val="00507C80"/>
    <w:rsid w:val="005138A3"/>
    <w:rsid w:val="00516154"/>
    <w:rsid w:val="00527E07"/>
    <w:rsid w:val="005317B1"/>
    <w:rsid w:val="0053334D"/>
    <w:rsid w:val="0053561F"/>
    <w:rsid w:val="0053773E"/>
    <w:rsid w:val="00541B63"/>
    <w:rsid w:val="0054263C"/>
    <w:rsid w:val="00546DCF"/>
    <w:rsid w:val="005529C2"/>
    <w:rsid w:val="005539B9"/>
    <w:rsid w:val="005566FA"/>
    <w:rsid w:val="0055753B"/>
    <w:rsid w:val="005603DD"/>
    <w:rsid w:val="005607B8"/>
    <w:rsid w:val="00560B2B"/>
    <w:rsid w:val="0056339E"/>
    <w:rsid w:val="005657E1"/>
    <w:rsid w:val="00565D32"/>
    <w:rsid w:val="00566C24"/>
    <w:rsid w:val="00567297"/>
    <w:rsid w:val="0056790D"/>
    <w:rsid w:val="00567E94"/>
    <w:rsid w:val="0057562C"/>
    <w:rsid w:val="0058250F"/>
    <w:rsid w:val="00584634"/>
    <w:rsid w:val="00584B43"/>
    <w:rsid w:val="00585F4E"/>
    <w:rsid w:val="00586660"/>
    <w:rsid w:val="00587219"/>
    <w:rsid w:val="0059036B"/>
    <w:rsid w:val="00592619"/>
    <w:rsid w:val="00592B47"/>
    <w:rsid w:val="005975A1"/>
    <w:rsid w:val="005A19F4"/>
    <w:rsid w:val="005A46F6"/>
    <w:rsid w:val="005A680E"/>
    <w:rsid w:val="005A7438"/>
    <w:rsid w:val="005B034F"/>
    <w:rsid w:val="005C0749"/>
    <w:rsid w:val="005C3ABC"/>
    <w:rsid w:val="005C7170"/>
    <w:rsid w:val="005C79A2"/>
    <w:rsid w:val="005D0616"/>
    <w:rsid w:val="005D0BE9"/>
    <w:rsid w:val="005D0BED"/>
    <w:rsid w:val="005E0DA9"/>
    <w:rsid w:val="005E12F8"/>
    <w:rsid w:val="005E2EED"/>
    <w:rsid w:val="005E7C80"/>
    <w:rsid w:val="005F0D1F"/>
    <w:rsid w:val="005F1409"/>
    <w:rsid w:val="005F4584"/>
    <w:rsid w:val="005F62F3"/>
    <w:rsid w:val="005F67B4"/>
    <w:rsid w:val="005F7356"/>
    <w:rsid w:val="005F7D03"/>
    <w:rsid w:val="00600998"/>
    <w:rsid w:val="00603944"/>
    <w:rsid w:val="00603A21"/>
    <w:rsid w:val="00605CB4"/>
    <w:rsid w:val="00605F29"/>
    <w:rsid w:val="00612ECB"/>
    <w:rsid w:val="006131BA"/>
    <w:rsid w:val="00613958"/>
    <w:rsid w:val="00616379"/>
    <w:rsid w:val="006164BB"/>
    <w:rsid w:val="00623BD5"/>
    <w:rsid w:val="00627260"/>
    <w:rsid w:val="0062775E"/>
    <w:rsid w:val="00631EA0"/>
    <w:rsid w:val="0063265D"/>
    <w:rsid w:val="006327B1"/>
    <w:rsid w:val="00634AF6"/>
    <w:rsid w:val="006431B1"/>
    <w:rsid w:val="006439E2"/>
    <w:rsid w:val="00643E3E"/>
    <w:rsid w:val="006465B6"/>
    <w:rsid w:val="00646CC0"/>
    <w:rsid w:val="00647062"/>
    <w:rsid w:val="00647F13"/>
    <w:rsid w:val="006543CE"/>
    <w:rsid w:val="006567F0"/>
    <w:rsid w:val="00657E24"/>
    <w:rsid w:val="006622FE"/>
    <w:rsid w:val="00665D55"/>
    <w:rsid w:val="00666DC5"/>
    <w:rsid w:val="006727DA"/>
    <w:rsid w:val="0067311D"/>
    <w:rsid w:val="0068458E"/>
    <w:rsid w:val="00684A70"/>
    <w:rsid w:val="00684CDB"/>
    <w:rsid w:val="006856A1"/>
    <w:rsid w:val="00685BC2"/>
    <w:rsid w:val="00687BC4"/>
    <w:rsid w:val="00692101"/>
    <w:rsid w:val="006930A4"/>
    <w:rsid w:val="00695087"/>
    <w:rsid w:val="006A00D3"/>
    <w:rsid w:val="006A2BDA"/>
    <w:rsid w:val="006A4014"/>
    <w:rsid w:val="006A42B3"/>
    <w:rsid w:val="006A59CC"/>
    <w:rsid w:val="006A6EAE"/>
    <w:rsid w:val="006A7BF5"/>
    <w:rsid w:val="006B1D18"/>
    <w:rsid w:val="006B2411"/>
    <w:rsid w:val="006B27A1"/>
    <w:rsid w:val="006B4655"/>
    <w:rsid w:val="006C1D9B"/>
    <w:rsid w:val="006C2345"/>
    <w:rsid w:val="006C52B3"/>
    <w:rsid w:val="006C58BD"/>
    <w:rsid w:val="006C5D85"/>
    <w:rsid w:val="006C6FEC"/>
    <w:rsid w:val="006C7BEC"/>
    <w:rsid w:val="006D2539"/>
    <w:rsid w:val="006D2733"/>
    <w:rsid w:val="006D6525"/>
    <w:rsid w:val="006D6871"/>
    <w:rsid w:val="006D77D3"/>
    <w:rsid w:val="006D7C69"/>
    <w:rsid w:val="006E09A0"/>
    <w:rsid w:val="006E3550"/>
    <w:rsid w:val="006E5E6B"/>
    <w:rsid w:val="006E72AF"/>
    <w:rsid w:val="006F34DC"/>
    <w:rsid w:val="006F5403"/>
    <w:rsid w:val="006F6A29"/>
    <w:rsid w:val="00702756"/>
    <w:rsid w:val="00702B81"/>
    <w:rsid w:val="00704864"/>
    <w:rsid w:val="007105D5"/>
    <w:rsid w:val="00711169"/>
    <w:rsid w:val="00711191"/>
    <w:rsid w:val="00714695"/>
    <w:rsid w:val="00715451"/>
    <w:rsid w:val="0071581A"/>
    <w:rsid w:val="00717126"/>
    <w:rsid w:val="00720EC5"/>
    <w:rsid w:val="0072460E"/>
    <w:rsid w:val="00724722"/>
    <w:rsid w:val="00726832"/>
    <w:rsid w:val="00727412"/>
    <w:rsid w:val="0073014D"/>
    <w:rsid w:val="00732FBC"/>
    <w:rsid w:val="0073429C"/>
    <w:rsid w:val="00735C70"/>
    <w:rsid w:val="007410E3"/>
    <w:rsid w:val="007419A0"/>
    <w:rsid w:val="0074580E"/>
    <w:rsid w:val="0075025B"/>
    <w:rsid w:val="00752B77"/>
    <w:rsid w:val="007561BA"/>
    <w:rsid w:val="007577B8"/>
    <w:rsid w:val="00757F76"/>
    <w:rsid w:val="00767F78"/>
    <w:rsid w:val="00772A8C"/>
    <w:rsid w:val="00773013"/>
    <w:rsid w:val="007765D0"/>
    <w:rsid w:val="0077753C"/>
    <w:rsid w:val="00784D65"/>
    <w:rsid w:val="00784F2B"/>
    <w:rsid w:val="007852EB"/>
    <w:rsid w:val="007853F2"/>
    <w:rsid w:val="007855E3"/>
    <w:rsid w:val="0078784B"/>
    <w:rsid w:val="00793542"/>
    <w:rsid w:val="0079552A"/>
    <w:rsid w:val="007966D2"/>
    <w:rsid w:val="0079682F"/>
    <w:rsid w:val="007972CB"/>
    <w:rsid w:val="007A07C8"/>
    <w:rsid w:val="007A0D35"/>
    <w:rsid w:val="007A1521"/>
    <w:rsid w:val="007A18BF"/>
    <w:rsid w:val="007A244C"/>
    <w:rsid w:val="007A2967"/>
    <w:rsid w:val="007A3AA6"/>
    <w:rsid w:val="007B262C"/>
    <w:rsid w:val="007B31D7"/>
    <w:rsid w:val="007B3249"/>
    <w:rsid w:val="007B40A5"/>
    <w:rsid w:val="007B74BB"/>
    <w:rsid w:val="007C12B0"/>
    <w:rsid w:val="007C18C4"/>
    <w:rsid w:val="007C32E2"/>
    <w:rsid w:val="007C3807"/>
    <w:rsid w:val="007C7CD1"/>
    <w:rsid w:val="007D3BC8"/>
    <w:rsid w:val="007D3CF3"/>
    <w:rsid w:val="007D4276"/>
    <w:rsid w:val="007D6F2F"/>
    <w:rsid w:val="007D782A"/>
    <w:rsid w:val="007E3F59"/>
    <w:rsid w:val="007E5AD8"/>
    <w:rsid w:val="007F14AA"/>
    <w:rsid w:val="007F2539"/>
    <w:rsid w:val="007F4A3A"/>
    <w:rsid w:val="007F6E47"/>
    <w:rsid w:val="007F6EEA"/>
    <w:rsid w:val="00800029"/>
    <w:rsid w:val="008049BE"/>
    <w:rsid w:val="00804EDB"/>
    <w:rsid w:val="008063C8"/>
    <w:rsid w:val="0080682E"/>
    <w:rsid w:val="00810A19"/>
    <w:rsid w:val="008136FB"/>
    <w:rsid w:val="008138AD"/>
    <w:rsid w:val="008147CA"/>
    <w:rsid w:val="00821538"/>
    <w:rsid w:val="00821741"/>
    <w:rsid w:val="008334B9"/>
    <w:rsid w:val="00835A3F"/>
    <w:rsid w:val="00835FED"/>
    <w:rsid w:val="008362C9"/>
    <w:rsid w:val="00837361"/>
    <w:rsid w:val="00840F57"/>
    <w:rsid w:val="00841C4F"/>
    <w:rsid w:val="008421F2"/>
    <w:rsid w:val="00842F62"/>
    <w:rsid w:val="0084542F"/>
    <w:rsid w:val="008508C8"/>
    <w:rsid w:val="00851E09"/>
    <w:rsid w:val="00853BA4"/>
    <w:rsid w:val="00856A75"/>
    <w:rsid w:val="008619A6"/>
    <w:rsid w:val="00861C65"/>
    <w:rsid w:val="00861F2E"/>
    <w:rsid w:val="008624E5"/>
    <w:rsid w:val="0086295B"/>
    <w:rsid w:val="00864CB0"/>
    <w:rsid w:val="008659FF"/>
    <w:rsid w:val="00870131"/>
    <w:rsid w:val="0087390F"/>
    <w:rsid w:val="00874625"/>
    <w:rsid w:val="0087494A"/>
    <w:rsid w:val="00874A23"/>
    <w:rsid w:val="00875683"/>
    <w:rsid w:val="00877610"/>
    <w:rsid w:val="00881096"/>
    <w:rsid w:val="00882451"/>
    <w:rsid w:val="00883331"/>
    <w:rsid w:val="00883916"/>
    <w:rsid w:val="0088564F"/>
    <w:rsid w:val="00885DA5"/>
    <w:rsid w:val="008932B1"/>
    <w:rsid w:val="00895B13"/>
    <w:rsid w:val="008973F4"/>
    <w:rsid w:val="008A37E4"/>
    <w:rsid w:val="008A4365"/>
    <w:rsid w:val="008A45D3"/>
    <w:rsid w:val="008B43A4"/>
    <w:rsid w:val="008B6D1B"/>
    <w:rsid w:val="008C01CE"/>
    <w:rsid w:val="008C399D"/>
    <w:rsid w:val="008C4451"/>
    <w:rsid w:val="008C6404"/>
    <w:rsid w:val="008C6D5C"/>
    <w:rsid w:val="008C7062"/>
    <w:rsid w:val="008E13BA"/>
    <w:rsid w:val="008E3B2F"/>
    <w:rsid w:val="008E643E"/>
    <w:rsid w:val="008E64CD"/>
    <w:rsid w:val="008E7BE2"/>
    <w:rsid w:val="008F0AAF"/>
    <w:rsid w:val="008F1A4F"/>
    <w:rsid w:val="008F340F"/>
    <w:rsid w:val="008F7B05"/>
    <w:rsid w:val="0090444F"/>
    <w:rsid w:val="00906FD1"/>
    <w:rsid w:val="00907B39"/>
    <w:rsid w:val="00910240"/>
    <w:rsid w:val="00912071"/>
    <w:rsid w:val="00912BD8"/>
    <w:rsid w:val="00912EF8"/>
    <w:rsid w:val="00913513"/>
    <w:rsid w:val="00920655"/>
    <w:rsid w:val="00921775"/>
    <w:rsid w:val="00922811"/>
    <w:rsid w:val="00922BF3"/>
    <w:rsid w:val="00926C18"/>
    <w:rsid w:val="009302C2"/>
    <w:rsid w:val="0093622D"/>
    <w:rsid w:val="00937277"/>
    <w:rsid w:val="00937620"/>
    <w:rsid w:val="0094228D"/>
    <w:rsid w:val="00942BDF"/>
    <w:rsid w:val="0094362C"/>
    <w:rsid w:val="0094490A"/>
    <w:rsid w:val="009452F8"/>
    <w:rsid w:val="00945896"/>
    <w:rsid w:val="00945F65"/>
    <w:rsid w:val="00946A55"/>
    <w:rsid w:val="00947899"/>
    <w:rsid w:val="009500DE"/>
    <w:rsid w:val="00951B4A"/>
    <w:rsid w:val="00951C39"/>
    <w:rsid w:val="009536B7"/>
    <w:rsid w:val="00953C45"/>
    <w:rsid w:val="00955128"/>
    <w:rsid w:val="00957C95"/>
    <w:rsid w:val="00960F4A"/>
    <w:rsid w:val="009661AA"/>
    <w:rsid w:val="00966A1A"/>
    <w:rsid w:val="00973D9D"/>
    <w:rsid w:val="00974D98"/>
    <w:rsid w:val="00976075"/>
    <w:rsid w:val="00982909"/>
    <w:rsid w:val="00983606"/>
    <w:rsid w:val="00984414"/>
    <w:rsid w:val="00992950"/>
    <w:rsid w:val="00992FC5"/>
    <w:rsid w:val="009938CD"/>
    <w:rsid w:val="0099428A"/>
    <w:rsid w:val="009A014F"/>
    <w:rsid w:val="009A02F7"/>
    <w:rsid w:val="009A086D"/>
    <w:rsid w:val="009A298F"/>
    <w:rsid w:val="009A4766"/>
    <w:rsid w:val="009A59E5"/>
    <w:rsid w:val="009A5EAE"/>
    <w:rsid w:val="009A7E84"/>
    <w:rsid w:val="009B1F1B"/>
    <w:rsid w:val="009B38C0"/>
    <w:rsid w:val="009B4000"/>
    <w:rsid w:val="009B6B92"/>
    <w:rsid w:val="009B6CE9"/>
    <w:rsid w:val="009C2CD3"/>
    <w:rsid w:val="009D0F83"/>
    <w:rsid w:val="009D0FE3"/>
    <w:rsid w:val="009D107D"/>
    <w:rsid w:val="009D15E0"/>
    <w:rsid w:val="009D1DFE"/>
    <w:rsid w:val="009D2D49"/>
    <w:rsid w:val="009D360C"/>
    <w:rsid w:val="009D5B6A"/>
    <w:rsid w:val="009E6694"/>
    <w:rsid w:val="009F2A51"/>
    <w:rsid w:val="009F2D37"/>
    <w:rsid w:val="009F6A3B"/>
    <w:rsid w:val="009F6A72"/>
    <w:rsid w:val="00A00150"/>
    <w:rsid w:val="00A023DD"/>
    <w:rsid w:val="00A0677B"/>
    <w:rsid w:val="00A13453"/>
    <w:rsid w:val="00A1476A"/>
    <w:rsid w:val="00A161A9"/>
    <w:rsid w:val="00A165B1"/>
    <w:rsid w:val="00A2102E"/>
    <w:rsid w:val="00A2182D"/>
    <w:rsid w:val="00A22371"/>
    <w:rsid w:val="00A24287"/>
    <w:rsid w:val="00A24D9C"/>
    <w:rsid w:val="00A315CF"/>
    <w:rsid w:val="00A34F91"/>
    <w:rsid w:val="00A36686"/>
    <w:rsid w:val="00A36968"/>
    <w:rsid w:val="00A37524"/>
    <w:rsid w:val="00A3788A"/>
    <w:rsid w:val="00A414B8"/>
    <w:rsid w:val="00A51595"/>
    <w:rsid w:val="00A54160"/>
    <w:rsid w:val="00A5442C"/>
    <w:rsid w:val="00A567A2"/>
    <w:rsid w:val="00A6062E"/>
    <w:rsid w:val="00A6231C"/>
    <w:rsid w:val="00A62C3A"/>
    <w:rsid w:val="00A6330A"/>
    <w:rsid w:val="00A65B6F"/>
    <w:rsid w:val="00A66A82"/>
    <w:rsid w:val="00A67098"/>
    <w:rsid w:val="00A67E58"/>
    <w:rsid w:val="00A70D67"/>
    <w:rsid w:val="00A71AE3"/>
    <w:rsid w:val="00A73FDD"/>
    <w:rsid w:val="00A7579D"/>
    <w:rsid w:val="00A7673B"/>
    <w:rsid w:val="00A808E7"/>
    <w:rsid w:val="00A81F64"/>
    <w:rsid w:val="00A83559"/>
    <w:rsid w:val="00A91353"/>
    <w:rsid w:val="00A91784"/>
    <w:rsid w:val="00A944F8"/>
    <w:rsid w:val="00AA6639"/>
    <w:rsid w:val="00AA6D25"/>
    <w:rsid w:val="00AB076E"/>
    <w:rsid w:val="00AB1A31"/>
    <w:rsid w:val="00AB1BD6"/>
    <w:rsid w:val="00AB1BE5"/>
    <w:rsid w:val="00AB1C7A"/>
    <w:rsid w:val="00AB29BB"/>
    <w:rsid w:val="00AC131D"/>
    <w:rsid w:val="00AC1994"/>
    <w:rsid w:val="00AC3ECF"/>
    <w:rsid w:val="00AC5715"/>
    <w:rsid w:val="00AC7ADC"/>
    <w:rsid w:val="00AD0574"/>
    <w:rsid w:val="00AD3A82"/>
    <w:rsid w:val="00AD5ACD"/>
    <w:rsid w:val="00AD6DF6"/>
    <w:rsid w:val="00AF5F19"/>
    <w:rsid w:val="00AF5FA3"/>
    <w:rsid w:val="00AF74C8"/>
    <w:rsid w:val="00B02F78"/>
    <w:rsid w:val="00B03122"/>
    <w:rsid w:val="00B0467C"/>
    <w:rsid w:val="00B04E50"/>
    <w:rsid w:val="00B05C88"/>
    <w:rsid w:val="00B05D3D"/>
    <w:rsid w:val="00B062A8"/>
    <w:rsid w:val="00B14335"/>
    <w:rsid w:val="00B14A6B"/>
    <w:rsid w:val="00B15C66"/>
    <w:rsid w:val="00B15E48"/>
    <w:rsid w:val="00B2187B"/>
    <w:rsid w:val="00B24C9A"/>
    <w:rsid w:val="00B252CB"/>
    <w:rsid w:val="00B32442"/>
    <w:rsid w:val="00B32F3C"/>
    <w:rsid w:val="00B3316B"/>
    <w:rsid w:val="00B34865"/>
    <w:rsid w:val="00B35CC2"/>
    <w:rsid w:val="00B42397"/>
    <w:rsid w:val="00B45CF0"/>
    <w:rsid w:val="00B462F5"/>
    <w:rsid w:val="00B47649"/>
    <w:rsid w:val="00B47950"/>
    <w:rsid w:val="00B47FB8"/>
    <w:rsid w:val="00B5195A"/>
    <w:rsid w:val="00B5243C"/>
    <w:rsid w:val="00B547E4"/>
    <w:rsid w:val="00B555EF"/>
    <w:rsid w:val="00B5637E"/>
    <w:rsid w:val="00B566EF"/>
    <w:rsid w:val="00B57BF6"/>
    <w:rsid w:val="00B6033B"/>
    <w:rsid w:val="00B60391"/>
    <w:rsid w:val="00B62486"/>
    <w:rsid w:val="00B7081E"/>
    <w:rsid w:val="00B739AD"/>
    <w:rsid w:val="00B741B3"/>
    <w:rsid w:val="00B76D0E"/>
    <w:rsid w:val="00B77A1C"/>
    <w:rsid w:val="00B81900"/>
    <w:rsid w:val="00B836D5"/>
    <w:rsid w:val="00B83CB7"/>
    <w:rsid w:val="00B83DA1"/>
    <w:rsid w:val="00B8518F"/>
    <w:rsid w:val="00B91764"/>
    <w:rsid w:val="00B922D3"/>
    <w:rsid w:val="00B9354E"/>
    <w:rsid w:val="00B95364"/>
    <w:rsid w:val="00B964CE"/>
    <w:rsid w:val="00B97EDF"/>
    <w:rsid w:val="00BA5E8F"/>
    <w:rsid w:val="00BA69BF"/>
    <w:rsid w:val="00BA6E9E"/>
    <w:rsid w:val="00BA75C6"/>
    <w:rsid w:val="00BA7B0A"/>
    <w:rsid w:val="00BB13EF"/>
    <w:rsid w:val="00BB6815"/>
    <w:rsid w:val="00BC4AB5"/>
    <w:rsid w:val="00BC7FAE"/>
    <w:rsid w:val="00BD0661"/>
    <w:rsid w:val="00BD2CA2"/>
    <w:rsid w:val="00BD4919"/>
    <w:rsid w:val="00BD5EEA"/>
    <w:rsid w:val="00BD6035"/>
    <w:rsid w:val="00BD6EE5"/>
    <w:rsid w:val="00BE1F24"/>
    <w:rsid w:val="00BE3223"/>
    <w:rsid w:val="00BE4E4A"/>
    <w:rsid w:val="00BE6462"/>
    <w:rsid w:val="00BF169D"/>
    <w:rsid w:val="00BF207B"/>
    <w:rsid w:val="00BF25C2"/>
    <w:rsid w:val="00BF5908"/>
    <w:rsid w:val="00BF63FB"/>
    <w:rsid w:val="00BF72E0"/>
    <w:rsid w:val="00BF79A3"/>
    <w:rsid w:val="00C0028F"/>
    <w:rsid w:val="00C022ED"/>
    <w:rsid w:val="00C02577"/>
    <w:rsid w:val="00C02B0D"/>
    <w:rsid w:val="00C02E0A"/>
    <w:rsid w:val="00C03F54"/>
    <w:rsid w:val="00C04168"/>
    <w:rsid w:val="00C103C3"/>
    <w:rsid w:val="00C10A1A"/>
    <w:rsid w:val="00C10EF6"/>
    <w:rsid w:val="00C138BC"/>
    <w:rsid w:val="00C13980"/>
    <w:rsid w:val="00C149D3"/>
    <w:rsid w:val="00C15C1A"/>
    <w:rsid w:val="00C21702"/>
    <w:rsid w:val="00C252DA"/>
    <w:rsid w:val="00C27A50"/>
    <w:rsid w:val="00C331A0"/>
    <w:rsid w:val="00C41C45"/>
    <w:rsid w:val="00C42523"/>
    <w:rsid w:val="00C42F72"/>
    <w:rsid w:val="00C44949"/>
    <w:rsid w:val="00C456C4"/>
    <w:rsid w:val="00C459D4"/>
    <w:rsid w:val="00C564F9"/>
    <w:rsid w:val="00C60493"/>
    <w:rsid w:val="00C60503"/>
    <w:rsid w:val="00C7040C"/>
    <w:rsid w:val="00C71031"/>
    <w:rsid w:val="00C71279"/>
    <w:rsid w:val="00C712E3"/>
    <w:rsid w:val="00C71E36"/>
    <w:rsid w:val="00C72FC2"/>
    <w:rsid w:val="00C73193"/>
    <w:rsid w:val="00C73469"/>
    <w:rsid w:val="00C74236"/>
    <w:rsid w:val="00C768B0"/>
    <w:rsid w:val="00C8101D"/>
    <w:rsid w:val="00C818C7"/>
    <w:rsid w:val="00C83BD0"/>
    <w:rsid w:val="00C84366"/>
    <w:rsid w:val="00C905A5"/>
    <w:rsid w:val="00C92A36"/>
    <w:rsid w:val="00C963E4"/>
    <w:rsid w:val="00CA1393"/>
    <w:rsid w:val="00CA5831"/>
    <w:rsid w:val="00CA601F"/>
    <w:rsid w:val="00CB6DBC"/>
    <w:rsid w:val="00CC09EF"/>
    <w:rsid w:val="00CC5D65"/>
    <w:rsid w:val="00CC7B8D"/>
    <w:rsid w:val="00CC7E24"/>
    <w:rsid w:val="00CD03C4"/>
    <w:rsid w:val="00CD2600"/>
    <w:rsid w:val="00CD3AAE"/>
    <w:rsid w:val="00CD44A7"/>
    <w:rsid w:val="00CD5453"/>
    <w:rsid w:val="00CD79A3"/>
    <w:rsid w:val="00CE11AD"/>
    <w:rsid w:val="00CE1B67"/>
    <w:rsid w:val="00CE275B"/>
    <w:rsid w:val="00CE293B"/>
    <w:rsid w:val="00CE468D"/>
    <w:rsid w:val="00CE48F3"/>
    <w:rsid w:val="00CE5C30"/>
    <w:rsid w:val="00CE6595"/>
    <w:rsid w:val="00CF0493"/>
    <w:rsid w:val="00CF0F7A"/>
    <w:rsid w:val="00CF291E"/>
    <w:rsid w:val="00CF6BDB"/>
    <w:rsid w:val="00D01944"/>
    <w:rsid w:val="00D01F35"/>
    <w:rsid w:val="00D03EBF"/>
    <w:rsid w:val="00D04B8F"/>
    <w:rsid w:val="00D05501"/>
    <w:rsid w:val="00D06ACD"/>
    <w:rsid w:val="00D12B9B"/>
    <w:rsid w:val="00D141F8"/>
    <w:rsid w:val="00D159A6"/>
    <w:rsid w:val="00D15E04"/>
    <w:rsid w:val="00D2001F"/>
    <w:rsid w:val="00D214E7"/>
    <w:rsid w:val="00D22510"/>
    <w:rsid w:val="00D22BA3"/>
    <w:rsid w:val="00D2302C"/>
    <w:rsid w:val="00D2469B"/>
    <w:rsid w:val="00D254F5"/>
    <w:rsid w:val="00D25E60"/>
    <w:rsid w:val="00D27C10"/>
    <w:rsid w:val="00D320A9"/>
    <w:rsid w:val="00D37690"/>
    <w:rsid w:val="00D415B1"/>
    <w:rsid w:val="00D43855"/>
    <w:rsid w:val="00D461BF"/>
    <w:rsid w:val="00D47006"/>
    <w:rsid w:val="00D479EC"/>
    <w:rsid w:val="00D500F9"/>
    <w:rsid w:val="00D516B7"/>
    <w:rsid w:val="00D524CA"/>
    <w:rsid w:val="00D52E5B"/>
    <w:rsid w:val="00D60215"/>
    <w:rsid w:val="00D61F82"/>
    <w:rsid w:val="00D63BD8"/>
    <w:rsid w:val="00D64353"/>
    <w:rsid w:val="00D64C54"/>
    <w:rsid w:val="00D66B47"/>
    <w:rsid w:val="00D671DD"/>
    <w:rsid w:val="00D67519"/>
    <w:rsid w:val="00D6751F"/>
    <w:rsid w:val="00D7258E"/>
    <w:rsid w:val="00D72EE7"/>
    <w:rsid w:val="00D7527A"/>
    <w:rsid w:val="00D7753E"/>
    <w:rsid w:val="00D77B61"/>
    <w:rsid w:val="00D8027D"/>
    <w:rsid w:val="00D803AF"/>
    <w:rsid w:val="00D809FF"/>
    <w:rsid w:val="00D8495B"/>
    <w:rsid w:val="00D859FE"/>
    <w:rsid w:val="00D8636D"/>
    <w:rsid w:val="00D86802"/>
    <w:rsid w:val="00D86A98"/>
    <w:rsid w:val="00D91700"/>
    <w:rsid w:val="00DA1851"/>
    <w:rsid w:val="00DA1C01"/>
    <w:rsid w:val="00DA29DB"/>
    <w:rsid w:val="00DA49AF"/>
    <w:rsid w:val="00DA678B"/>
    <w:rsid w:val="00DA6E89"/>
    <w:rsid w:val="00DB01E6"/>
    <w:rsid w:val="00DB2550"/>
    <w:rsid w:val="00DB7589"/>
    <w:rsid w:val="00DC096C"/>
    <w:rsid w:val="00DC2D78"/>
    <w:rsid w:val="00DC4974"/>
    <w:rsid w:val="00DC67D5"/>
    <w:rsid w:val="00DC7F09"/>
    <w:rsid w:val="00DD03CA"/>
    <w:rsid w:val="00DD2631"/>
    <w:rsid w:val="00DD7E19"/>
    <w:rsid w:val="00DD7EDD"/>
    <w:rsid w:val="00DE032A"/>
    <w:rsid w:val="00DE0B5D"/>
    <w:rsid w:val="00DE25CC"/>
    <w:rsid w:val="00DE2825"/>
    <w:rsid w:val="00DE32D8"/>
    <w:rsid w:val="00DE5BEE"/>
    <w:rsid w:val="00DE5E75"/>
    <w:rsid w:val="00DE6325"/>
    <w:rsid w:val="00DF5A9B"/>
    <w:rsid w:val="00E03670"/>
    <w:rsid w:val="00E03F42"/>
    <w:rsid w:val="00E05180"/>
    <w:rsid w:val="00E069A5"/>
    <w:rsid w:val="00E1187C"/>
    <w:rsid w:val="00E128BD"/>
    <w:rsid w:val="00E13998"/>
    <w:rsid w:val="00E14BBA"/>
    <w:rsid w:val="00E14CAC"/>
    <w:rsid w:val="00E20714"/>
    <w:rsid w:val="00E20C89"/>
    <w:rsid w:val="00E236A9"/>
    <w:rsid w:val="00E25157"/>
    <w:rsid w:val="00E25A0D"/>
    <w:rsid w:val="00E35722"/>
    <w:rsid w:val="00E376DE"/>
    <w:rsid w:val="00E423BB"/>
    <w:rsid w:val="00E42645"/>
    <w:rsid w:val="00E4326F"/>
    <w:rsid w:val="00E463CD"/>
    <w:rsid w:val="00E509AD"/>
    <w:rsid w:val="00E50C6A"/>
    <w:rsid w:val="00E52B8A"/>
    <w:rsid w:val="00E52D74"/>
    <w:rsid w:val="00E53540"/>
    <w:rsid w:val="00E53BE5"/>
    <w:rsid w:val="00E5678A"/>
    <w:rsid w:val="00E6096F"/>
    <w:rsid w:val="00E64F6E"/>
    <w:rsid w:val="00E66AA8"/>
    <w:rsid w:val="00E67DD8"/>
    <w:rsid w:val="00E7130C"/>
    <w:rsid w:val="00E72190"/>
    <w:rsid w:val="00E72275"/>
    <w:rsid w:val="00E73C87"/>
    <w:rsid w:val="00E76C9D"/>
    <w:rsid w:val="00E77303"/>
    <w:rsid w:val="00E82BA0"/>
    <w:rsid w:val="00E84031"/>
    <w:rsid w:val="00E8655A"/>
    <w:rsid w:val="00E87D22"/>
    <w:rsid w:val="00E92C98"/>
    <w:rsid w:val="00E9357F"/>
    <w:rsid w:val="00E93E3C"/>
    <w:rsid w:val="00E948B6"/>
    <w:rsid w:val="00E94B02"/>
    <w:rsid w:val="00E94DC5"/>
    <w:rsid w:val="00EA0A87"/>
    <w:rsid w:val="00EA1F21"/>
    <w:rsid w:val="00EA39C0"/>
    <w:rsid w:val="00EA505E"/>
    <w:rsid w:val="00EA69CF"/>
    <w:rsid w:val="00EA7F00"/>
    <w:rsid w:val="00EB01BA"/>
    <w:rsid w:val="00EB1B3A"/>
    <w:rsid w:val="00EB2AC6"/>
    <w:rsid w:val="00EB6C4A"/>
    <w:rsid w:val="00EC0051"/>
    <w:rsid w:val="00EC450C"/>
    <w:rsid w:val="00EC61A8"/>
    <w:rsid w:val="00EC6C0E"/>
    <w:rsid w:val="00EC7586"/>
    <w:rsid w:val="00ED01F2"/>
    <w:rsid w:val="00ED4D36"/>
    <w:rsid w:val="00ED4E7C"/>
    <w:rsid w:val="00ED6492"/>
    <w:rsid w:val="00ED728A"/>
    <w:rsid w:val="00EE01F2"/>
    <w:rsid w:val="00EE353E"/>
    <w:rsid w:val="00EE43A4"/>
    <w:rsid w:val="00EE6211"/>
    <w:rsid w:val="00EE743D"/>
    <w:rsid w:val="00EE793A"/>
    <w:rsid w:val="00EF1629"/>
    <w:rsid w:val="00EF371E"/>
    <w:rsid w:val="00EF3A14"/>
    <w:rsid w:val="00EF63D4"/>
    <w:rsid w:val="00F00CA1"/>
    <w:rsid w:val="00F00E1B"/>
    <w:rsid w:val="00F011DC"/>
    <w:rsid w:val="00F04799"/>
    <w:rsid w:val="00F15A74"/>
    <w:rsid w:val="00F15E9F"/>
    <w:rsid w:val="00F15EF8"/>
    <w:rsid w:val="00F16940"/>
    <w:rsid w:val="00F20921"/>
    <w:rsid w:val="00F21049"/>
    <w:rsid w:val="00F27BFA"/>
    <w:rsid w:val="00F30091"/>
    <w:rsid w:val="00F305CA"/>
    <w:rsid w:val="00F30D93"/>
    <w:rsid w:val="00F3538C"/>
    <w:rsid w:val="00F40246"/>
    <w:rsid w:val="00F40F23"/>
    <w:rsid w:val="00F4776F"/>
    <w:rsid w:val="00F50807"/>
    <w:rsid w:val="00F530A4"/>
    <w:rsid w:val="00F55826"/>
    <w:rsid w:val="00F56E87"/>
    <w:rsid w:val="00F6150B"/>
    <w:rsid w:val="00F64CFE"/>
    <w:rsid w:val="00F655CF"/>
    <w:rsid w:val="00F67D6C"/>
    <w:rsid w:val="00F817B4"/>
    <w:rsid w:val="00F840E7"/>
    <w:rsid w:val="00F847E3"/>
    <w:rsid w:val="00F86E98"/>
    <w:rsid w:val="00F87EA1"/>
    <w:rsid w:val="00F9171C"/>
    <w:rsid w:val="00F92E66"/>
    <w:rsid w:val="00F95D58"/>
    <w:rsid w:val="00F96FBF"/>
    <w:rsid w:val="00F9725D"/>
    <w:rsid w:val="00FA04A9"/>
    <w:rsid w:val="00FA149D"/>
    <w:rsid w:val="00FA301F"/>
    <w:rsid w:val="00FA35E3"/>
    <w:rsid w:val="00FB03A1"/>
    <w:rsid w:val="00FB331F"/>
    <w:rsid w:val="00FB4249"/>
    <w:rsid w:val="00FB4D8C"/>
    <w:rsid w:val="00FB5F88"/>
    <w:rsid w:val="00FB656B"/>
    <w:rsid w:val="00FC02B4"/>
    <w:rsid w:val="00FC1D35"/>
    <w:rsid w:val="00FC35F6"/>
    <w:rsid w:val="00FC564B"/>
    <w:rsid w:val="00FC5DC4"/>
    <w:rsid w:val="00FC7BEB"/>
    <w:rsid w:val="00FD12DD"/>
    <w:rsid w:val="00FD1D38"/>
    <w:rsid w:val="00FD4395"/>
    <w:rsid w:val="00FE249D"/>
    <w:rsid w:val="00FE7A77"/>
    <w:rsid w:val="00FF24A3"/>
    <w:rsid w:val="00FF6307"/>
    <w:rsid w:val="00FF715C"/>
    <w:rsid w:val="00FF72F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4E6B"/>
  <w15:docId w15:val="{66A84A16-99C3-446C-B1A2-A19F1003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4F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E7130C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E713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4D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4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rsid w:val="00D64353"/>
    <w:pPr>
      <w:tabs>
        <w:tab w:val="left" w:pos="0"/>
      </w:tabs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D7D7-C5AA-470D-B720-1F5F60F4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5781</TotalTime>
  <Pages>7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469</cp:revision>
  <cp:lastPrinted>2020-11-09T11:33:00Z</cp:lastPrinted>
  <dcterms:created xsi:type="dcterms:W3CDTF">2016-12-15T07:30:00Z</dcterms:created>
  <dcterms:modified xsi:type="dcterms:W3CDTF">2020-11-10T08:55:00Z</dcterms:modified>
</cp:coreProperties>
</file>