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A6" w:rsidRPr="0039186A" w:rsidRDefault="00D159A6" w:rsidP="00D159A6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Załącznik nr 1 do SIWZ</w:t>
      </w:r>
    </w:p>
    <w:p w:rsidR="004F1ED2" w:rsidRPr="0039186A" w:rsidRDefault="00D159A6" w:rsidP="004F1ED2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b/>
          <w:i/>
          <w:sz w:val="22"/>
          <w:szCs w:val="22"/>
        </w:rPr>
      </w:pPr>
      <w:r w:rsidRPr="0039186A">
        <w:rPr>
          <w:rFonts w:ascii="Tahoma" w:hAnsi="Tahoma" w:cs="Tahoma"/>
          <w:b/>
          <w:i/>
          <w:sz w:val="22"/>
          <w:szCs w:val="22"/>
        </w:rPr>
        <w:t xml:space="preserve">postępowanie nr </w:t>
      </w:r>
      <w:r w:rsidR="00DA678B" w:rsidRPr="0039186A">
        <w:rPr>
          <w:rFonts w:ascii="Tahoma" w:hAnsi="Tahoma" w:cs="Tahoma"/>
          <w:b/>
          <w:i/>
          <w:sz w:val="22"/>
          <w:szCs w:val="22"/>
        </w:rPr>
        <w:t>21/SGT</w:t>
      </w:r>
      <w:r w:rsidR="006A00D3" w:rsidRPr="0039186A">
        <w:rPr>
          <w:rFonts w:ascii="Tahoma" w:hAnsi="Tahoma" w:cs="Tahoma"/>
          <w:b/>
          <w:i/>
          <w:sz w:val="22"/>
          <w:szCs w:val="22"/>
        </w:rPr>
        <w:t>/2020</w:t>
      </w:r>
    </w:p>
    <w:p w:rsidR="00DA678B" w:rsidRPr="0039186A" w:rsidRDefault="00DA678B" w:rsidP="004F1ED2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b/>
          <w:sz w:val="22"/>
          <w:szCs w:val="22"/>
        </w:rPr>
      </w:pPr>
    </w:p>
    <w:p w:rsidR="004F1ED2" w:rsidRPr="0039186A" w:rsidRDefault="00D159A6" w:rsidP="004F1ED2">
      <w:pPr>
        <w:pStyle w:val="Nagwek2"/>
        <w:spacing w:before="60"/>
        <w:jc w:val="center"/>
        <w:rPr>
          <w:rFonts w:ascii="Tahoma" w:hAnsi="Tahoma" w:cs="Tahoma"/>
          <w:b w:val="0"/>
          <w:sz w:val="22"/>
          <w:szCs w:val="22"/>
        </w:rPr>
      </w:pPr>
      <w:r w:rsidRPr="0039186A">
        <w:rPr>
          <w:rFonts w:ascii="Tahoma" w:hAnsi="Tahoma" w:cs="Tahoma"/>
          <w:i w:val="0"/>
          <w:sz w:val="22"/>
          <w:szCs w:val="22"/>
        </w:rPr>
        <w:t>DRUK OFERTOWY</w:t>
      </w:r>
    </w:p>
    <w:p w:rsidR="00D159A6" w:rsidRPr="0039186A" w:rsidRDefault="00D159A6" w:rsidP="00DA678B">
      <w:pPr>
        <w:pStyle w:val="Bezodstpw"/>
        <w:rPr>
          <w:rFonts w:ascii="Tahoma" w:hAnsi="Tahoma" w:cs="Tahoma"/>
          <w:b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DANE WYKONAWCY</w:t>
      </w:r>
      <w:r w:rsidR="00DA678B" w:rsidRPr="0039186A">
        <w:rPr>
          <w:rFonts w:ascii="Tahoma" w:hAnsi="Tahoma" w:cs="Tahoma"/>
          <w:b/>
          <w:sz w:val="22"/>
          <w:szCs w:val="22"/>
        </w:rPr>
        <w:t>:</w:t>
      </w:r>
    </w:p>
    <w:p w:rsidR="00DA678B" w:rsidRPr="0039186A" w:rsidRDefault="00DA678B" w:rsidP="00DA678B">
      <w:pPr>
        <w:pStyle w:val="Bezodstpw"/>
        <w:rPr>
          <w:rFonts w:ascii="Tahoma" w:hAnsi="Tahoma" w:cs="Tahoma"/>
          <w:b/>
          <w:sz w:val="1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F0AAF" w:rsidRPr="0039186A" w:rsidTr="00B04E50">
        <w:trPr>
          <w:trHeight w:val="35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F" w:rsidRPr="0039186A" w:rsidRDefault="008F0AAF" w:rsidP="00DA678B">
            <w:pPr>
              <w:pStyle w:val="Tekstpodstawowy3"/>
              <w:spacing w:before="120"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Pełna nazwa: </w:t>
            </w:r>
          </w:p>
          <w:p w:rsidR="008F0AAF" w:rsidRPr="0039186A" w:rsidRDefault="008F0AAF" w:rsidP="00DA678B">
            <w:pPr>
              <w:pStyle w:val="Tekstpodstawowy3"/>
              <w:spacing w:before="120"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………………………………………………………………</w:t>
            </w:r>
            <w:r w:rsidR="00B04E50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………………………………………………………………</w:t>
            </w:r>
          </w:p>
          <w:p w:rsidR="008F0AAF" w:rsidRPr="0039186A" w:rsidRDefault="008F0AAF" w:rsidP="00DA678B">
            <w:pPr>
              <w:pStyle w:val="Tekstpodstawowy3"/>
              <w:spacing w:before="120" w:line="360" w:lineRule="auto"/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B04E50">
              <w:rPr>
                <w:rFonts w:ascii="Tahoma" w:hAnsi="Tahoma" w:cs="Tahoma"/>
                <w:sz w:val="22"/>
                <w:szCs w:val="22"/>
                <w:lang w:eastAsia="en-US"/>
              </w:rPr>
              <w:t>………..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………</w:t>
            </w:r>
          </w:p>
          <w:p w:rsidR="008F0AAF" w:rsidRPr="0039186A" w:rsidRDefault="008F0AAF" w:rsidP="009938CD">
            <w:pPr>
              <w:spacing w:before="60" w:line="360" w:lineRule="auto"/>
              <w:ind w:left="215" w:hanging="215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Osoba upoważniona do reprezentacji Wykonawcy/ów i podpisująca ofertę:</w:t>
            </w:r>
          </w:p>
          <w:p w:rsidR="008F0AAF" w:rsidRPr="0039186A" w:rsidRDefault="008F0AAF" w:rsidP="009938CD">
            <w:pPr>
              <w:spacing w:before="6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 w:rsidR="00B04E50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</w:t>
            </w:r>
          </w:p>
          <w:p w:rsidR="008F0AAF" w:rsidRPr="0039186A" w:rsidRDefault="008F0AAF" w:rsidP="009938CD">
            <w:pPr>
              <w:spacing w:before="6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Adres: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ulica</w:t>
            </w:r>
            <w:r w:rsidRPr="0039186A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……………………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kod</w:t>
            </w:r>
            <w:r w:rsidRPr="0039186A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…………………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miejscowość 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…………………</w:t>
            </w:r>
            <w:r w:rsidR="00B04E50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</w:t>
            </w:r>
          </w:p>
          <w:p w:rsidR="008F0AAF" w:rsidRPr="0039186A" w:rsidRDefault="008F0AAF" w:rsidP="009938CD">
            <w:pPr>
              <w:spacing w:before="60" w:after="12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22"/>
                <w:lang w:val="en-US"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val="en-US" w:eastAsia="en-US"/>
              </w:rPr>
              <w:t>tel.: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val="en-US" w:eastAsia="en-US"/>
              </w:rPr>
              <w:t xml:space="preserve"> …………………</w:t>
            </w:r>
            <w:r w:rsidRPr="0039186A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faks: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val="en-US" w:eastAsia="en-US"/>
              </w:rPr>
              <w:t xml:space="preserve"> ……………………… 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e-mail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 xml:space="preserve"> ………………………………</w:t>
            </w:r>
            <w:r w:rsidR="00B04E50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………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</w:t>
            </w:r>
          </w:p>
          <w:p w:rsidR="008F0AAF" w:rsidRPr="0039186A" w:rsidRDefault="008F0AAF" w:rsidP="00DA678B">
            <w:pPr>
              <w:spacing w:before="60" w:after="12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</w:pPr>
            <w:r w:rsidRPr="0039186A"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>numer NIP</w:t>
            </w:r>
            <w:r w:rsidRPr="0039186A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…………………………</w:t>
            </w:r>
            <w:r w:rsidRPr="0039186A"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39186A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………………………………………</w:t>
            </w:r>
            <w:r w:rsidR="00B04E50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……..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</w:t>
            </w:r>
          </w:p>
        </w:tc>
      </w:tr>
    </w:tbl>
    <w:p w:rsidR="00D159A6" w:rsidRPr="0039186A" w:rsidRDefault="00D159A6" w:rsidP="00D159A6">
      <w:pPr>
        <w:spacing w:before="60"/>
        <w:ind w:right="-158"/>
        <w:rPr>
          <w:rFonts w:ascii="Tahoma" w:hAnsi="Tahoma" w:cs="Tahoma"/>
          <w:spacing w:val="-4"/>
          <w:sz w:val="22"/>
          <w:szCs w:val="22"/>
        </w:rPr>
      </w:pPr>
    </w:p>
    <w:p w:rsidR="00D159A6" w:rsidRPr="0039186A" w:rsidRDefault="00D159A6" w:rsidP="00E423BB">
      <w:pPr>
        <w:spacing w:before="60" w:line="276" w:lineRule="auto"/>
        <w:ind w:left="0" w:right="-158" w:firstLine="283"/>
        <w:rPr>
          <w:rFonts w:ascii="Tahoma" w:hAnsi="Tahoma" w:cs="Tahoma"/>
          <w:b/>
          <w:i/>
          <w:spacing w:val="-4"/>
          <w:sz w:val="22"/>
          <w:szCs w:val="22"/>
        </w:rPr>
      </w:pPr>
      <w:r w:rsidRPr="0039186A">
        <w:rPr>
          <w:rFonts w:ascii="Tahoma" w:hAnsi="Tahoma" w:cs="Tahoma"/>
          <w:spacing w:val="-4"/>
          <w:sz w:val="22"/>
          <w:szCs w:val="22"/>
        </w:rPr>
        <w:t xml:space="preserve">W odpowiedzi na ogłoszenie o zamówieniu publicznym w trybie przetargu nieograniczonego, zamieszczone  w </w:t>
      </w:r>
      <w:r w:rsidR="00B76D0E" w:rsidRPr="0039186A">
        <w:rPr>
          <w:rFonts w:ascii="Tahoma" w:hAnsi="Tahoma" w:cs="Tahoma"/>
          <w:spacing w:val="-4"/>
          <w:sz w:val="22"/>
          <w:szCs w:val="22"/>
        </w:rPr>
        <w:t>B</w:t>
      </w:r>
      <w:r w:rsidR="00E423BB" w:rsidRPr="0039186A">
        <w:rPr>
          <w:rFonts w:ascii="Tahoma" w:hAnsi="Tahoma" w:cs="Tahoma"/>
          <w:spacing w:val="-4"/>
          <w:sz w:val="22"/>
          <w:szCs w:val="22"/>
        </w:rPr>
        <w:t xml:space="preserve">iuletynie Zamówień </w:t>
      </w:r>
      <w:r w:rsidR="00B76D0E" w:rsidRPr="0039186A">
        <w:rPr>
          <w:rFonts w:ascii="Tahoma" w:hAnsi="Tahoma" w:cs="Tahoma"/>
          <w:spacing w:val="-4"/>
          <w:sz w:val="22"/>
          <w:szCs w:val="22"/>
        </w:rPr>
        <w:t>P</w:t>
      </w:r>
      <w:r w:rsidR="00E423BB" w:rsidRPr="0039186A">
        <w:rPr>
          <w:rFonts w:ascii="Tahoma" w:hAnsi="Tahoma" w:cs="Tahoma"/>
          <w:spacing w:val="-4"/>
          <w:sz w:val="22"/>
          <w:szCs w:val="22"/>
        </w:rPr>
        <w:t xml:space="preserve">ublicznych </w:t>
      </w:r>
      <w:r w:rsidRPr="0039186A">
        <w:rPr>
          <w:rFonts w:ascii="Tahoma" w:hAnsi="Tahoma" w:cs="Tahoma"/>
          <w:spacing w:val="-4"/>
          <w:sz w:val="22"/>
          <w:szCs w:val="22"/>
        </w:rPr>
        <w:t xml:space="preserve"> i na st</w:t>
      </w:r>
      <w:r w:rsidR="004F1ED2" w:rsidRPr="0039186A">
        <w:rPr>
          <w:rFonts w:ascii="Tahoma" w:hAnsi="Tahoma" w:cs="Tahoma"/>
          <w:spacing w:val="-4"/>
          <w:sz w:val="22"/>
          <w:szCs w:val="22"/>
        </w:rPr>
        <w:t>ronie internetowej</w:t>
      </w:r>
      <w:r w:rsidRPr="0039186A">
        <w:rPr>
          <w:rFonts w:ascii="Tahoma" w:hAnsi="Tahoma" w:cs="Tahoma"/>
          <w:spacing w:val="-4"/>
          <w:sz w:val="22"/>
          <w:szCs w:val="22"/>
        </w:rPr>
        <w:t xml:space="preserve">, zgłaszamy przystąpienie do przetargu na </w:t>
      </w:r>
      <w:r w:rsidR="0042348E">
        <w:rPr>
          <w:rFonts w:ascii="Tahoma" w:hAnsi="Tahoma" w:cs="Tahoma"/>
          <w:b/>
          <w:i/>
          <w:spacing w:val="-4"/>
          <w:sz w:val="22"/>
          <w:szCs w:val="22"/>
        </w:rPr>
        <w:t>d</w:t>
      </w:r>
      <w:r w:rsidR="00E423BB" w:rsidRPr="0039186A">
        <w:rPr>
          <w:rFonts w:ascii="Tahoma" w:hAnsi="Tahoma" w:cs="Tahoma"/>
          <w:b/>
          <w:i/>
          <w:spacing w:val="-4"/>
          <w:sz w:val="22"/>
          <w:szCs w:val="22"/>
        </w:rPr>
        <w:t>ostawę ciągnika rolniczego z zamontowanym ładowaczem czołowym wraz z osprzętem, tj. broną talerzową resorową.</w:t>
      </w:r>
    </w:p>
    <w:p w:rsidR="00D159A6" w:rsidRPr="0039186A" w:rsidRDefault="00D159A6" w:rsidP="00D159A6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22"/>
          <w:szCs w:val="22"/>
        </w:rPr>
      </w:pPr>
    </w:p>
    <w:p w:rsidR="00D254F5" w:rsidRPr="0039186A" w:rsidRDefault="00E423BB" w:rsidP="00E52B8A">
      <w:pPr>
        <w:pStyle w:val="Tekstpodstawowywcity2"/>
        <w:numPr>
          <w:ilvl w:val="0"/>
          <w:numId w:val="32"/>
        </w:numPr>
        <w:spacing w:after="0" w:line="276" w:lineRule="auto"/>
        <w:ind w:left="283" w:hanging="357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</w:t>
      </w:r>
      <w:r w:rsidR="00D254F5" w:rsidRPr="0039186A">
        <w:rPr>
          <w:rFonts w:ascii="Tahoma" w:hAnsi="Tahoma" w:cs="Tahoma"/>
          <w:sz w:val="22"/>
          <w:szCs w:val="22"/>
        </w:rPr>
        <w:t xml:space="preserve"> że zapozna</w:t>
      </w:r>
      <w:r w:rsidRPr="0039186A">
        <w:rPr>
          <w:rFonts w:ascii="Tahoma" w:hAnsi="Tahoma" w:cs="Tahoma"/>
          <w:sz w:val="22"/>
          <w:szCs w:val="22"/>
        </w:rPr>
        <w:t>łem/</w:t>
      </w:r>
      <w:r w:rsidR="00D254F5" w:rsidRPr="0039186A">
        <w:rPr>
          <w:rFonts w:ascii="Tahoma" w:hAnsi="Tahoma" w:cs="Tahoma"/>
          <w:sz w:val="22"/>
          <w:szCs w:val="22"/>
        </w:rPr>
        <w:t>liśmy się z dokumentacją przetargową udostępnioną przez Zamawiającego i nie wnos</w:t>
      </w:r>
      <w:r w:rsidRPr="0039186A">
        <w:rPr>
          <w:rFonts w:ascii="Tahoma" w:hAnsi="Tahoma" w:cs="Tahoma"/>
          <w:sz w:val="22"/>
          <w:szCs w:val="22"/>
        </w:rPr>
        <w:t>zę/</w:t>
      </w:r>
      <w:r w:rsidR="00D254F5" w:rsidRPr="0039186A">
        <w:rPr>
          <w:rFonts w:ascii="Tahoma" w:hAnsi="Tahoma" w:cs="Tahoma"/>
          <w:sz w:val="22"/>
          <w:szCs w:val="22"/>
        </w:rPr>
        <w:t>imy do niej żadnych zastrzeżeń oraz</w:t>
      </w:r>
      <w:r w:rsidRPr="0039186A">
        <w:rPr>
          <w:rFonts w:ascii="Tahoma" w:hAnsi="Tahoma" w:cs="Tahoma"/>
          <w:sz w:val="22"/>
          <w:szCs w:val="22"/>
        </w:rPr>
        <w:t>, że oferuję/</w:t>
      </w:r>
      <w:r w:rsidR="00D254F5" w:rsidRPr="0039186A">
        <w:rPr>
          <w:rFonts w:ascii="Tahoma" w:hAnsi="Tahoma" w:cs="Tahoma"/>
          <w:sz w:val="22"/>
          <w:szCs w:val="22"/>
        </w:rPr>
        <w:t xml:space="preserve">my realizację zamówienia zgodnie ze </w:t>
      </w:r>
      <w:r w:rsidR="0053561F">
        <w:rPr>
          <w:rFonts w:ascii="Tahoma" w:hAnsi="Tahoma" w:cs="Tahoma"/>
          <w:sz w:val="22"/>
          <w:szCs w:val="22"/>
        </w:rPr>
        <w:t>O</w:t>
      </w:r>
      <w:r w:rsidR="00D254F5" w:rsidRPr="0039186A">
        <w:rPr>
          <w:rFonts w:ascii="Tahoma" w:hAnsi="Tahoma" w:cs="Tahoma"/>
          <w:sz w:val="22"/>
          <w:szCs w:val="22"/>
        </w:rPr>
        <w:t>pisem przedmiotu zamówienia oraz projektem umowy, które stanowią załączniki do Specyfikacji Istotnych Warunków Zamówienia (SIWZ).</w:t>
      </w:r>
    </w:p>
    <w:p w:rsidR="00EF3A14" w:rsidRPr="00AF5F19" w:rsidRDefault="00EF3A14" w:rsidP="00AF5F19">
      <w:pPr>
        <w:ind w:left="0" w:firstLine="0"/>
        <w:rPr>
          <w:rFonts w:ascii="Tahoma" w:hAnsi="Tahoma" w:cs="Tahoma"/>
          <w:b/>
          <w:sz w:val="18"/>
          <w:szCs w:val="22"/>
        </w:rPr>
      </w:pPr>
    </w:p>
    <w:p w:rsidR="00E25A0D" w:rsidRPr="00E25A0D" w:rsidRDefault="00E423BB" w:rsidP="00E25A0D">
      <w:pPr>
        <w:pStyle w:val="Tekstpodstawowywcity2"/>
        <w:numPr>
          <w:ilvl w:val="0"/>
          <w:numId w:val="32"/>
        </w:numPr>
        <w:spacing w:after="0" w:line="276" w:lineRule="auto"/>
        <w:ind w:left="283" w:hanging="357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Oferuję/my</w:t>
      </w:r>
      <w:r w:rsidR="00D254F5" w:rsidRPr="0039186A">
        <w:rPr>
          <w:rFonts w:ascii="Tahoma" w:hAnsi="Tahoma" w:cs="Tahoma"/>
          <w:sz w:val="22"/>
          <w:szCs w:val="22"/>
        </w:rPr>
        <w:t xml:space="preserve"> realizację przedmiotu zamówienia za </w:t>
      </w:r>
      <w:r w:rsidR="00D254F5" w:rsidRPr="0039186A">
        <w:rPr>
          <w:rFonts w:ascii="Tahoma" w:hAnsi="Tahoma" w:cs="Tahoma"/>
          <w:b/>
          <w:sz w:val="22"/>
          <w:szCs w:val="22"/>
        </w:rPr>
        <w:t>cenę ofertową brutto</w:t>
      </w:r>
      <w:r w:rsidRPr="0039186A">
        <w:rPr>
          <w:rFonts w:ascii="Tahoma" w:hAnsi="Tahoma" w:cs="Tahoma"/>
          <w:sz w:val="22"/>
          <w:szCs w:val="22"/>
        </w:rPr>
        <w:t xml:space="preserve">, wynoszącą </w:t>
      </w:r>
      <w:r w:rsidR="00D254F5" w:rsidRPr="0039186A">
        <w:rPr>
          <w:rFonts w:ascii="Tahoma" w:hAnsi="Tahoma" w:cs="Tahoma"/>
          <w:sz w:val="22"/>
          <w:szCs w:val="22"/>
        </w:rPr>
        <w:t xml:space="preserve">:  </w:t>
      </w:r>
    </w:p>
    <w:p w:rsidR="00E25A0D" w:rsidRPr="00E25A0D" w:rsidRDefault="00E25A0D" w:rsidP="00E25A0D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</w:tblGrid>
      <w:tr w:rsidR="00D254F5" w:rsidRPr="0039186A" w:rsidTr="00E25A0D">
        <w:trPr>
          <w:trHeight w:val="654"/>
        </w:trPr>
        <w:tc>
          <w:tcPr>
            <w:tcW w:w="2348" w:type="dxa"/>
            <w:shd w:val="clear" w:color="auto" w:fill="auto"/>
            <w:vAlign w:val="bottom"/>
          </w:tcPr>
          <w:p w:rsidR="00D254F5" w:rsidRPr="0039186A" w:rsidRDefault="00E25A0D" w:rsidP="00E25A0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………………………  </w:t>
            </w:r>
            <w:r w:rsidR="00D254F5" w:rsidRPr="0039186A">
              <w:rPr>
                <w:rFonts w:ascii="Tahoma" w:eastAsia="Calibri" w:hAnsi="Tahoma" w:cs="Tahoma"/>
                <w:sz w:val="22"/>
                <w:szCs w:val="22"/>
              </w:rPr>
              <w:t>zł</w:t>
            </w:r>
          </w:p>
        </w:tc>
      </w:tr>
    </w:tbl>
    <w:p w:rsidR="00E423BB" w:rsidRPr="0039186A" w:rsidRDefault="00955128" w:rsidP="00955128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 w:rsidRPr="0039186A">
        <w:rPr>
          <w:rFonts w:ascii="Tahoma" w:hAnsi="Tahoma" w:cs="Tahoma"/>
          <w:i/>
          <w:sz w:val="22"/>
          <w:szCs w:val="22"/>
        </w:rPr>
        <w:t xml:space="preserve"> </w:t>
      </w:r>
    </w:p>
    <w:p w:rsidR="00D254F5" w:rsidRDefault="00D254F5" w:rsidP="00955128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 w:rsidRPr="0039186A">
        <w:rPr>
          <w:rFonts w:ascii="Tahoma" w:hAnsi="Tahoma" w:cs="Tahoma"/>
          <w:i/>
          <w:sz w:val="22"/>
          <w:szCs w:val="22"/>
        </w:rPr>
        <w:t>(słownie:  …………………</w:t>
      </w:r>
      <w:r w:rsidR="00EF3A14" w:rsidRPr="0039186A">
        <w:rPr>
          <w:rFonts w:ascii="Tahoma" w:hAnsi="Tahoma" w:cs="Tahoma"/>
          <w:i/>
          <w:sz w:val="22"/>
          <w:szCs w:val="22"/>
        </w:rPr>
        <w:t>…………</w:t>
      </w:r>
      <w:r w:rsidR="00E423BB" w:rsidRPr="0039186A">
        <w:rPr>
          <w:rFonts w:ascii="Tahoma" w:hAnsi="Tahoma" w:cs="Tahoma"/>
          <w:i/>
          <w:sz w:val="22"/>
          <w:szCs w:val="22"/>
        </w:rPr>
        <w:t>.…………………………………………………</w:t>
      </w:r>
      <w:r w:rsidR="00EF3A14" w:rsidRPr="0039186A">
        <w:rPr>
          <w:rFonts w:ascii="Tahoma" w:hAnsi="Tahoma" w:cs="Tahoma"/>
          <w:i/>
          <w:sz w:val="22"/>
          <w:szCs w:val="22"/>
        </w:rPr>
        <w:t>…</w:t>
      </w:r>
      <w:r w:rsidR="00E423BB" w:rsidRPr="0039186A">
        <w:rPr>
          <w:rFonts w:ascii="Tahoma" w:hAnsi="Tahoma" w:cs="Tahoma"/>
          <w:i/>
          <w:sz w:val="22"/>
          <w:szCs w:val="22"/>
        </w:rPr>
        <w:t>…………………</w:t>
      </w:r>
      <w:r w:rsidRPr="0039186A">
        <w:rPr>
          <w:rFonts w:ascii="Tahoma" w:hAnsi="Tahoma" w:cs="Tahoma"/>
          <w:i/>
          <w:sz w:val="22"/>
          <w:szCs w:val="22"/>
        </w:rPr>
        <w:t>……………)</w:t>
      </w:r>
    </w:p>
    <w:p w:rsidR="00AF5F19" w:rsidRPr="00AF5F19" w:rsidRDefault="00AF5F19" w:rsidP="00955128">
      <w:pPr>
        <w:spacing w:line="276" w:lineRule="auto"/>
        <w:ind w:hanging="142"/>
        <w:rPr>
          <w:rFonts w:ascii="Tahoma" w:hAnsi="Tahoma" w:cs="Tahoma"/>
          <w:i/>
          <w:sz w:val="18"/>
          <w:szCs w:val="22"/>
        </w:rPr>
      </w:pPr>
    </w:p>
    <w:p w:rsidR="00AF5F19" w:rsidRPr="00E25A0D" w:rsidRDefault="00AF5F19" w:rsidP="00955128">
      <w:pPr>
        <w:spacing w:line="276" w:lineRule="auto"/>
        <w:ind w:hanging="142"/>
        <w:rPr>
          <w:rFonts w:ascii="Tahoma" w:hAnsi="Tahoma" w:cs="Tahoma"/>
          <w:b/>
          <w:i/>
          <w:sz w:val="22"/>
          <w:szCs w:val="22"/>
          <w:u w:val="single"/>
        </w:rPr>
      </w:pPr>
      <w:r w:rsidRPr="00E25A0D">
        <w:rPr>
          <w:rFonts w:ascii="Tahoma" w:hAnsi="Tahoma" w:cs="Tahoma"/>
          <w:b/>
          <w:i/>
          <w:sz w:val="22"/>
          <w:szCs w:val="22"/>
          <w:u w:val="single"/>
        </w:rPr>
        <w:t xml:space="preserve">zgodnie z poniższą tabelą: </w:t>
      </w:r>
    </w:p>
    <w:p w:rsidR="00E25A0D" w:rsidRPr="00E25A0D" w:rsidRDefault="00E25A0D" w:rsidP="00955128">
      <w:pPr>
        <w:spacing w:line="276" w:lineRule="auto"/>
        <w:ind w:hanging="142"/>
        <w:rPr>
          <w:rFonts w:ascii="Tahoma" w:hAnsi="Tahoma" w:cs="Tahoma"/>
          <w:i/>
          <w:sz w:val="10"/>
          <w:szCs w:val="22"/>
        </w:rPr>
      </w:pPr>
    </w:p>
    <w:tbl>
      <w:tblPr>
        <w:tblStyle w:val="Tabela-Siatka"/>
        <w:tblW w:w="9181" w:type="dxa"/>
        <w:tblInd w:w="425" w:type="dxa"/>
        <w:tblLook w:val="04A0" w:firstRow="1" w:lastRow="0" w:firstColumn="1" w:lastColumn="0" w:noHBand="0" w:noVBand="1"/>
      </w:tblPr>
      <w:tblGrid>
        <w:gridCol w:w="4176"/>
        <w:gridCol w:w="2585"/>
        <w:gridCol w:w="2420"/>
      </w:tblGrid>
      <w:tr w:rsidR="003C00A9" w:rsidRPr="00AF5F19" w:rsidTr="00E25A0D">
        <w:trPr>
          <w:trHeight w:val="1012"/>
        </w:trPr>
        <w:tc>
          <w:tcPr>
            <w:tcW w:w="4219" w:type="dxa"/>
            <w:vAlign w:val="center"/>
          </w:tcPr>
          <w:p w:rsidR="003C00A9" w:rsidRPr="003C00A9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3C00A9">
              <w:rPr>
                <w:rFonts w:ascii="Tahoma" w:hAnsi="Tahoma" w:cs="Tahoma"/>
                <w:b/>
                <w:szCs w:val="22"/>
              </w:rPr>
              <w:t>ciągnik rolniczy wraz z zamontowanym                 i podłąc</w:t>
            </w:r>
            <w:r w:rsidR="00B04E50">
              <w:rPr>
                <w:rFonts w:ascii="Tahoma" w:hAnsi="Tahoma" w:cs="Tahoma"/>
                <w:b/>
                <w:szCs w:val="22"/>
              </w:rPr>
              <w:t xml:space="preserve">zonym ładowaczem czołowym </w:t>
            </w:r>
            <w:r w:rsidRPr="003C00A9">
              <w:rPr>
                <w:rFonts w:ascii="Tahoma" w:hAnsi="Tahoma" w:cs="Tahoma"/>
                <w:b/>
                <w:szCs w:val="22"/>
              </w:rPr>
              <w:t>TUR</w:t>
            </w:r>
            <w:r>
              <w:rPr>
                <w:rFonts w:ascii="Tahoma" w:hAnsi="Tahoma" w:cs="Tahoma"/>
                <w:b/>
                <w:szCs w:val="22"/>
              </w:rPr>
              <w:t xml:space="preserve"> (zgodnie z OPZ)</w:t>
            </w:r>
          </w:p>
        </w:tc>
        <w:tc>
          <w:tcPr>
            <w:tcW w:w="2552" w:type="dxa"/>
            <w:vAlign w:val="bottom"/>
          </w:tcPr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…………</w:t>
            </w:r>
            <w:r w:rsidR="00E25A0D">
              <w:rPr>
                <w:rFonts w:ascii="Tahoma" w:hAnsi="Tahoma" w:cs="Tahoma"/>
                <w:i/>
                <w:sz w:val="16"/>
                <w:szCs w:val="22"/>
              </w:rPr>
              <w:t>…..</w:t>
            </w: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</w:t>
            </w:r>
            <w:r w:rsidR="00E25A0D">
              <w:rPr>
                <w:rFonts w:ascii="Tahoma" w:hAnsi="Tahoma" w:cs="Tahoma"/>
                <w:i/>
                <w:sz w:val="16"/>
                <w:szCs w:val="22"/>
              </w:rPr>
              <w:t>…………</w:t>
            </w: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…………….</w:t>
            </w: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  <w:r w:rsidRPr="00E25A0D">
              <w:rPr>
                <w:rFonts w:ascii="Tahoma" w:hAnsi="Tahoma" w:cs="Tahoma"/>
                <w:i/>
                <w:sz w:val="16"/>
                <w:szCs w:val="22"/>
              </w:rPr>
              <w:t>marka/model</w:t>
            </w:r>
            <w:r w:rsidR="00B04E50">
              <w:rPr>
                <w:rFonts w:ascii="Tahoma" w:hAnsi="Tahoma" w:cs="Tahoma"/>
                <w:i/>
                <w:sz w:val="16"/>
                <w:szCs w:val="22"/>
              </w:rPr>
              <w:t>/rok produkcji</w:t>
            </w:r>
          </w:p>
        </w:tc>
        <w:tc>
          <w:tcPr>
            <w:tcW w:w="2410" w:type="dxa"/>
            <w:vAlign w:val="bottom"/>
          </w:tcPr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</w:t>
            </w:r>
            <w:r w:rsidR="00E25A0D">
              <w:rPr>
                <w:rFonts w:ascii="Tahoma" w:hAnsi="Tahoma" w:cs="Tahoma"/>
                <w:i/>
                <w:sz w:val="16"/>
                <w:szCs w:val="22"/>
              </w:rPr>
              <w:t>..</w:t>
            </w: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</w:t>
            </w:r>
            <w:r w:rsidR="00E25A0D">
              <w:rPr>
                <w:rFonts w:ascii="Tahoma" w:hAnsi="Tahoma" w:cs="Tahoma"/>
                <w:i/>
                <w:sz w:val="16"/>
                <w:szCs w:val="22"/>
              </w:rPr>
              <w:t>..……….</w:t>
            </w: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………………</w:t>
            </w: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  <w:r w:rsidRPr="00E25A0D">
              <w:rPr>
                <w:rFonts w:ascii="Tahoma" w:hAnsi="Tahoma" w:cs="Tahoma"/>
                <w:i/>
                <w:sz w:val="16"/>
                <w:szCs w:val="22"/>
              </w:rPr>
              <w:t>cena brutto</w:t>
            </w:r>
          </w:p>
        </w:tc>
      </w:tr>
      <w:tr w:rsidR="003C00A9" w:rsidRPr="00AF5F19" w:rsidTr="00E25A0D">
        <w:trPr>
          <w:trHeight w:val="1009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brona talerzowa resorowa</w:t>
            </w:r>
          </w:p>
          <w:p w:rsidR="003C00A9" w:rsidRPr="003C00A9" w:rsidRDefault="00E25A0D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(zgodnie z OPZ)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…………</w:t>
            </w:r>
            <w:r w:rsidR="00E25A0D">
              <w:rPr>
                <w:rFonts w:ascii="Tahoma" w:hAnsi="Tahoma" w:cs="Tahoma"/>
                <w:i/>
                <w:sz w:val="16"/>
                <w:szCs w:val="22"/>
              </w:rPr>
              <w:t>…….</w:t>
            </w: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</w:t>
            </w:r>
            <w:r w:rsidR="00E25A0D">
              <w:rPr>
                <w:rFonts w:ascii="Tahoma" w:hAnsi="Tahoma" w:cs="Tahoma"/>
                <w:i/>
                <w:sz w:val="16"/>
                <w:szCs w:val="22"/>
              </w:rPr>
              <w:t>………</w:t>
            </w: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……………….</w:t>
            </w: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  <w:r w:rsidRPr="00E25A0D">
              <w:rPr>
                <w:rFonts w:ascii="Tahoma" w:hAnsi="Tahoma" w:cs="Tahoma"/>
                <w:i/>
                <w:sz w:val="16"/>
                <w:szCs w:val="22"/>
              </w:rPr>
              <w:t>marka/typ</w:t>
            </w:r>
            <w:r w:rsidR="00804EDB">
              <w:rPr>
                <w:rFonts w:ascii="Tahoma" w:hAnsi="Tahoma" w:cs="Tahoma"/>
                <w:i/>
                <w:sz w:val="16"/>
                <w:szCs w:val="22"/>
              </w:rPr>
              <w:t>/rok produkcji</w:t>
            </w:r>
          </w:p>
        </w:tc>
        <w:tc>
          <w:tcPr>
            <w:tcW w:w="2410" w:type="dxa"/>
            <w:vAlign w:val="bottom"/>
          </w:tcPr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</w:t>
            </w:r>
            <w:r w:rsidR="00E25A0D">
              <w:rPr>
                <w:rFonts w:ascii="Tahoma" w:hAnsi="Tahoma" w:cs="Tahoma"/>
                <w:i/>
                <w:sz w:val="16"/>
                <w:szCs w:val="22"/>
              </w:rPr>
              <w:t>..</w:t>
            </w: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…………</w:t>
            </w:r>
            <w:r w:rsidR="00E25A0D">
              <w:rPr>
                <w:rFonts w:ascii="Tahoma" w:hAnsi="Tahoma" w:cs="Tahoma"/>
                <w:i/>
                <w:sz w:val="16"/>
                <w:szCs w:val="22"/>
              </w:rPr>
              <w:t>…………</w:t>
            </w: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………………</w:t>
            </w:r>
          </w:p>
          <w:p w:rsidR="003C00A9" w:rsidRPr="00E25A0D" w:rsidRDefault="003C00A9" w:rsidP="00E25A0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6"/>
                <w:szCs w:val="22"/>
              </w:rPr>
            </w:pPr>
            <w:r w:rsidRPr="00E25A0D">
              <w:rPr>
                <w:rFonts w:ascii="Tahoma" w:hAnsi="Tahoma" w:cs="Tahoma"/>
                <w:i/>
                <w:sz w:val="16"/>
                <w:szCs w:val="22"/>
              </w:rPr>
              <w:t>cena brutto</w:t>
            </w:r>
          </w:p>
        </w:tc>
      </w:tr>
      <w:tr w:rsidR="003C00A9" w:rsidRPr="00AF5F19" w:rsidTr="00E25A0D">
        <w:trPr>
          <w:trHeight w:val="784"/>
        </w:trPr>
        <w:tc>
          <w:tcPr>
            <w:tcW w:w="4219" w:type="dxa"/>
            <w:tcBorders>
              <w:left w:val="nil"/>
              <w:bottom w:val="nil"/>
            </w:tcBorders>
          </w:tcPr>
          <w:p w:rsidR="003C00A9" w:rsidRPr="00AF5F19" w:rsidRDefault="003C00A9" w:rsidP="00955128">
            <w:pPr>
              <w:spacing w:line="276" w:lineRule="auto"/>
              <w:ind w:left="0" w:firstLine="0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25A0D" w:rsidRPr="00E25A0D" w:rsidRDefault="003C00A9" w:rsidP="00E25A0D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E25A0D">
              <w:rPr>
                <w:rFonts w:ascii="Tahoma" w:hAnsi="Tahoma" w:cs="Tahoma"/>
                <w:b/>
                <w:i/>
                <w:sz w:val="18"/>
                <w:szCs w:val="22"/>
              </w:rPr>
              <w:t>Razem</w:t>
            </w:r>
          </w:p>
          <w:p w:rsidR="003C00A9" w:rsidRPr="00E25A0D" w:rsidRDefault="00E25A0D" w:rsidP="00E25A0D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E25A0D">
              <w:rPr>
                <w:rFonts w:ascii="Tahoma" w:hAnsi="Tahoma" w:cs="Tahoma"/>
                <w:b/>
                <w:i/>
                <w:sz w:val="18"/>
                <w:szCs w:val="22"/>
              </w:rPr>
              <w:t>cena ofertowa brutto:</w:t>
            </w:r>
          </w:p>
        </w:tc>
        <w:tc>
          <w:tcPr>
            <w:tcW w:w="2410" w:type="dxa"/>
          </w:tcPr>
          <w:p w:rsidR="003C00A9" w:rsidRDefault="003C00A9" w:rsidP="00955128">
            <w:pPr>
              <w:spacing w:line="276" w:lineRule="auto"/>
              <w:ind w:left="0" w:firstLine="0"/>
              <w:rPr>
                <w:rFonts w:ascii="Tahoma" w:hAnsi="Tahoma" w:cs="Tahoma"/>
                <w:i/>
                <w:szCs w:val="22"/>
              </w:rPr>
            </w:pPr>
          </w:p>
          <w:p w:rsidR="00E25A0D" w:rsidRDefault="00E25A0D" w:rsidP="00955128">
            <w:pPr>
              <w:spacing w:line="276" w:lineRule="auto"/>
              <w:ind w:left="0" w:firstLine="0"/>
              <w:rPr>
                <w:rFonts w:ascii="Tahoma" w:hAnsi="Tahoma" w:cs="Tahoma"/>
                <w:i/>
                <w:szCs w:val="22"/>
              </w:rPr>
            </w:pPr>
          </w:p>
          <w:p w:rsidR="00E25A0D" w:rsidRPr="00AF5F19" w:rsidRDefault="00E25A0D" w:rsidP="00955128">
            <w:pPr>
              <w:spacing w:line="276" w:lineRule="auto"/>
              <w:ind w:left="0" w:firstLine="0"/>
              <w:rPr>
                <w:rFonts w:ascii="Tahoma" w:hAnsi="Tahoma" w:cs="Tahoma"/>
                <w:i/>
                <w:szCs w:val="22"/>
              </w:rPr>
            </w:pP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…………………</w:t>
            </w:r>
            <w:r>
              <w:rPr>
                <w:rFonts w:ascii="Tahoma" w:hAnsi="Tahoma" w:cs="Tahoma"/>
                <w:i/>
                <w:sz w:val="16"/>
                <w:szCs w:val="22"/>
              </w:rPr>
              <w:t>..</w:t>
            </w: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</w:t>
            </w:r>
            <w:r>
              <w:rPr>
                <w:rFonts w:ascii="Tahoma" w:hAnsi="Tahoma" w:cs="Tahoma"/>
                <w:i/>
                <w:sz w:val="16"/>
                <w:szCs w:val="22"/>
              </w:rPr>
              <w:t>……….</w:t>
            </w:r>
            <w:r w:rsidRPr="00E25A0D">
              <w:rPr>
                <w:rFonts w:ascii="Tahoma" w:hAnsi="Tahoma" w:cs="Tahoma"/>
                <w:i/>
                <w:sz w:val="16"/>
                <w:szCs w:val="22"/>
              </w:rPr>
              <w:t>………..</w:t>
            </w:r>
          </w:p>
        </w:tc>
      </w:tr>
    </w:tbl>
    <w:p w:rsidR="00D254F5" w:rsidRDefault="00E423BB" w:rsidP="006439E2">
      <w:pPr>
        <w:pStyle w:val="Tekstpodstawowywcity2"/>
        <w:numPr>
          <w:ilvl w:val="0"/>
          <w:numId w:val="32"/>
        </w:numPr>
        <w:spacing w:after="0" w:line="276" w:lineRule="auto"/>
        <w:ind w:left="283" w:hanging="357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lastRenderedPageBreak/>
        <w:t>Oświadczam/y</w:t>
      </w:r>
      <w:r w:rsidRPr="0039186A">
        <w:rPr>
          <w:rFonts w:ascii="Tahoma" w:hAnsi="Tahoma" w:cs="Tahoma"/>
          <w:sz w:val="22"/>
          <w:szCs w:val="22"/>
        </w:rPr>
        <w:t>,</w:t>
      </w:r>
      <w:r w:rsidR="00D254F5" w:rsidRPr="0039186A">
        <w:rPr>
          <w:rFonts w:ascii="Tahoma" w:hAnsi="Tahoma" w:cs="Tahoma"/>
          <w:sz w:val="22"/>
          <w:szCs w:val="22"/>
        </w:rPr>
        <w:t xml:space="preserve"> że podana cena obejmuje wszystkie koszty związane z realizacją zamówienia, zgodnie z SIWZ.</w:t>
      </w:r>
    </w:p>
    <w:p w:rsidR="006E09A0" w:rsidRDefault="006E09A0" w:rsidP="006E09A0">
      <w:pPr>
        <w:pStyle w:val="Tekstpodstawowywcity2"/>
        <w:spacing w:after="0" w:line="276" w:lineRule="auto"/>
        <w:ind w:firstLine="0"/>
        <w:rPr>
          <w:rFonts w:ascii="Tahoma" w:hAnsi="Tahoma" w:cs="Tahoma"/>
          <w:sz w:val="22"/>
          <w:szCs w:val="22"/>
        </w:rPr>
      </w:pPr>
    </w:p>
    <w:p w:rsidR="00DA1851" w:rsidRPr="006E09A0" w:rsidRDefault="00E423BB" w:rsidP="006E09A0">
      <w:pPr>
        <w:pStyle w:val="Tekstpodstawowywcity2"/>
        <w:numPr>
          <w:ilvl w:val="0"/>
          <w:numId w:val="32"/>
        </w:numPr>
        <w:spacing w:after="0" w:line="276" w:lineRule="auto"/>
        <w:ind w:left="283" w:hanging="357"/>
        <w:rPr>
          <w:rFonts w:ascii="Tahoma" w:hAnsi="Tahoma" w:cs="Tahoma"/>
          <w:sz w:val="22"/>
          <w:szCs w:val="22"/>
        </w:rPr>
      </w:pPr>
      <w:r w:rsidRPr="006E09A0">
        <w:rPr>
          <w:rFonts w:ascii="Tahoma" w:hAnsi="Tahoma" w:cs="Tahoma"/>
          <w:b/>
          <w:sz w:val="22"/>
          <w:szCs w:val="22"/>
        </w:rPr>
        <w:t>Oświadczam/y</w:t>
      </w:r>
      <w:r w:rsidRPr="006E09A0">
        <w:rPr>
          <w:rFonts w:ascii="Tahoma" w:hAnsi="Tahoma" w:cs="Tahoma"/>
          <w:sz w:val="22"/>
          <w:szCs w:val="22"/>
        </w:rPr>
        <w:t xml:space="preserve">, że </w:t>
      </w:r>
      <w:r w:rsidR="00945F65" w:rsidRPr="006E09A0">
        <w:rPr>
          <w:rFonts w:ascii="Tahoma" w:hAnsi="Tahoma" w:cs="Tahoma"/>
          <w:sz w:val="22"/>
          <w:szCs w:val="22"/>
        </w:rPr>
        <w:t xml:space="preserve">na dostarczony </w:t>
      </w:r>
      <w:r w:rsidR="00727412" w:rsidRPr="006E09A0">
        <w:rPr>
          <w:rFonts w:ascii="Tahoma" w:hAnsi="Tahoma" w:cs="Tahoma"/>
          <w:sz w:val="22"/>
          <w:szCs w:val="22"/>
        </w:rPr>
        <w:t xml:space="preserve">ciągnik </w:t>
      </w:r>
      <w:r w:rsidR="006439E2" w:rsidRPr="006E09A0">
        <w:rPr>
          <w:rFonts w:ascii="Tahoma" w:hAnsi="Tahoma" w:cs="Tahoma"/>
          <w:sz w:val="22"/>
          <w:szCs w:val="22"/>
        </w:rPr>
        <w:t xml:space="preserve">wraz z zamontowanym i podłączonym ładowaczem czołowym TUR </w:t>
      </w:r>
      <w:r w:rsidR="00945F65" w:rsidRPr="006E09A0">
        <w:rPr>
          <w:rFonts w:ascii="Tahoma" w:hAnsi="Tahoma" w:cs="Tahoma"/>
          <w:sz w:val="22"/>
          <w:szCs w:val="22"/>
        </w:rPr>
        <w:t xml:space="preserve">udzielam/y gwarancji </w:t>
      </w:r>
      <w:r w:rsidR="005317B1" w:rsidRPr="006E09A0">
        <w:rPr>
          <w:rFonts w:ascii="Tahoma" w:hAnsi="Tahoma" w:cs="Tahoma"/>
          <w:sz w:val="22"/>
          <w:szCs w:val="22"/>
        </w:rPr>
        <w:t>w wymiarze</w:t>
      </w:r>
      <w:r w:rsidR="005317B1" w:rsidRPr="006E09A0">
        <w:rPr>
          <w:rFonts w:ascii="Tahoma" w:hAnsi="Tahoma" w:cs="Tahoma"/>
          <w:b/>
          <w:sz w:val="22"/>
          <w:szCs w:val="22"/>
        </w:rPr>
        <w:t xml:space="preserve"> ………</w:t>
      </w:r>
      <w:r w:rsidR="00945F65" w:rsidRPr="006E09A0">
        <w:rPr>
          <w:rFonts w:ascii="Tahoma" w:hAnsi="Tahoma" w:cs="Tahoma"/>
          <w:b/>
          <w:sz w:val="22"/>
          <w:szCs w:val="22"/>
        </w:rPr>
        <w:t xml:space="preserve"> miesięcy*</w:t>
      </w:r>
      <w:r w:rsidR="00945F65" w:rsidRPr="006E09A0">
        <w:rPr>
          <w:rFonts w:ascii="Tahoma" w:hAnsi="Tahoma" w:cs="Tahoma"/>
          <w:sz w:val="22"/>
          <w:szCs w:val="22"/>
        </w:rPr>
        <w:t xml:space="preserve">, licząc </w:t>
      </w:r>
      <w:r w:rsidR="00DA1851" w:rsidRPr="006E09A0">
        <w:rPr>
          <w:rFonts w:ascii="Tahoma" w:hAnsi="Tahoma" w:cs="Tahoma"/>
          <w:sz w:val="22"/>
          <w:szCs w:val="22"/>
        </w:rPr>
        <w:t>od daty podpisania bez uwag protokołu odbioru.</w:t>
      </w:r>
    </w:p>
    <w:p w:rsidR="00EF3A14" w:rsidRPr="00DA1851" w:rsidRDefault="00EF3A14" w:rsidP="006439E2">
      <w:pPr>
        <w:pStyle w:val="Tekstpodstawowywcity2"/>
        <w:spacing w:after="0" w:line="276" w:lineRule="auto"/>
        <w:ind w:left="709" w:hanging="349"/>
        <w:rPr>
          <w:rFonts w:ascii="Tahoma" w:hAnsi="Tahoma" w:cs="Tahoma"/>
          <w:b/>
          <w:i/>
          <w:sz w:val="18"/>
          <w:szCs w:val="22"/>
          <w:u w:val="single"/>
        </w:rPr>
      </w:pPr>
      <w:r w:rsidRPr="00DA1851">
        <w:rPr>
          <w:rFonts w:ascii="Tahoma" w:hAnsi="Tahoma" w:cs="Tahoma"/>
          <w:b/>
          <w:sz w:val="18"/>
          <w:szCs w:val="22"/>
        </w:rPr>
        <w:t>*</w:t>
      </w:r>
      <w:r w:rsidR="007D6F2F" w:rsidRPr="00DA1851">
        <w:rPr>
          <w:rFonts w:ascii="Tahoma" w:hAnsi="Tahoma" w:cs="Tahoma"/>
          <w:b/>
          <w:sz w:val="18"/>
          <w:szCs w:val="22"/>
        </w:rPr>
        <w:t xml:space="preserve">) </w:t>
      </w:r>
      <w:r w:rsidR="005566FA" w:rsidRPr="00DA1851">
        <w:rPr>
          <w:rFonts w:ascii="Tahoma" w:hAnsi="Tahoma" w:cs="Tahoma"/>
          <w:b/>
          <w:i/>
          <w:sz w:val="18"/>
          <w:szCs w:val="22"/>
          <w:u w:val="single"/>
        </w:rPr>
        <w:t>Mi</w:t>
      </w:r>
      <w:r w:rsidRPr="00DA1851">
        <w:rPr>
          <w:rFonts w:ascii="Tahoma" w:hAnsi="Tahoma" w:cs="Tahoma"/>
          <w:b/>
          <w:i/>
          <w:sz w:val="18"/>
          <w:szCs w:val="22"/>
          <w:u w:val="single"/>
        </w:rPr>
        <w:t xml:space="preserve">nimalny wymagany okres gwarancji wynosi 18 miesięcy. Gwarancja stanowi jedno </w:t>
      </w:r>
      <w:r w:rsidR="003B0EA1">
        <w:rPr>
          <w:rFonts w:ascii="Tahoma" w:hAnsi="Tahoma" w:cs="Tahoma"/>
          <w:b/>
          <w:i/>
          <w:sz w:val="18"/>
          <w:szCs w:val="22"/>
          <w:u w:val="single"/>
        </w:rPr>
        <w:t xml:space="preserve">                            </w:t>
      </w:r>
      <w:r w:rsidRPr="00DA1851">
        <w:rPr>
          <w:rFonts w:ascii="Tahoma" w:hAnsi="Tahoma" w:cs="Tahoma"/>
          <w:b/>
          <w:i/>
          <w:sz w:val="18"/>
          <w:szCs w:val="22"/>
          <w:u w:val="single"/>
        </w:rPr>
        <w:t>z kryteriów oceny</w:t>
      </w:r>
      <w:r w:rsidR="005566FA" w:rsidRPr="00DA1851">
        <w:rPr>
          <w:rFonts w:ascii="Tahoma" w:hAnsi="Tahoma" w:cs="Tahoma"/>
          <w:b/>
          <w:i/>
          <w:sz w:val="18"/>
          <w:szCs w:val="22"/>
          <w:u w:val="single"/>
        </w:rPr>
        <w:t xml:space="preserve"> ofert </w:t>
      </w:r>
      <w:r w:rsidR="001A72A4" w:rsidRPr="00DA1851">
        <w:rPr>
          <w:rFonts w:ascii="Tahoma" w:hAnsi="Tahoma" w:cs="Tahoma"/>
          <w:b/>
          <w:i/>
          <w:sz w:val="18"/>
          <w:szCs w:val="22"/>
          <w:u w:val="single"/>
        </w:rPr>
        <w:t>/patrz:</w:t>
      </w:r>
      <w:r w:rsidRPr="00DA1851">
        <w:rPr>
          <w:rFonts w:ascii="Tahoma" w:hAnsi="Tahoma" w:cs="Tahoma"/>
          <w:b/>
          <w:i/>
          <w:sz w:val="18"/>
          <w:szCs w:val="22"/>
          <w:u w:val="single"/>
        </w:rPr>
        <w:t xml:space="preserve"> R</w:t>
      </w:r>
      <w:r w:rsidR="001A72A4" w:rsidRPr="00DA1851">
        <w:rPr>
          <w:rFonts w:ascii="Tahoma" w:hAnsi="Tahoma" w:cs="Tahoma"/>
          <w:b/>
          <w:i/>
          <w:sz w:val="18"/>
          <w:szCs w:val="22"/>
          <w:u w:val="single"/>
        </w:rPr>
        <w:t>oz</w:t>
      </w:r>
      <w:r w:rsidR="00B04E50">
        <w:rPr>
          <w:rFonts w:ascii="Tahoma" w:hAnsi="Tahoma" w:cs="Tahoma"/>
          <w:b/>
          <w:i/>
          <w:sz w:val="18"/>
          <w:szCs w:val="22"/>
          <w:u w:val="single"/>
        </w:rPr>
        <w:t>dział XIV pkt 1-2</w:t>
      </w:r>
      <w:r w:rsidR="001A72A4" w:rsidRPr="00DA1851">
        <w:rPr>
          <w:rFonts w:ascii="Tahoma" w:hAnsi="Tahoma" w:cs="Tahoma"/>
          <w:b/>
          <w:i/>
          <w:sz w:val="18"/>
          <w:szCs w:val="22"/>
          <w:u w:val="single"/>
        </w:rPr>
        <w:t xml:space="preserve"> SIWZ/ </w:t>
      </w:r>
      <w:r w:rsidRPr="00DA1851">
        <w:rPr>
          <w:rFonts w:ascii="Tahoma" w:hAnsi="Tahoma" w:cs="Tahoma"/>
          <w:b/>
          <w:i/>
          <w:sz w:val="18"/>
          <w:szCs w:val="22"/>
          <w:u w:val="single"/>
        </w:rPr>
        <w:t xml:space="preserve"> </w:t>
      </w:r>
    </w:p>
    <w:p w:rsidR="00EF3A14" w:rsidRPr="00727412" w:rsidRDefault="00EF3A14" w:rsidP="006439E2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:rsidR="00727412" w:rsidRPr="00727412" w:rsidRDefault="00BA75C6" w:rsidP="006439E2">
      <w:pPr>
        <w:pStyle w:val="Tekstpodstawowywcity2"/>
        <w:numPr>
          <w:ilvl w:val="0"/>
          <w:numId w:val="32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727412">
        <w:rPr>
          <w:rFonts w:ascii="Tahoma" w:hAnsi="Tahoma" w:cs="Tahoma"/>
          <w:b/>
          <w:sz w:val="22"/>
          <w:szCs w:val="22"/>
        </w:rPr>
        <w:t>Oświadczam/y</w:t>
      </w:r>
      <w:r w:rsidR="0053561F" w:rsidRPr="00727412">
        <w:rPr>
          <w:rFonts w:ascii="Tahoma" w:hAnsi="Tahoma" w:cs="Tahoma"/>
          <w:sz w:val="22"/>
          <w:szCs w:val="22"/>
        </w:rPr>
        <w:t>, że</w:t>
      </w:r>
      <w:r w:rsidRPr="00727412">
        <w:rPr>
          <w:rFonts w:ascii="Tahoma" w:hAnsi="Tahoma" w:cs="Tahoma"/>
          <w:sz w:val="22"/>
          <w:szCs w:val="22"/>
        </w:rPr>
        <w:t xml:space="preserve"> </w:t>
      </w:r>
      <w:r w:rsidR="00727412" w:rsidRPr="00727412">
        <w:rPr>
          <w:rFonts w:ascii="Tahoma" w:hAnsi="Tahoma" w:cs="Tahoma"/>
          <w:sz w:val="22"/>
          <w:szCs w:val="22"/>
        </w:rPr>
        <w:t>oferowany ciągnik</w:t>
      </w:r>
      <w:r w:rsidRPr="00727412">
        <w:rPr>
          <w:rFonts w:ascii="Tahoma" w:hAnsi="Tahoma" w:cs="Tahoma"/>
          <w:sz w:val="22"/>
          <w:szCs w:val="22"/>
        </w:rPr>
        <w:t xml:space="preserve"> </w:t>
      </w:r>
      <w:r w:rsidRPr="006439E2">
        <w:rPr>
          <w:rFonts w:ascii="Tahoma" w:hAnsi="Tahoma" w:cs="Tahoma"/>
          <w:sz w:val="22"/>
          <w:szCs w:val="22"/>
        </w:rPr>
        <w:t xml:space="preserve">posiada wałek </w:t>
      </w:r>
      <w:r w:rsidR="00B04E50" w:rsidRPr="006439E2">
        <w:rPr>
          <w:rFonts w:ascii="Tahoma" w:hAnsi="Tahoma" w:cs="Tahoma"/>
          <w:sz w:val="22"/>
          <w:szCs w:val="22"/>
        </w:rPr>
        <w:t>odbioru</w:t>
      </w:r>
      <w:r w:rsidRPr="006439E2">
        <w:rPr>
          <w:rFonts w:ascii="Tahoma" w:hAnsi="Tahoma" w:cs="Tahoma"/>
          <w:sz w:val="22"/>
          <w:szCs w:val="22"/>
        </w:rPr>
        <w:t xml:space="preserve"> mocy tylny 1000</w:t>
      </w:r>
      <w:r w:rsidR="00727412" w:rsidRPr="006439E2">
        <w:rPr>
          <w:rFonts w:ascii="Tahoma" w:hAnsi="Tahoma" w:cs="Tahoma"/>
          <w:sz w:val="22"/>
          <w:szCs w:val="22"/>
        </w:rPr>
        <w:t xml:space="preserve"> </w:t>
      </w:r>
      <w:r w:rsidRPr="006439E2">
        <w:rPr>
          <w:rFonts w:ascii="Tahoma" w:hAnsi="Tahoma" w:cs="Tahoma"/>
          <w:sz w:val="22"/>
          <w:szCs w:val="22"/>
        </w:rPr>
        <w:t>obr/min</w:t>
      </w:r>
      <w:r w:rsidR="006439E2">
        <w:rPr>
          <w:rFonts w:ascii="Tahoma" w:hAnsi="Tahoma" w:cs="Tahoma"/>
          <w:sz w:val="22"/>
          <w:szCs w:val="22"/>
        </w:rPr>
        <w:t>.</w:t>
      </w:r>
      <w:r w:rsidR="00B04E50" w:rsidRPr="006439E2">
        <w:rPr>
          <w:rFonts w:ascii="Tahoma" w:hAnsi="Tahoma" w:cs="Tahoma"/>
          <w:b/>
          <w:sz w:val="22"/>
          <w:szCs w:val="22"/>
        </w:rPr>
        <w:t>*</w:t>
      </w:r>
    </w:p>
    <w:p w:rsidR="00BA75C6" w:rsidRDefault="00BA75C6" w:rsidP="006439E2">
      <w:pPr>
        <w:pStyle w:val="Tekstpodstawowywcity2"/>
        <w:spacing w:after="0" w:line="276" w:lineRule="auto"/>
        <w:ind w:left="567" w:hanging="283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>*</w:t>
      </w:r>
      <w:r w:rsidR="007D6F2F" w:rsidRPr="0039186A">
        <w:rPr>
          <w:rFonts w:ascii="Tahoma" w:hAnsi="Tahoma" w:cs="Tahoma"/>
          <w:b/>
          <w:sz w:val="18"/>
          <w:szCs w:val="22"/>
        </w:rPr>
        <w:t xml:space="preserve">) </w:t>
      </w:r>
      <w:r w:rsidR="005566FA" w:rsidRPr="0039186A">
        <w:rPr>
          <w:rFonts w:ascii="Tahoma" w:hAnsi="Tahoma" w:cs="Tahoma"/>
          <w:b/>
          <w:i/>
          <w:sz w:val="18"/>
          <w:szCs w:val="22"/>
          <w:u w:val="single"/>
        </w:rPr>
        <w:t>N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ależy </w:t>
      </w:r>
      <w:r w:rsidR="006E09A0">
        <w:rPr>
          <w:rFonts w:ascii="Tahoma" w:hAnsi="Tahoma" w:cs="Tahoma"/>
          <w:b/>
          <w:i/>
          <w:sz w:val="18"/>
          <w:szCs w:val="22"/>
          <w:u w:val="single"/>
        </w:rPr>
        <w:t xml:space="preserve">wyraźnie </w:t>
      </w:r>
      <w:r w:rsidR="006439E2">
        <w:rPr>
          <w:rFonts w:ascii="Tahoma" w:hAnsi="Tahoma" w:cs="Tahoma"/>
          <w:b/>
          <w:i/>
          <w:sz w:val="18"/>
          <w:szCs w:val="22"/>
          <w:u w:val="single"/>
        </w:rPr>
        <w:t>wskazać właściwą odpowiedź</w:t>
      </w:r>
      <w:r w:rsidR="005566FA" w:rsidRPr="0039186A">
        <w:rPr>
          <w:rFonts w:ascii="Tahoma" w:hAnsi="Tahoma" w:cs="Tahoma"/>
          <w:b/>
          <w:i/>
          <w:sz w:val="18"/>
          <w:szCs w:val="22"/>
          <w:u w:val="single"/>
        </w:rPr>
        <w:t>. W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>yposażenie pojazdu w wałek o</w:t>
      </w:r>
      <w:r w:rsidR="00B04E50">
        <w:rPr>
          <w:rFonts w:ascii="Tahoma" w:hAnsi="Tahoma" w:cs="Tahoma"/>
          <w:b/>
          <w:i/>
          <w:sz w:val="18"/>
          <w:szCs w:val="22"/>
          <w:u w:val="single"/>
        </w:rPr>
        <w:t>dbioru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 mocy tylny 1000 obr/min stanowi jedno z kryteriów oceny</w:t>
      </w:r>
      <w:r w:rsidR="005317B1">
        <w:rPr>
          <w:rFonts w:ascii="Tahoma" w:hAnsi="Tahoma" w:cs="Tahoma"/>
          <w:b/>
          <w:i/>
          <w:sz w:val="18"/>
          <w:szCs w:val="22"/>
          <w:u w:val="single"/>
        </w:rPr>
        <w:t xml:space="preserve"> ofert /patrz: Rozdział XIV pkt 1-2 </w:t>
      </w:r>
      <w:r w:rsidR="006E09A0">
        <w:rPr>
          <w:rFonts w:ascii="Tahoma" w:hAnsi="Tahoma" w:cs="Tahoma"/>
          <w:b/>
          <w:i/>
          <w:sz w:val="18"/>
          <w:szCs w:val="22"/>
          <w:u w:val="single"/>
        </w:rPr>
        <w:t>SIWZ/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 </w:t>
      </w:r>
    </w:p>
    <w:p w:rsidR="00727412" w:rsidRPr="00727412" w:rsidRDefault="00727412" w:rsidP="006439E2">
      <w:pPr>
        <w:pStyle w:val="Tekstpodstawowywcity2"/>
        <w:spacing w:after="0" w:line="276" w:lineRule="auto"/>
        <w:ind w:left="567" w:hanging="283"/>
        <w:rPr>
          <w:rFonts w:ascii="Tahoma" w:hAnsi="Tahoma" w:cs="Tahoma"/>
          <w:b/>
          <w:i/>
          <w:sz w:val="10"/>
          <w:szCs w:val="22"/>
          <w:u w:val="single"/>
        </w:rPr>
      </w:pPr>
    </w:p>
    <w:p w:rsidR="00727412" w:rsidRPr="00727412" w:rsidRDefault="00727412" w:rsidP="006439E2">
      <w:pPr>
        <w:spacing w:after="60" w:line="276" w:lineRule="auto"/>
        <w:ind w:left="426" w:firstLine="0"/>
        <w:rPr>
          <w:rFonts w:ascii="Tahoma" w:hAnsi="Tahoma" w:cs="Tahoma"/>
          <w:bCs/>
          <w:sz w:val="22"/>
          <w:szCs w:val="22"/>
        </w:rPr>
      </w:pPr>
      <w:r w:rsidRPr="0072741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741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E3B85">
        <w:rPr>
          <w:rFonts w:ascii="Tahoma" w:hAnsi="Tahoma" w:cs="Tahoma"/>
          <w:b/>
          <w:sz w:val="22"/>
          <w:szCs w:val="22"/>
        </w:rPr>
      </w:r>
      <w:r w:rsidR="00CE3B85">
        <w:rPr>
          <w:rFonts w:ascii="Tahoma" w:hAnsi="Tahoma" w:cs="Tahoma"/>
          <w:b/>
          <w:sz w:val="22"/>
          <w:szCs w:val="22"/>
        </w:rPr>
        <w:fldChar w:fldCharType="separate"/>
      </w:r>
      <w:r w:rsidRPr="00727412">
        <w:rPr>
          <w:rFonts w:ascii="Tahoma" w:hAnsi="Tahoma" w:cs="Tahoma"/>
          <w:b/>
          <w:sz w:val="22"/>
          <w:szCs w:val="22"/>
        </w:rPr>
        <w:fldChar w:fldCharType="end"/>
      </w:r>
      <w:r w:rsidRPr="00727412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TAK</w:t>
      </w:r>
    </w:p>
    <w:p w:rsidR="00727412" w:rsidRPr="00727412" w:rsidRDefault="00727412" w:rsidP="006439E2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</w:rPr>
      </w:pPr>
      <w:r w:rsidRPr="0072741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741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E3B85">
        <w:rPr>
          <w:rFonts w:ascii="Tahoma" w:hAnsi="Tahoma" w:cs="Tahoma"/>
          <w:b/>
          <w:sz w:val="22"/>
          <w:szCs w:val="22"/>
        </w:rPr>
      </w:r>
      <w:r w:rsidR="00CE3B85">
        <w:rPr>
          <w:rFonts w:ascii="Tahoma" w:hAnsi="Tahoma" w:cs="Tahoma"/>
          <w:b/>
          <w:sz w:val="22"/>
          <w:szCs w:val="22"/>
        </w:rPr>
        <w:fldChar w:fldCharType="separate"/>
      </w:r>
      <w:r w:rsidRPr="00727412">
        <w:rPr>
          <w:rFonts w:ascii="Tahoma" w:hAnsi="Tahoma" w:cs="Tahoma"/>
          <w:b/>
          <w:sz w:val="22"/>
          <w:szCs w:val="22"/>
        </w:rPr>
        <w:fldChar w:fldCharType="end"/>
      </w:r>
      <w:r w:rsidRPr="00727412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NIE</w:t>
      </w:r>
    </w:p>
    <w:p w:rsidR="00BA75C6" w:rsidRPr="006E09A0" w:rsidRDefault="00BA75C6" w:rsidP="006439E2">
      <w:pPr>
        <w:pStyle w:val="Tekstpodstawowywcity2"/>
        <w:spacing w:after="0" w:line="276" w:lineRule="auto"/>
        <w:ind w:left="284" w:firstLine="0"/>
        <w:rPr>
          <w:rFonts w:ascii="Tahoma" w:hAnsi="Tahoma" w:cs="Tahoma"/>
          <w:sz w:val="22"/>
          <w:szCs w:val="22"/>
        </w:rPr>
      </w:pPr>
    </w:p>
    <w:p w:rsidR="005566FA" w:rsidRPr="0039186A" w:rsidRDefault="005566FA" w:rsidP="006439E2">
      <w:pPr>
        <w:pStyle w:val="Tekstpodstawowywcity2"/>
        <w:numPr>
          <w:ilvl w:val="0"/>
          <w:numId w:val="32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 xml:space="preserve">, że oferuję/my serwis mobilny w okresie obowiązywania gwarancji </w:t>
      </w:r>
      <w:r w:rsidR="006439E2" w:rsidRPr="006439E2">
        <w:rPr>
          <w:rFonts w:ascii="Tahoma" w:hAnsi="Tahoma" w:cs="Tahoma"/>
          <w:sz w:val="22"/>
          <w:szCs w:val="22"/>
        </w:rPr>
        <w:t>na dostarczony ciągnik wraz z zamontowanym i podłączonym ładowaczem czołowym TUR oraz na bronę taler</w:t>
      </w:r>
      <w:r w:rsidR="006439E2">
        <w:rPr>
          <w:rFonts w:ascii="Tahoma" w:hAnsi="Tahoma" w:cs="Tahoma"/>
          <w:sz w:val="22"/>
          <w:szCs w:val="22"/>
        </w:rPr>
        <w:t>zową resorową</w:t>
      </w:r>
      <w:r w:rsidR="005317B1" w:rsidRPr="0039186A">
        <w:rPr>
          <w:rFonts w:ascii="Tahoma" w:hAnsi="Tahoma" w:cs="Tahoma"/>
          <w:b/>
          <w:sz w:val="22"/>
          <w:szCs w:val="22"/>
        </w:rPr>
        <w:t>*</w:t>
      </w:r>
    </w:p>
    <w:p w:rsidR="005566FA" w:rsidRDefault="005566FA" w:rsidP="006439E2">
      <w:pPr>
        <w:pStyle w:val="Tekstpodstawowywcity2"/>
        <w:spacing w:after="0" w:line="276" w:lineRule="auto"/>
        <w:ind w:left="567" w:hanging="207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>*</w:t>
      </w:r>
      <w:r w:rsidR="007D6F2F" w:rsidRPr="0039186A">
        <w:rPr>
          <w:rFonts w:ascii="Tahoma" w:hAnsi="Tahoma" w:cs="Tahoma"/>
          <w:b/>
          <w:sz w:val="18"/>
          <w:szCs w:val="22"/>
        </w:rPr>
        <w:t xml:space="preserve">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</w:t>
      </w:r>
      <w:r w:rsidR="006E09A0">
        <w:rPr>
          <w:rFonts w:ascii="Tahoma" w:hAnsi="Tahoma" w:cs="Tahoma"/>
          <w:b/>
          <w:i/>
          <w:sz w:val="18"/>
          <w:szCs w:val="22"/>
          <w:u w:val="single"/>
        </w:rPr>
        <w:t xml:space="preserve">wyraźnie </w:t>
      </w:r>
      <w:r w:rsidR="006439E2">
        <w:rPr>
          <w:rFonts w:ascii="Tahoma" w:hAnsi="Tahoma" w:cs="Tahoma"/>
          <w:b/>
          <w:i/>
          <w:sz w:val="18"/>
          <w:szCs w:val="22"/>
          <w:u w:val="single"/>
        </w:rPr>
        <w:t>wskazać właściwą odpowiedź.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 Serwis mobilny (dojazd serwisu do miejsca dostawy) stanowi jedno z kryteriów oceny ofert /patrz: Roz</w:t>
      </w:r>
      <w:r w:rsidR="005317B1">
        <w:rPr>
          <w:rFonts w:ascii="Tahoma" w:hAnsi="Tahoma" w:cs="Tahoma"/>
          <w:b/>
          <w:i/>
          <w:sz w:val="18"/>
          <w:szCs w:val="22"/>
          <w:u w:val="single"/>
        </w:rPr>
        <w:t>dział XIV pkt 1-2</w:t>
      </w:r>
      <w:r w:rsidR="006E09A0">
        <w:rPr>
          <w:rFonts w:ascii="Tahoma" w:hAnsi="Tahoma" w:cs="Tahoma"/>
          <w:b/>
          <w:i/>
          <w:sz w:val="18"/>
          <w:szCs w:val="22"/>
          <w:u w:val="single"/>
        </w:rPr>
        <w:t xml:space="preserve"> SIWZ/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  </w:t>
      </w:r>
    </w:p>
    <w:p w:rsidR="00727412" w:rsidRPr="00727412" w:rsidRDefault="00727412" w:rsidP="006439E2">
      <w:pPr>
        <w:pStyle w:val="Tekstpodstawowywcity2"/>
        <w:spacing w:after="0" w:line="276" w:lineRule="auto"/>
        <w:ind w:left="567" w:hanging="207"/>
        <w:rPr>
          <w:rFonts w:ascii="Tahoma" w:hAnsi="Tahoma" w:cs="Tahoma"/>
          <w:b/>
          <w:i/>
          <w:sz w:val="10"/>
          <w:szCs w:val="22"/>
          <w:u w:val="single"/>
        </w:rPr>
      </w:pPr>
    </w:p>
    <w:p w:rsidR="00727412" w:rsidRPr="00727412" w:rsidRDefault="00727412" w:rsidP="00727412">
      <w:pPr>
        <w:spacing w:after="60" w:line="276" w:lineRule="auto"/>
        <w:ind w:left="426" w:firstLine="0"/>
        <w:rPr>
          <w:rFonts w:ascii="Tahoma" w:hAnsi="Tahoma" w:cs="Tahoma"/>
          <w:bCs/>
          <w:sz w:val="22"/>
          <w:szCs w:val="22"/>
        </w:rPr>
      </w:pPr>
      <w:r w:rsidRPr="0072741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741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E3B85">
        <w:rPr>
          <w:rFonts w:ascii="Tahoma" w:hAnsi="Tahoma" w:cs="Tahoma"/>
          <w:b/>
          <w:sz w:val="22"/>
          <w:szCs w:val="22"/>
        </w:rPr>
      </w:r>
      <w:r w:rsidR="00CE3B85">
        <w:rPr>
          <w:rFonts w:ascii="Tahoma" w:hAnsi="Tahoma" w:cs="Tahoma"/>
          <w:b/>
          <w:sz w:val="22"/>
          <w:szCs w:val="22"/>
        </w:rPr>
        <w:fldChar w:fldCharType="separate"/>
      </w:r>
      <w:r w:rsidRPr="00727412">
        <w:rPr>
          <w:rFonts w:ascii="Tahoma" w:hAnsi="Tahoma" w:cs="Tahoma"/>
          <w:b/>
          <w:sz w:val="22"/>
          <w:szCs w:val="22"/>
        </w:rPr>
        <w:fldChar w:fldCharType="end"/>
      </w:r>
      <w:r w:rsidRPr="00727412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TAK</w:t>
      </w:r>
    </w:p>
    <w:p w:rsidR="00727412" w:rsidRPr="00727412" w:rsidRDefault="00727412" w:rsidP="00727412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</w:rPr>
      </w:pPr>
      <w:r w:rsidRPr="0072741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741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E3B85">
        <w:rPr>
          <w:rFonts w:ascii="Tahoma" w:hAnsi="Tahoma" w:cs="Tahoma"/>
          <w:b/>
          <w:sz w:val="22"/>
          <w:szCs w:val="22"/>
        </w:rPr>
      </w:r>
      <w:r w:rsidR="00CE3B85">
        <w:rPr>
          <w:rFonts w:ascii="Tahoma" w:hAnsi="Tahoma" w:cs="Tahoma"/>
          <w:b/>
          <w:sz w:val="22"/>
          <w:szCs w:val="22"/>
        </w:rPr>
        <w:fldChar w:fldCharType="separate"/>
      </w:r>
      <w:r w:rsidRPr="00727412">
        <w:rPr>
          <w:rFonts w:ascii="Tahoma" w:hAnsi="Tahoma" w:cs="Tahoma"/>
          <w:b/>
          <w:sz w:val="22"/>
          <w:szCs w:val="22"/>
        </w:rPr>
        <w:fldChar w:fldCharType="end"/>
      </w:r>
      <w:r w:rsidRPr="00727412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NIE</w:t>
      </w:r>
    </w:p>
    <w:p w:rsidR="005566FA" w:rsidRPr="006E09A0" w:rsidRDefault="005566FA" w:rsidP="005566FA">
      <w:pPr>
        <w:pStyle w:val="Tekstpodstawowywcity2"/>
        <w:spacing w:after="0" w:line="276" w:lineRule="auto"/>
        <w:ind w:left="284" w:firstLine="0"/>
        <w:rPr>
          <w:rFonts w:ascii="Tahoma" w:hAnsi="Tahoma" w:cs="Tahoma"/>
          <w:sz w:val="22"/>
          <w:szCs w:val="22"/>
        </w:rPr>
      </w:pPr>
    </w:p>
    <w:p w:rsidR="00EF3A14" w:rsidRPr="0039186A" w:rsidRDefault="00EF3A14" w:rsidP="00E52B8A">
      <w:pPr>
        <w:pStyle w:val="Tekstpodstawowywcity2"/>
        <w:numPr>
          <w:ilvl w:val="0"/>
          <w:numId w:val="32"/>
        </w:numPr>
        <w:spacing w:after="0" w:line="276" w:lineRule="auto"/>
        <w:ind w:left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zrealizuję/my zamówienie w terminie wskazanym w SIWZ.</w:t>
      </w:r>
    </w:p>
    <w:p w:rsidR="00EF3A14" w:rsidRPr="006E09A0" w:rsidRDefault="00EF3A14" w:rsidP="005566FA">
      <w:pPr>
        <w:ind w:left="0" w:firstLine="0"/>
        <w:rPr>
          <w:rFonts w:ascii="Tahoma" w:hAnsi="Tahoma" w:cs="Tahoma"/>
          <w:b/>
          <w:sz w:val="22"/>
          <w:szCs w:val="22"/>
        </w:rPr>
      </w:pPr>
    </w:p>
    <w:p w:rsidR="00D254F5" w:rsidRPr="0039186A" w:rsidRDefault="00E423BB" w:rsidP="00E52B8A">
      <w:pPr>
        <w:pStyle w:val="Tekstpodstawowywcity2"/>
        <w:numPr>
          <w:ilvl w:val="0"/>
          <w:numId w:val="32"/>
        </w:numPr>
        <w:spacing w:after="0" w:line="276" w:lineRule="auto"/>
        <w:ind w:left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</w:t>
      </w:r>
      <w:r w:rsidR="00D254F5" w:rsidRPr="0039186A">
        <w:rPr>
          <w:rFonts w:ascii="Tahoma" w:hAnsi="Tahoma" w:cs="Tahoma"/>
          <w:b/>
          <w:sz w:val="22"/>
          <w:szCs w:val="22"/>
        </w:rPr>
        <w:t>y</w:t>
      </w:r>
      <w:r w:rsidR="00D254F5" w:rsidRPr="0039186A">
        <w:rPr>
          <w:rFonts w:ascii="Tahoma" w:hAnsi="Tahoma" w:cs="Tahoma"/>
          <w:sz w:val="22"/>
          <w:szCs w:val="22"/>
        </w:rPr>
        <w:t>, że akcept</w:t>
      </w:r>
      <w:r w:rsidRPr="0039186A">
        <w:rPr>
          <w:rFonts w:ascii="Tahoma" w:hAnsi="Tahoma" w:cs="Tahoma"/>
          <w:sz w:val="22"/>
          <w:szCs w:val="22"/>
        </w:rPr>
        <w:t>uję/</w:t>
      </w:r>
      <w:r w:rsidR="00D254F5" w:rsidRPr="0039186A">
        <w:rPr>
          <w:rFonts w:ascii="Tahoma" w:hAnsi="Tahoma" w:cs="Tahoma"/>
          <w:sz w:val="22"/>
          <w:szCs w:val="22"/>
        </w:rPr>
        <w:t xml:space="preserve">my warunki płatności określone przez Zamawiającego </w:t>
      </w:r>
      <w:r w:rsidRPr="0039186A">
        <w:rPr>
          <w:rFonts w:ascii="Tahoma" w:hAnsi="Tahoma" w:cs="Tahoma"/>
          <w:sz w:val="22"/>
          <w:szCs w:val="22"/>
        </w:rPr>
        <w:t xml:space="preserve">                    </w:t>
      </w:r>
      <w:r w:rsidR="00D254F5" w:rsidRPr="0039186A">
        <w:rPr>
          <w:rFonts w:ascii="Tahoma" w:hAnsi="Tahoma" w:cs="Tahoma"/>
          <w:sz w:val="22"/>
          <w:szCs w:val="22"/>
        </w:rPr>
        <w:t>w projekcie u</w:t>
      </w:r>
      <w:r w:rsidRPr="0039186A">
        <w:rPr>
          <w:rFonts w:ascii="Tahoma" w:hAnsi="Tahoma" w:cs="Tahoma"/>
          <w:sz w:val="22"/>
          <w:szCs w:val="22"/>
        </w:rPr>
        <w:t>mowy, stanowiącym Załącznik nr 3</w:t>
      </w:r>
      <w:r w:rsidR="00D254F5" w:rsidRPr="0039186A">
        <w:rPr>
          <w:rFonts w:ascii="Tahoma" w:hAnsi="Tahoma" w:cs="Tahoma"/>
          <w:sz w:val="22"/>
          <w:szCs w:val="22"/>
        </w:rPr>
        <w:t xml:space="preserve"> do SIWZ.</w:t>
      </w:r>
    </w:p>
    <w:p w:rsidR="004F1ED2" w:rsidRPr="006E09A0" w:rsidRDefault="004F1ED2" w:rsidP="004F1ED2">
      <w:pPr>
        <w:pStyle w:val="Tekstpodstawowywcity2"/>
        <w:spacing w:after="0" w:line="276" w:lineRule="auto"/>
        <w:ind w:hanging="283"/>
        <w:rPr>
          <w:rFonts w:ascii="Tahoma" w:hAnsi="Tahoma" w:cs="Tahoma"/>
          <w:sz w:val="22"/>
          <w:szCs w:val="22"/>
        </w:rPr>
      </w:pPr>
    </w:p>
    <w:p w:rsidR="004F1ED2" w:rsidRPr="0039186A" w:rsidRDefault="00E423BB" w:rsidP="00E52B8A">
      <w:pPr>
        <w:pStyle w:val="Tekstpodstawowywcity2"/>
        <w:numPr>
          <w:ilvl w:val="0"/>
          <w:numId w:val="32"/>
        </w:numPr>
        <w:spacing w:after="0" w:line="276" w:lineRule="auto"/>
        <w:ind w:left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</w:t>
      </w:r>
      <w:r w:rsidR="00D254F5" w:rsidRPr="0039186A">
        <w:rPr>
          <w:rFonts w:ascii="Tahoma" w:hAnsi="Tahoma" w:cs="Tahoma"/>
          <w:b/>
          <w:sz w:val="22"/>
          <w:szCs w:val="22"/>
        </w:rPr>
        <w:t>y</w:t>
      </w:r>
      <w:r w:rsidR="00D254F5" w:rsidRPr="0039186A">
        <w:rPr>
          <w:rFonts w:ascii="Tahoma" w:hAnsi="Tahoma" w:cs="Tahoma"/>
          <w:sz w:val="22"/>
          <w:szCs w:val="22"/>
        </w:rPr>
        <w:t>, że uważam</w:t>
      </w:r>
      <w:r w:rsidRPr="0039186A">
        <w:rPr>
          <w:rFonts w:ascii="Tahoma" w:hAnsi="Tahoma" w:cs="Tahoma"/>
          <w:sz w:val="22"/>
          <w:szCs w:val="22"/>
        </w:rPr>
        <w:t>/</w:t>
      </w:r>
      <w:r w:rsidR="00D254F5" w:rsidRPr="0039186A">
        <w:rPr>
          <w:rFonts w:ascii="Tahoma" w:hAnsi="Tahoma" w:cs="Tahoma"/>
          <w:sz w:val="22"/>
          <w:szCs w:val="22"/>
        </w:rPr>
        <w:t>y się za związan</w:t>
      </w:r>
      <w:r w:rsidRPr="0039186A">
        <w:rPr>
          <w:rFonts w:ascii="Tahoma" w:hAnsi="Tahoma" w:cs="Tahoma"/>
          <w:sz w:val="22"/>
          <w:szCs w:val="22"/>
        </w:rPr>
        <w:t>ego/</w:t>
      </w:r>
      <w:r w:rsidR="00D254F5" w:rsidRPr="0039186A">
        <w:rPr>
          <w:rFonts w:ascii="Tahoma" w:hAnsi="Tahoma" w:cs="Tahoma"/>
          <w:sz w:val="22"/>
          <w:szCs w:val="22"/>
        </w:rPr>
        <w:t>yc</w:t>
      </w:r>
      <w:r w:rsidR="0040620F" w:rsidRPr="0039186A">
        <w:rPr>
          <w:rFonts w:ascii="Tahoma" w:hAnsi="Tahoma" w:cs="Tahoma"/>
          <w:sz w:val="22"/>
          <w:szCs w:val="22"/>
        </w:rPr>
        <w:t>h niniejszą ofertą przez okres 3</w:t>
      </w:r>
      <w:r w:rsidR="00D254F5" w:rsidRPr="0039186A">
        <w:rPr>
          <w:rFonts w:ascii="Tahoma" w:hAnsi="Tahoma" w:cs="Tahoma"/>
          <w:sz w:val="22"/>
          <w:szCs w:val="22"/>
        </w:rPr>
        <w:t>0 dni licząc od dnia, w którym upływa termin składania ofert.</w:t>
      </w:r>
    </w:p>
    <w:p w:rsidR="00955128" w:rsidRPr="006E09A0" w:rsidRDefault="00955128" w:rsidP="00D254F5">
      <w:pPr>
        <w:pStyle w:val="Akapitzlist"/>
        <w:ind w:left="0"/>
        <w:rPr>
          <w:rFonts w:ascii="Tahoma" w:hAnsi="Tahoma" w:cs="Tahoma"/>
          <w:sz w:val="22"/>
          <w:szCs w:val="22"/>
        </w:rPr>
      </w:pPr>
    </w:p>
    <w:p w:rsidR="00D254F5" w:rsidRPr="0039186A" w:rsidRDefault="007410E3" w:rsidP="00E52B8A">
      <w:pPr>
        <w:pStyle w:val="Tekstpodstawowywcity2"/>
        <w:numPr>
          <w:ilvl w:val="0"/>
          <w:numId w:val="32"/>
        </w:numPr>
        <w:spacing w:after="0" w:line="276" w:lineRule="auto"/>
        <w:ind w:left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="00D254F5" w:rsidRPr="0039186A">
        <w:rPr>
          <w:rFonts w:ascii="Tahoma" w:hAnsi="Tahoma" w:cs="Tahoma"/>
          <w:sz w:val="22"/>
          <w:szCs w:val="22"/>
        </w:rPr>
        <w:t xml:space="preserve"> na podstawie art. 8 ust. 3 ustawy p.z.p., że: </w:t>
      </w:r>
      <w:r w:rsidR="00D254F5" w:rsidRPr="0039186A">
        <w:rPr>
          <w:rFonts w:ascii="Tahoma" w:hAnsi="Tahoma" w:cs="Tahoma"/>
          <w:b/>
          <w:sz w:val="22"/>
          <w:szCs w:val="22"/>
        </w:rPr>
        <w:t>*</w:t>
      </w:r>
    </w:p>
    <w:p w:rsidR="00D254F5" w:rsidRDefault="00D254F5" w:rsidP="00C963E4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 w:rsidR="006E09A0">
        <w:rPr>
          <w:rFonts w:ascii="Tahoma" w:hAnsi="Tahoma" w:cs="Tahoma"/>
          <w:b/>
          <w:i/>
          <w:sz w:val="18"/>
          <w:szCs w:val="22"/>
          <w:u w:val="single"/>
        </w:rPr>
        <w:t>właściwa odpowiedź</w:t>
      </w:r>
    </w:p>
    <w:p w:rsidR="007F14AA" w:rsidRPr="006E09A0" w:rsidRDefault="007F14AA" w:rsidP="008F0AAF">
      <w:pPr>
        <w:pStyle w:val="Bezodstpw"/>
        <w:ind w:left="426"/>
        <w:jc w:val="both"/>
        <w:rPr>
          <w:rFonts w:ascii="Tahoma" w:hAnsi="Tahoma" w:cs="Tahoma"/>
          <w:b/>
          <w:i/>
          <w:sz w:val="10"/>
          <w:szCs w:val="22"/>
          <w:u w:val="single"/>
        </w:rPr>
      </w:pPr>
    </w:p>
    <w:p w:rsidR="00D254F5" w:rsidRPr="0039186A" w:rsidRDefault="00D254F5" w:rsidP="006E09A0">
      <w:pPr>
        <w:spacing w:before="60" w:line="276" w:lineRule="auto"/>
        <w:ind w:left="851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E3B85">
        <w:rPr>
          <w:rFonts w:ascii="Tahoma" w:hAnsi="Tahoma" w:cs="Tahoma"/>
          <w:b/>
          <w:sz w:val="22"/>
          <w:szCs w:val="22"/>
        </w:rPr>
      </w:r>
      <w:r w:rsidR="00CE3B85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</w:t>
      </w:r>
      <w:r w:rsidR="006E09A0"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żadna z informacji</w:t>
      </w:r>
      <w:r w:rsidRPr="0039186A">
        <w:rPr>
          <w:rFonts w:ascii="Tahoma" w:hAnsi="Tahoma" w:cs="Tahoma"/>
          <w:bCs/>
          <w:sz w:val="22"/>
          <w:szCs w:val="22"/>
        </w:rPr>
        <w:t xml:space="preserve"> zawartych w ofercie </w:t>
      </w:r>
      <w:r w:rsidRPr="0039186A">
        <w:rPr>
          <w:rFonts w:ascii="Tahoma" w:hAnsi="Tahoma" w:cs="Tahoma"/>
          <w:b/>
          <w:bCs/>
          <w:sz w:val="22"/>
          <w:szCs w:val="22"/>
        </w:rPr>
        <w:t>nie stanowi tajemnicy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w rozumieniu   </w:t>
      </w:r>
      <w:r w:rsidRPr="0039186A">
        <w:rPr>
          <w:rFonts w:ascii="Tahoma" w:hAnsi="Tahoma" w:cs="Tahoma"/>
          <w:sz w:val="22"/>
          <w:szCs w:val="22"/>
        </w:rPr>
        <w:t>przepisów</w:t>
      </w:r>
      <w:r w:rsidRPr="0039186A">
        <w:rPr>
          <w:rFonts w:ascii="Tahoma" w:hAnsi="Tahoma" w:cs="Tahoma"/>
          <w:bCs/>
          <w:sz w:val="22"/>
          <w:szCs w:val="22"/>
        </w:rPr>
        <w:t xml:space="preserve"> o zwalczaniu nieuczciwej konkurencji,</w:t>
      </w:r>
    </w:p>
    <w:p w:rsidR="00D254F5" w:rsidRDefault="00D254F5" w:rsidP="006E09A0">
      <w:pPr>
        <w:tabs>
          <w:tab w:val="left" w:pos="1418"/>
        </w:tabs>
        <w:spacing w:before="60" w:after="60" w:line="276" w:lineRule="auto"/>
        <w:ind w:left="851" w:hanging="567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 xml:space="preserve">  </w:t>
      </w: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E3B85">
        <w:rPr>
          <w:rFonts w:ascii="Tahoma" w:hAnsi="Tahoma" w:cs="Tahoma"/>
          <w:b/>
          <w:sz w:val="22"/>
          <w:szCs w:val="22"/>
        </w:rPr>
      </w:r>
      <w:r w:rsidR="00CE3B85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="006E09A0"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wskazane poniżej informacje</w:t>
      </w:r>
      <w:r w:rsidRPr="0039186A">
        <w:rPr>
          <w:rFonts w:ascii="Tahoma" w:hAnsi="Tahoma" w:cs="Tahoma"/>
          <w:bCs/>
          <w:sz w:val="22"/>
          <w:szCs w:val="22"/>
        </w:rPr>
        <w:t xml:space="preserve"> zawarte w ofercie </w:t>
      </w:r>
      <w:r w:rsidRPr="0039186A">
        <w:rPr>
          <w:rFonts w:ascii="Tahoma" w:hAnsi="Tahoma" w:cs="Tahoma"/>
          <w:b/>
          <w:bCs/>
          <w:sz w:val="22"/>
          <w:szCs w:val="22"/>
        </w:rPr>
        <w:t>stanowią tajemnicę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  w rozumieniu przepisów o zwalczaniu nieuczciwej konkurencji </w:t>
      </w:r>
      <w:r w:rsidR="007F14AA" w:rsidRPr="0039186A">
        <w:rPr>
          <w:rFonts w:ascii="Tahoma" w:hAnsi="Tahoma" w:cs="Tahoma"/>
          <w:bCs/>
          <w:sz w:val="22"/>
          <w:szCs w:val="22"/>
        </w:rPr>
        <w:t xml:space="preserve">                       </w:t>
      </w:r>
      <w:r w:rsidRPr="0039186A">
        <w:rPr>
          <w:rFonts w:ascii="Tahoma" w:hAnsi="Tahoma" w:cs="Tahoma"/>
          <w:bCs/>
          <w:sz w:val="22"/>
          <w:szCs w:val="22"/>
        </w:rPr>
        <w:t xml:space="preserve">i w związku z niniejszym nie mogą być udostępnione, w szczególności </w:t>
      </w:r>
      <w:r w:rsidR="004F1ED2" w:rsidRPr="0039186A">
        <w:rPr>
          <w:rFonts w:ascii="Tahoma" w:hAnsi="Tahoma" w:cs="Tahoma"/>
          <w:bCs/>
          <w:sz w:val="22"/>
          <w:szCs w:val="22"/>
        </w:rPr>
        <w:t>innym uczestnikom postępowania:</w:t>
      </w:r>
    </w:p>
    <w:p w:rsidR="006E09A0" w:rsidRPr="006E09A0" w:rsidRDefault="006E09A0" w:rsidP="006E09A0">
      <w:pPr>
        <w:tabs>
          <w:tab w:val="left" w:pos="1418"/>
        </w:tabs>
        <w:spacing w:before="60" w:after="60" w:line="276" w:lineRule="auto"/>
        <w:ind w:left="0" w:firstLine="0"/>
        <w:rPr>
          <w:rFonts w:ascii="Tahoma" w:hAnsi="Tahoma" w:cs="Tahoma"/>
          <w:bCs/>
          <w:sz w:val="10"/>
          <w:szCs w:val="22"/>
        </w:rPr>
      </w:pPr>
    </w:p>
    <w:tbl>
      <w:tblPr>
        <w:tblW w:w="8647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1672"/>
        <w:gridCol w:w="1843"/>
      </w:tblGrid>
      <w:tr w:rsidR="00D254F5" w:rsidRPr="0039186A" w:rsidTr="008F0AAF">
        <w:trPr>
          <w:trHeight w:val="113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5" w:rsidRPr="0039186A" w:rsidRDefault="00D254F5" w:rsidP="0042415F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F5" w:rsidRPr="0039186A" w:rsidRDefault="00D254F5" w:rsidP="0042415F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 xml:space="preserve">Numery stron w ofercie </w:t>
            </w:r>
          </w:p>
        </w:tc>
      </w:tr>
      <w:tr w:rsidR="00D254F5" w:rsidRPr="0039186A" w:rsidTr="008F0AAF">
        <w:trPr>
          <w:trHeight w:val="86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5" w:rsidRPr="0039186A" w:rsidRDefault="00D254F5" w:rsidP="0042415F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F5" w:rsidRPr="0039186A" w:rsidRDefault="00D254F5" w:rsidP="0042415F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F5" w:rsidRPr="0039186A" w:rsidRDefault="00D254F5" w:rsidP="0042415F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do</w:t>
            </w:r>
          </w:p>
        </w:tc>
      </w:tr>
      <w:tr w:rsidR="00D254F5" w:rsidRPr="0039186A" w:rsidTr="001A7A66">
        <w:trPr>
          <w:trHeight w:val="48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5" w:rsidRPr="0039186A" w:rsidRDefault="00D254F5" w:rsidP="0042415F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5" w:rsidRPr="0039186A" w:rsidRDefault="00D254F5" w:rsidP="0042415F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5" w:rsidRPr="0039186A" w:rsidRDefault="00D254F5" w:rsidP="0042415F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963E4" w:rsidRPr="008F0AAF" w:rsidRDefault="00D254F5" w:rsidP="00D254F5">
      <w:pPr>
        <w:spacing w:before="60" w:after="60"/>
        <w:ind w:left="142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</w:p>
    <w:p w:rsidR="00D254F5" w:rsidRPr="0039186A" w:rsidRDefault="00D254F5" w:rsidP="006E09A0">
      <w:pPr>
        <w:spacing w:before="60" w:after="60" w:line="276" w:lineRule="auto"/>
        <w:ind w:left="142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</w:t>
      </w:r>
      <w:r w:rsidR="007410E3" w:rsidRPr="0039186A">
        <w:rPr>
          <w:rFonts w:ascii="Tahoma" w:hAnsi="Tahoma" w:cs="Tahoma"/>
          <w:sz w:val="22"/>
          <w:szCs w:val="22"/>
        </w:rPr>
        <w:t xml:space="preserve">        </w:t>
      </w:r>
      <w:r w:rsidRPr="0039186A">
        <w:rPr>
          <w:rFonts w:ascii="Tahoma" w:hAnsi="Tahoma" w:cs="Tahoma"/>
          <w:sz w:val="22"/>
          <w:szCs w:val="22"/>
        </w:rPr>
        <w:t>Uzasadn</w:t>
      </w:r>
      <w:r w:rsidR="007410E3" w:rsidRPr="0039186A">
        <w:rPr>
          <w:rFonts w:ascii="Tahoma" w:hAnsi="Tahoma" w:cs="Tahoma"/>
          <w:sz w:val="22"/>
          <w:szCs w:val="22"/>
        </w:rPr>
        <w:t>ienie zastrzeżenia dokumentów:</w:t>
      </w:r>
      <w:r w:rsidRPr="0039186A">
        <w:rPr>
          <w:rFonts w:ascii="Tahoma" w:hAnsi="Tahoma" w:cs="Tahoma"/>
          <w:sz w:val="22"/>
          <w:szCs w:val="22"/>
        </w:rPr>
        <w:t xml:space="preserve"> .………………………………………</w:t>
      </w:r>
      <w:r w:rsidR="007410E3" w:rsidRPr="0039186A">
        <w:rPr>
          <w:rFonts w:ascii="Tahoma" w:hAnsi="Tahoma" w:cs="Tahoma"/>
          <w:sz w:val="22"/>
          <w:szCs w:val="22"/>
        </w:rPr>
        <w:t>..</w:t>
      </w:r>
      <w:r w:rsidRPr="0039186A">
        <w:rPr>
          <w:rFonts w:ascii="Tahoma" w:hAnsi="Tahoma" w:cs="Tahoma"/>
          <w:sz w:val="22"/>
          <w:szCs w:val="22"/>
        </w:rPr>
        <w:t>………………</w:t>
      </w:r>
      <w:r w:rsidR="007410E3" w:rsidRPr="0039186A">
        <w:rPr>
          <w:rFonts w:ascii="Tahoma" w:hAnsi="Tahoma" w:cs="Tahoma"/>
          <w:sz w:val="22"/>
          <w:szCs w:val="22"/>
        </w:rPr>
        <w:t>……</w:t>
      </w:r>
      <w:r w:rsidRPr="0039186A">
        <w:rPr>
          <w:rFonts w:ascii="Tahoma" w:hAnsi="Tahoma" w:cs="Tahoma"/>
          <w:sz w:val="22"/>
          <w:szCs w:val="22"/>
        </w:rPr>
        <w:t>………</w:t>
      </w:r>
    </w:p>
    <w:p w:rsidR="00D254F5" w:rsidRPr="0039186A" w:rsidRDefault="00D254F5" w:rsidP="006E09A0">
      <w:pPr>
        <w:spacing w:line="276" w:lineRule="auto"/>
        <w:ind w:left="142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  </w:t>
      </w:r>
      <w:r w:rsidR="007410E3" w:rsidRPr="0039186A">
        <w:rPr>
          <w:rFonts w:ascii="Tahoma" w:hAnsi="Tahoma" w:cs="Tahoma"/>
          <w:sz w:val="22"/>
          <w:szCs w:val="22"/>
        </w:rPr>
        <w:t xml:space="preserve">       </w:t>
      </w:r>
      <w:r w:rsidRPr="0039186A">
        <w:rPr>
          <w:rFonts w:ascii="Tahoma" w:hAnsi="Tahoma" w:cs="Tahoma"/>
          <w:sz w:val="22"/>
          <w:szCs w:val="22"/>
        </w:rPr>
        <w:t>…………………………………………………….……………………………………</w:t>
      </w:r>
      <w:r w:rsidR="007410E3" w:rsidRPr="0039186A">
        <w:rPr>
          <w:rFonts w:ascii="Tahoma" w:hAnsi="Tahoma" w:cs="Tahoma"/>
          <w:sz w:val="22"/>
          <w:szCs w:val="22"/>
        </w:rPr>
        <w:t>…….</w:t>
      </w:r>
      <w:r w:rsidRPr="0039186A">
        <w:rPr>
          <w:rFonts w:ascii="Tahoma" w:hAnsi="Tahoma" w:cs="Tahoma"/>
          <w:sz w:val="22"/>
          <w:szCs w:val="22"/>
        </w:rPr>
        <w:t>……................</w:t>
      </w:r>
      <w:r w:rsidR="007410E3" w:rsidRPr="0039186A">
        <w:rPr>
          <w:rFonts w:ascii="Tahoma" w:hAnsi="Tahoma" w:cs="Tahoma"/>
          <w:sz w:val="22"/>
          <w:szCs w:val="22"/>
        </w:rPr>
        <w:t>.........</w:t>
      </w:r>
      <w:r w:rsidRPr="0039186A">
        <w:rPr>
          <w:rFonts w:ascii="Tahoma" w:hAnsi="Tahoma" w:cs="Tahoma"/>
          <w:sz w:val="22"/>
          <w:szCs w:val="22"/>
        </w:rPr>
        <w:t>...</w:t>
      </w:r>
    </w:p>
    <w:p w:rsidR="00D254F5" w:rsidRPr="0039186A" w:rsidRDefault="00D254F5" w:rsidP="007410E3">
      <w:pPr>
        <w:ind w:left="360"/>
        <w:rPr>
          <w:rFonts w:ascii="Tahoma" w:hAnsi="Tahoma" w:cs="Tahoma"/>
          <w:sz w:val="22"/>
          <w:szCs w:val="22"/>
        </w:rPr>
      </w:pPr>
    </w:p>
    <w:p w:rsidR="00D254F5" w:rsidRPr="0039186A" w:rsidRDefault="00D254F5" w:rsidP="00E52B8A">
      <w:pPr>
        <w:pStyle w:val="Bezodstpw"/>
        <w:numPr>
          <w:ilvl w:val="0"/>
          <w:numId w:val="32"/>
        </w:numPr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bCs/>
          <w:sz w:val="22"/>
          <w:szCs w:val="22"/>
        </w:rPr>
        <w:t>Oświad</w:t>
      </w:r>
      <w:r w:rsidR="007410E3" w:rsidRPr="0039186A">
        <w:rPr>
          <w:rFonts w:ascii="Tahoma" w:hAnsi="Tahoma" w:cs="Tahoma"/>
          <w:b/>
          <w:bCs/>
          <w:sz w:val="22"/>
          <w:szCs w:val="22"/>
        </w:rPr>
        <w:t>czam/y</w:t>
      </w:r>
      <w:r w:rsidRPr="0039186A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39186A">
        <w:rPr>
          <w:rFonts w:ascii="Tahoma" w:hAnsi="Tahoma" w:cs="Tahoma"/>
          <w:bCs/>
          <w:sz w:val="22"/>
          <w:szCs w:val="22"/>
        </w:rPr>
        <w:t xml:space="preserve">że przedmiot </w:t>
      </w:r>
      <w:r w:rsidR="006E09A0">
        <w:rPr>
          <w:rFonts w:ascii="Tahoma" w:hAnsi="Tahoma" w:cs="Tahoma"/>
          <w:bCs/>
          <w:sz w:val="22"/>
          <w:szCs w:val="22"/>
        </w:rPr>
        <w:t>zamówienia będziemy realizować:</w:t>
      </w:r>
      <w:r w:rsidRPr="0039186A">
        <w:rPr>
          <w:rFonts w:ascii="Tahoma" w:hAnsi="Tahoma" w:cs="Tahoma"/>
          <w:b/>
          <w:bCs/>
          <w:sz w:val="22"/>
          <w:szCs w:val="22"/>
        </w:rPr>
        <w:t>*</w:t>
      </w:r>
      <w:r w:rsidRPr="0039186A">
        <w:rPr>
          <w:rFonts w:ascii="Tahoma" w:hAnsi="Tahoma" w:cs="Tahoma"/>
          <w:bCs/>
          <w:sz w:val="22"/>
          <w:szCs w:val="22"/>
        </w:rPr>
        <w:t xml:space="preserve"> </w:t>
      </w:r>
    </w:p>
    <w:p w:rsidR="00D254F5" w:rsidRPr="0039186A" w:rsidRDefault="00D254F5" w:rsidP="00D254F5">
      <w:pPr>
        <w:pStyle w:val="Bezodstpw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 w:rsidR="006E09A0">
        <w:rPr>
          <w:rFonts w:ascii="Tahoma" w:hAnsi="Tahoma" w:cs="Tahoma"/>
          <w:b/>
          <w:i/>
          <w:sz w:val="18"/>
          <w:szCs w:val="22"/>
          <w:u w:val="single"/>
        </w:rPr>
        <w:t>właściwą odpowiedź</w:t>
      </w:r>
    </w:p>
    <w:p w:rsidR="00D254F5" w:rsidRPr="008F0AAF" w:rsidRDefault="00D254F5" w:rsidP="00D254F5">
      <w:pPr>
        <w:pStyle w:val="Bezodstpw"/>
        <w:ind w:left="426"/>
        <w:jc w:val="both"/>
        <w:rPr>
          <w:rFonts w:ascii="Tahoma" w:hAnsi="Tahoma" w:cs="Tahoma"/>
          <w:i/>
          <w:sz w:val="18"/>
          <w:szCs w:val="22"/>
          <w:u w:val="single"/>
        </w:rPr>
      </w:pPr>
    </w:p>
    <w:p w:rsidR="00D254F5" w:rsidRPr="0039186A" w:rsidRDefault="00D254F5" w:rsidP="00D254F5">
      <w:pPr>
        <w:pStyle w:val="Bezodstpw"/>
        <w:spacing w:after="60"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E3B85">
        <w:rPr>
          <w:rFonts w:ascii="Tahoma" w:hAnsi="Tahoma" w:cs="Tahoma"/>
          <w:b/>
          <w:sz w:val="22"/>
          <w:szCs w:val="22"/>
        </w:rPr>
      </w:r>
      <w:r w:rsidR="00CE3B85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  </w:t>
      </w:r>
      <w:r w:rsidRPr="0039186A">
        <w:rPr>
          <w:rFonts w:ascii="Tahoma" w:hAnsi="Tahoma" w:cs="Tahoma"/>
          <w:bCs/>
          <w:sz w:val="22"/>
          <w:szCs w:val="22"/>
        </w:rPr>
        <w:t xml:space="preserve">samodzielnie </w:t>
      </w:r>
    </w:p>
    <w:p w:rsidR="00D254F5" w:rsidRPr="0039186A" w:rsidRDefault="00D254F5" w:rsidP="00D254F5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E3B85">
        <w:rPr>
          <w:rFonts w:ascii="Tahoma" w:hAnsi="Tahoma" w:cs="Tahoma"/>
          <w:b/>
          <w:sz w:val="22"/>
          <w:szCs w:val="22"/>
        </w:rPr>
      </w:r>
      <w:r w:rsidR="00CE3B85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przy udziale podwykonawców, zgodnie z poniższą tabelą: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</w:tblGrid>
      <w:tr w:rsidR="00D254F5" w:rsidRPr="0039186A" w:rsidTr="008F0AAF">
        <w:trPr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5" w:rsidRPr="0039186A" w:rsidRDefault="00EE353E" w:rsidP="00EE35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Firma/n</w:t>
            </w:r>
            <w:r w:rsidR="00D254F5"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azwa i adres podwykonawcy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5" w:rsidRPr="0039186A" w:rsidRDefault="00D254F5" w:rsidP="004241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D254F5" w:rsidRPr="0039186A" w:rsidTr="008334B9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5" w:rsidRPr="008F0AAF" w:rsidRDefault="00D254F5" w:rsidP="004241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8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5" w:rsidRPr="0039186A" w:rsidRDefault="00D254F5" w:rsidP="004241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D254F5" w:rsidRPr="0039186A" w:rsidRDefault="007410E3" w:rsidP="00E52B8A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="00D254F5" w:rsidRPr="0039186A">
        <w:rPr>
          <w:rFonts w:ascii="Tahoma" w:hAnsi="Tahoma" w:cs="Tahoma"/>
          <w:bCs/>
          <w:sz w:val="22"/>
          <w:szCs w:val="22"/>
        </w:rPr>
        <w:t xml:space="preserve">, że w przypadku przyznania nam zamówienia, zobowiązujemy się do </w:t>
      </w:r>
      <w:r w:rsidR="00D254F5" w:rsidRPr="0039186A">
        <w:rPr>
          <w:rFonts w:ascii="Tahoma" w:hAnsi="Tahoma" w:cs="Tahoma"/>
          <w:sz w:val="22"/>
          <w:szCs w:val="22"/>
        </w:rPr>
        <w:t>zawarcia umowy w miejscu i terminie wskazanym przez Zamawiającego.</w:t>
      </w:r>
    </w:p>
    <w:p w:rsidR="00D254F5" w:rsidRPr="0039186A" w:rsidRDefault="00D254F5" w:rsidP="00D254F5">
      <w:pPr>
        <w:pStyle w:val="Bezodstpw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254F5" w:rsidRPr="0039186A" w:rsidRDefault="007410E3" w:rsidP="00E52B8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="00D254F5" w:rsidRPr="0039186A">
        <w:rPr>
          <w:rFonts w:ascii="Tahoma" w:hAnsi="Tahoma" w:cs="Tahoma"/>
          <w:b/>
          <w:sz w:val="22"/>
          <w:szCs w:val="22"/>
        </w:rPr>
        <w:t xml:space="preserve">, </w:t>
      </w:r>
      <w:r w:rsidR="00D254F5" w:rsidRPr="0039186A">
        <w:rPr>
          <w:rFonts w:ascii="Tahoma" w:hAnsi="Tahoma" w:cs="Tahoma"/>
          <w:sz w:val="22"/>
          <w:szCs w:val="22"/>
        </w:rPr>
        <w:t>że wypełniliśmy obowiązki informacyjne przewidziane w art. 13 lub art. 14 RODO</w:t>
      </w:r>
      <w:r w:rsidR="00D254F5" w:rsidRPr="0039186A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="00D254F5" w:rsidRPr="0039186A">
        <w:rPr>
          <w:rFonts w:ascii="Tahoma" w:hAnsi="Tahoma" w:cs="Tahoma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955128" w:rsidRPr="0039186A" w:rsidRDefault="00955128" w:rsidP="00D254F5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D254F5" w:rsidRPr="0039186A" w:rsidRDefault="00D254F5" w:rsidP="00E52B8A">
      <w:pPr>
        <w:pStyle w:val="Bezodstpw"/>
        <w:numPr>
          <w:ilvl w:val="0"/>
          <w:numId w:val="32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Dla celów statystycznych, </w:t>
      </w:r>
      <w:r w:rsidR="007410E3" w:rsidRPr="0039186A">
        <w:rPr>
          <w:rFonts w:ascii="Tahoma" w:hAnsi="Tahoma" w:cs="Tahoma"/>
          <w:b/>
          <w:sz w:val="22"/>
          <w:szCs w:val="22"/>
        </w:rPr>
        <w:t>informuję/my</w:t>
      </w:r>
      <w:r w:rsidRPr="0039186A">
        <w:rPr>
          <w:rFonts w:ascii="Tahoma" w:hAnsi="Tahoma" w:cs="Tahoma"/>
          <w:b/>
          <w:sz w:val="22"/>
          <w:szCs w:val="22"/>
        </w:rPr>
        <w:t xml:space="preserve">, </w:t>
      </w:r>
      <w:r w:rsidRPr="0039186A">
        <w:rPr>
          <w:rFonts w:ascii="Tahoma" w:hAnsi="Tahoma" w:cs="Tahoma"/>
          <w:sz w:val="22"/>
          <w:szCs w:val="22"/>
        </w:rPr>
        <w:t>że jeste</w:t>
      </w:r>
      <w:r w:rsidR="007410E3" w:rsidRPr="0039186A">
        <w:rPr>
          <w:rFonts w:ascii="Tahoma" w:hAnsi="Tahoma" w:cs="Tahoma"/>
          <w:sz w:val="22"/>
          <w:szCs w:val="22"/>
        </w:rPr>
        <w:t>m/</w:t>
      </w:r>
      <w:r w:rsidRPr="0039186A">
        <w:rPr>
          <w:rFonts w:ascii="Tahoma" w:hAnsi="Tahoma" w:cs="Tahoma"/>
          <w:sz w:val="22"/>
          <w:szCs w:val="22"/>
        </w:rPr>
        <w:t xml:space="preserve">śmy: </w:t>
      </w:r>
      <w:r w:rsidRPr="0039186A">
        <w:rPr>
          <w:rFonts w:ascii="Tahoma" w:hAnsi="Tahoma" w:cs="Tahoma"/>
          <w:b/>
          <w:sz w:val="22"/>
          <w:szCs w:val="22"/>
        </w:rPr>
        <w:t>*</w:t>
      </w: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AB1A31" w:rsidRPr="0039186A" w:rsidRDefault="00D254F5" w:rsidP="004F1ED2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>Należy wyraźnie za</w:t>
      </w:r>
      <w:r w:rsidR="004F1ED2" w:rsidRPr="0039186A">
        <w:rPr>
          <w:rFonts w:ascii="Tahoma" w:hAnsi="Tahoma" w:cs="Tahoma"/>
          <w:b/>
          <w:i/>
          <w:sz w:val="18"/>
          <w:szCs w:val="22"/>
          <w:u w:val="single"/>
        </w:rPr>
        <w:t>znaczyć jedną z możliwych opcji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21"/>
      </w:tblGrid>
      <w:tr w:rsidR="00D254F5" w:rsidRPr="0039186A" w:rsidTr="0042415F">
        <w:tc>
          <w:tcPr>
            <w:tcW w:w="3113" w:type="dxa"/>
            <w:shd w:val="clear" w:color="auto" w:fill="auto"/>
            <w:vAlign w:val="center"/>
          </w:tcPr>
          <w:p w:rsidR="00D254F5" w:rsidRPr="0039186A" w:rsidRDefault="00AB1A31" w:rsidP="0042415F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E3B85">
              <w:rPr>
                <w:rFonts w:ascii="Tahoma" w:hAnsi="Tahoma" w:cs="Tahoma"/>
                <w:b/>
                <w:szCs w:val="22"/>
              </w:rPr>
            </w:r>
            <w:r w:rsidR="00CE3B85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E3B85">
              <w:rPr>
                <w:rFonts w:ascii="Tahoma" w:hAnsi="Tahoma" w:cs="Tahoma"/>
                <w:b/>
                <w:szCs w:val="22"/>
              </w:rPr>
            </w:r>
            <w:r w:rsidR="00CE3B85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="00D254F5" w:rsidRPr="0039186A">
              <w:rPr>
                <w:rFonts w:ascii="Tahoma" w:hAnsi="Tahoma" w:cs="Tahoma"/>
                <w:bCs/>
                <w:szCs w:val="22"/>
              </w:rPr>
              <w:t>mikroprzedsiębiorstwem</w:t>
            </w:r>
          </w:p>
        </w:tc>
        <w:tc>
          <w:tcPr>
            <w:tcW w:w="5521" w:type="dxa"/>
            <w:shd w:val="clear" w:color="auto" w:fill="auto"/>
          </w:tcPr>
          <w:p w:rsidR="00D254F5" w:rsidRPr="0039186A" w:rsidRDefault="00D254F5" w:rsidP="007410E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 xml:space="preserve">przedsiębiorstwo, które zatrudnia mniej niż 10 osób </w:t>
            </w:r>
            <w:r w:rsidR="007410E3" w:rsidRPr="0039186A">
              <w:rPr>
                <w:rFonts w:ascii="Tahoma" w:hAnsi="Tahoma" w:cs="Tahoma"/>
                <w:szCs w:val="22"/>
                <w:lang w:eastAsia="en-US"/>
              </w:rPr>
              <w:t xml:space="preserve">                     </w:t>
            </w:r>
            <w:r w:rsidRPr="0039186A">
              <w:rPr>
                <w:rFonts w:ascii="Tahoma" w:hAnsi="Tahoma" w:cs="Tahoma"/>
                <w:szCs w:val="22"/>
                <w:lang w:eastAsia="en-US"/>
              </w:rPr>
              <w:t>i którego roczny obrót lub roczna suma bilansowania nie przekracza</w:t>
            </w:r>
            <w:r w:rsidR="007410E3" w:rsidRPr="0039186A">
              <w:rPr>
                <w:rFonts w:ascii="Tahoma" w:hAnsi="Tahoma" w:cs="Tahoma"/>
                <w:szCs w:val="22"/>
                <w:lang w:eastAsia="en-US"/>
              </w:rPr>
              <w:t xml:space="preserve"> </w:t>
            </w:r>
            <w:r w:rsidRPr="0039186A">
              <w:rPr>
                <w:rFonts w:ascii="Tahoma" w:hAnsi="Tahoma" w:cs="Tahoma"/>
                <w:szCs w:val="22"/>
                <w:lang w:eastAsia="en-US"/>
              </w:rPr>
              <w:t>2 mln EUR</w:t>
            </w:r>
          </w:p>
        </w:tc>
      </w:tr>
      <w:tr w:rsidR="00D254F5" w:rsidRPr="0039186A" w:rsidTr="0042415F">
        <w:tc>
          <w:tcPr>
            <w:tcW w:w="3113" w:type="dxa"/>
            <w:shd w:val="clear" w:color="auto" w:fill="auto"/>
            <w:vAlign w:val="center"/>
          </w:tcPr>
          <w:p w:rsidR="00D254F5" w:rsidRPr="0039186A" w:rsidRDefault="00D254F5" w:rsidP="00AB1A31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E3B85">
              <w:rPr>
                <w:rFonts w:ascii="Tahoma" w:hAnsi="Tahoma" w:cs="Tahoma"/>
                <w:b/>
                <w:szCs w:val="22"/>
              </w:rPr>
            </w:r>
            <w:r w:rsidR="00CE3B85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="00AB1A31"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="00AB1A31"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1A31"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E3B85">
              <w:rPr>
                <w:rFonts w:ascii="Tahoma" w:hAnsi="Tahoma" w:cs="Tahoma"/>
                <w:b/>
                <w:szCs w:val="22"/>
              </w:rPr>
            </w:r>
            <w:r w:rsidR="00CE3B85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AB1A31"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="00AB1A31" w:rsidRPr="0039186A">
              <w:rPr>
                <w:rFonts w:ascii="Tahoma" w:hAnsi="Tahoma" w:cs="Tahoma"/>
                <w:b/>
                <w:szCs w:val="22"/>
              </w:rPr>
              <w:t xml:space="preserve">   </w:t>
            </w:r>
            <w:r w:rsidRPr="0039186A">
              <w:rPr>
                <w:rFonts w:ascii="Tahoma" w:hAnsi="Tahoma" w:cs="Tahoma"/>
                <w:bCs/>
                <w:szCs w:val="22"/>
              </w:rPr>
              <w:t>małym przedsiębiorstwem</w:t>
            </w:r>
          </w:p>
        </w:tc>
        <w:tc>
          <w:tcPr>
            <w:tcW w:w="5521" w:type="dxa"/>
            <w:shd w:val="clear" w:color="auto" w:fill="auto"/>
          </w:tcPr>
          <w:p w:rsidR="00D254F5" w:rsidRPr="0039186A" w:rsidRDefault="00D254F5" w:rsidP="007410E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 xml:space="preserve">przedsiębiorstwo, które zatrudnia mniej niż 50 osób </w:t>
            </w:r>
            <w:r w:rsidR="007410E3" w:rsidRPr="0039186A">
              <w:rPr>
                <w:rFonts w:ascii="Tahoma" w:hAnsi="Tahoma" w:cs="Tahoma"/>
                <w:szCs w:val="22"/>
                <w:lang w:eastAsia="en-US"/>
              </w:rPr>
              <w:t xml:space="preserve">                       </w:t>
            </w:r>
            <w:r w:rsidRPr="0039186A">
              <w:rPr>
                <w:rFonts w:ascii="Tahoma" w:hAnsi="Tahoma" w:cs="Tahoma"/>
                <w:szCs w:val="22"/>
                <w:lang w:eastAsia="en-US"/>
              </w:rPr>
              <w:t>i którego roczny obrót lub roczna suma bilansowania nie przekracza</w:t>
            </w:r>
            <w:r w:rsidR="007410E3" w:rsidRPr="0039186A">
              <w:rPr>
                <w:rFonts w:ascii="Tahoma" w:hAnsi="Tahoma" w:cs="Tahoma"/>
                <w:szCs w:val="22"/>
                <w:lang w:eastAsia="en-US"/>
              </w:rPr>
              <w:t xml:space="preserve"> </w:t>
            </w:r>
            <w:r w:rsidRPr="0039186A">
              <w:rPr>
                <w:rFonts w:ascii="Tahoma" w:hAnsi="Tahoma" w:cs="Tahoma"/>
                <w:szCs w:val="22"/>
                <w:lang w:eastAsia="en-US"/>
              </w:rPr>
              <w:t>10 mln EUR</w:t>
            </w:r>
          </w:p>
        </w:tc>
      </w:tr>
      <w:tr w:rsidR="00D254F5" w:rsidRPr="0039186A" w:rsidTr="0042415F">
        <w:tc>
          <w:tcPr>
            <w:tcW w:w="3113" w:type="dxa"/>
            <w:shd w:val="clear" w:color="auto" w:fill="auto"/>
            <w:vAlign w:val="center"/>
          </w:tcPr>
          <w:p w:rsidR="00D254F5" w:rsidRPr="0039186A" w:rsidRDefault="00D254F5" w:rsidP="0042415F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E3B85">
              <w:rPr>
                <w:rFonts w:ascii="Tahoma" w:hAnsi="Tahoma" w:cs="Tahoma"/>
                <w:b/>
                <w:szCs w:val="22"/>
              </w:rPr>
            </w:r>
            <w:r w:rsidR="00CE3B85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="00AB1A31"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="00AB1A31"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1A31"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E3B85">
              <w:rPr>
                <w:rFonts w:ascii="Tahoma" w:hAnsi="Tahoma" w:cs="Tahoma"/>
                <w:b/>
                <w:szCs w:val="22"/>
              </w:rPr>
            </w:r>
            <w:r w:rsidR="00CE3B85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AB1A31"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="00AB1A31"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średnim przedsiębiorstwem</w:t>
            </w:r>
          </w:p>
        </w:tc>
        <w:tc>
          <w:tcPr>
            <w:tcW w:w="5521" w:type="dxa"/>
            <w:shd w:val="clear" w:color="auto" w:fill="auto"/>
          </w:tcPr>
          <w:p w:rsidR="00D254F5" w:rsidRPr="0039186A" w:rsidRDefault="00D254F5" w:rsidP="007410E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nie jest mikroprzedsiębiorstwem ani małym przedsiębiorstwem i które zatrudnia mniej niż 250 osób, i którego roczny obrót nie przekracza 50 mln EUR lub roczna suma bilansowania nie przekracza 43 mln EUR</w:t>
            </w:r>
          </w:p>
        </w:tc>
      </w:tr>
    </w:tbl>
    <w:p w:rsidR="004F1ED2" w:rsidRPr="0039186A" w:rsidRDefault="004F1ED2" w:rsidP="00D254F5">
      <w:pPr>
        <w:pStyle w:val="Tekstpodstawowywcity"/>
        <w:ind w:left="4248"/>
        <w:rPr>
          <w:rFonts w:ascii="Tahoma" w:hAnsi="Tahoma" w:cs="Tahoma"/>
          <w:sz w:val="22"/>
          <w:szCs w:val="22"/>
        </w:rPr>
      </w:pPr>
    </w:p>
    <w:p w:rsidR="00D254F5" w:rsidRPr="0039186A" w:rsidRDefault="00D254F5" w:rsidP="00D254F5">
      <w:pPr>
        <w:pStyle w:val="Tekstpodstawowywcity"/>
        <w:ind w:left="4248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          </w:t>
      </w:r>
    </w:p>
    <w:p w:rsidR="007410E3" w:rsidRPr="0039186A" w:rsidRDefault="007410E3" w:rsidP="00D254F5">
      <w:pPr>
        <w:pStyle w:val="Tekstpodstawowywcity"/>
        <w:ind w:left="4248"/>
        <w:rPr>
          <w:rFonts w:ascii="Tahoma" w:hAnsi="Tahoma" w:cs="Tahoma"/>
          <w:sz w:val="18"/>
          <w:szCs w:val="22"/>
        </w:rPr>
      </w:pPr>
    </w:p>
    <w:p w:rsidR="00D47006" w:rsidRPr="0039186A" w:rsidRDefault="00D47006" w:rsidP="00D47006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  </w:t>
      </w:r>
      <w:r w:rsidR="0067311D" w:rsidRPr="0039186A">
        <w:rPr>
          <w:rFonts w:ascii="Tahoma" w:hAnsi="Tahoma" w:cs="Tahoma"/>
          <w:sz w:val="18"/>
          <w:szCs w:val="22"/>
        </w:rPr>
        <w:t xml:space="preserve">    </w:t>
      </w:r>
      <w:r w:rsidR="007410E3" w:rsidRPr="0039186A">
        <w:rPr>
          <w:rFonts w:ascii="Tahoma" w:hAnsi="Tahoma" w:cs="Tahoma"/>
          <w:sz w:val="18"/>
          <w:szCs w:val="22"/>
        </w:rPr>
        <w:t>……</w:t>
      </w:r>
      <w:r w:rsidRPr="0039186A">
        <w:rPr>
          <w:rFonts w:ascii="Tahoma" w:hAnsi="Tahoma" w:cs="Tahoma"/>
          <w:sz w:val="18"/>
          <w:szCs w:val="22"/>
        </w:rPr>
        <w:t>……</w:t>
      </w:r>
      <w:r w:rsidR="007410E3" w:rsidRPr="0039186A">
        <w:rPr>
          <w:rFonts w:ascii="Tahoma" w:hAnsi="Tahoma" w:cs="Tahoma"/>
          <w:sz w:val="18"/>
          <w:szCs w:val="22"/>
        </w:rPr>
        <w:t>……..</w:t>
      </w:r>
      <w:r w:rsidRPr="0039186A">
        <w:rPr>
          <w:rFonts w:ascii="Tahoma" w:hAnsi="Tahoma" w:cs="Tahoma"/>
          <w:sz w:val="18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4C1E41" w:rsidRPr="0039186A" w:rsidRDefault="000B04C9" w:rsidP="004F1ED2">
      <w:pPr>
        <w:rPr>
          <w:rFonts w:ascii="Tahoma" w:hAnsi="Tahoma" w:cs="Tahoma"/>
          <w:sz w:val="16"/>
          <w:szCs w:val="22"/>
        </w:rPr>
      </w:pPr>
      <w:r w:rsidRPr="0039186A">
        <w:rPr>
          <w:rFonts w:ascii="Tahoma" w:hAnsi="Tahoma" w:cs="Tahoma"/>
          <w:i/>
          <w:sz w:val="18"/>
          <w:szCs w:val="22"/>
          <w:lang w:eastAsia="en-US"/>
        </w:rPr>
        <w:t xml:space="preserve">                                                   </w:t>
      </w:r>
      <w:r w:rsidR="007410E3" w:rsidRPr="0039186A">
        <w:rPr>
          <w:rFonts w:ascii="Tahoma" w:hAnsi="Tahoma" w:cs="Tahoma"/>
          <w:i/>
          <w:sz w:val="18"/>
          <w:szCs w:val="22"/>
          <w:lang w:eastAsia="en-US"/>
        </w:rPr>
        <w:t xml:space="preserve">                              </w:t>
      </w:r>
      <w:r w:rsidR="00E73C87" w:rsidRPr="0039186A">
        <w:rPr>
          <w:rFonts w:ascii="Tahoma" w:hAnsi="Tahoma" w:cs="Tahoma"/>
          <w:i/>
          <w:sz w:val="16"/>
          <w:szCs w:val="22"/>
          <w:lang w:eastAsia="en-US"/>
        </w:rPr>
        <w:t>p</w:t>
      </w:r>
      <w:r w:rsidRPr="0039186A">
        <w:rPr>
          <w:rFonts w:ascii="Tahoma" w:hAnsi="Tahoma" w:cs="Tahoma"/>
          <w:i/>
          <w:sz w:val="16"/>
          <w:szCs w:val="22"/>
          <w:lang w:eastAsia="en-US"/>
        </w:rPr>
        <w:t>odpis/y osoby/</w:t>
      </w:r>
      <w:r w:rsidR="00502F99" w:rsidRPr="0039186A">
        <w:rPr>
          <w:rFonts w:ascii="Tahoma" w:hAnsi="Tahoma" w:cs="Tahoma"/>
          <w:i/>
          <w:sz w:val="16"/>
          <w:szCs w:val="22"/>
          <w:lang w:eastAsia="en-US"/>
        </w:rPr>
        <w:t>osób uprawnionej/y</w:t>
      </w:r>
      <w:r w:rsidR="004F1ED2" w:rsidRPr="0039186A">
        <w:rPr>
          <w:rFonts w:ascii="Tahoma" w:hAnsi="Tahoma" w:cs="Tahoma"/>
          <w:i/>
          <w:sz w:val="16"/>
          <w:szCs w:val="22"/>
          <w:lang w:eastAsia="en-US"/>
        </w:rPr>
        <w:t>ch do reprezentacji Wykonawcy</w:t>
      </w:r>
    </w:p>
    <w:p w:rsidR="00F87EA1" w:rsidRPr="0039186A" w:rsidRDefault="00D47006" w:rsidP="0067311D">
      <w:pPr>
        <w:ind w:left="0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>………</w:t>
      </w:r>
      <w:r w:rsidR="0067311D" w:rsidRPr="0039186A">
        <w:rPr>
          <w:rFonts w:ascii="Tahoma" w:hAnsi="Tahoma" w:cs="Tahoma"/>
          <w:sz w:val="18"/>
          <w:szCs w:val="22"/>
        </w:rPr>
        <w:t>………</w:t>
      </w:r>
      <w:r w:rsidR="007410E3" w:rsidRPr="0039186A">
        <w:rPr>
          <w:rFonts w:ascii="Tahoma" w:hAnsi="Tahoma" w:cs="Tahoma"/>
          <w:sz w:val="18"/>
          <w:szCs w:val="22"/>
        </w:rPr>
        <w:t>……</w:t>
      </w:r>
      <w:r w:rsidR="0067311D" w:rsidRPr="0039186A">
        <w:rPr>
          <w:rFonts w:ascii="Tahoma" w:hAnsi="Tahoma" w:cs="Tahoma"/>
          <w:sz w:val="18"/>
          <w:szCs w:val="22"/>
        </w:rPr>
        <w:t xml:space="preserve">………………., </w:t>
      </w:r>
      <w:r w:rsidR="0067311D" w:rsidRPr="0039186A">
        <w:rPr>
          <w:rFonts w:ascii="Tahoma" w:hAnsi="Tahoma" w:cs="Tahoma"/>
          <w:sz w:val="22"/>
          <w:szCs w:val="22"/>
        </w:rPr>
        <w:t>dnia</w:t>
      </w:r>
      <w:r w:rsidR="0067311D" w:rsidRPr="0039186A">
        <w:rPr>
          <w:rFonts w:ascii="Tahoma" w:hAnsi="Tahoma" w:cs="Tahoma"/>
          <w:sz w:val="18"/>
          <w:szCs w:val="22"/>
        </w:rPr>
        <w:t xml:space="preserve"> ……..….</w:t>
      </w:r>
      <w:r w:rsidR="00AA6639" w:rsidRPr="0039186A">
        <w:rPr>
          <w:rFonts w:ascii="Tahoma" w:hAnsi="Tahoma" w:cs="Tahoma"/>
          <w:sz w:val="18"/>
          <w:szCs w:val="22"/>
        </w:rPr>
        <w:t>..…</w:t>
      </w:r>
      <w:r w:rsidR="007410E3" w:rsidRPr="0039186A">
        <w:rPr>
          <w:rFonts w:ascii="Tahoma" w:hAnsi="Tahoma" w:cs="Tahoma"/>
          <w:sz w:val="18"/>
          <w:szCs w:val="22"/>
        </w:rPr>
        <w:t>…..</w:t>
      </w:r>
      <w:r w:rsidR="00AA6639" w:rsidRPr="0039186A">
        <w:rPr>
          <w:rFonts w:ascii="Tahoma" w:hAnsi="Tahoma" w:cs="Tahoma"/>
          <w:sz w:val="18"/>
          <w:szCs w:val="22"/>
        </w:rPr>
        <w:t>…</w:t>
      </w:r>
    </w:p>
    <w:p w:rsidR="004F1ED2" w:rsidRPr="0039186A" w:rsidRDefault="007410E3" w:rsidP="004F1ED2">
      <w:pPr>
        <w:ind w:left="0" w:firstLine="0"/>
        <w:rPr>
          <w:rFonts w:ascii="Tahoma" w:hAnsi="Tahoma" w:cs="Tahoma"/>
          <w:i/>
          <w:sz w:val="16"/>
          <w:szCs w:val="22"/>
        </w:rPr>
      </w:pPr>
      <w:r w:rsidRPr="0039186A">
        <w:rPr>
          <w:rFonts w:ascii="Tahoma" w:hAnsi="Tahoma" w:cs="Tahoma"/>
          <w:i/>
          <w:sz w:val="16"/>
          <w:szCs w:val="22"/>
        </w:rPr>
        <w:t xml:space="preserve">            </w:t>
      </w:r>
      <w:r w:rsidR="00E20714" w:rsidRPr="0039186A">
        <w:rPr>
          <w:rFonts w:ascii="Tahoma" w:hAnsi="Tahoma" w:cs="Tahoma"/>
          <w:i/>
          <w:sz w:val="16"/>
          <w:szCs w:val="22"/>
        </w:rPr>
        <w:t>m</w:t>
      </w:r>
      <w:r w:rsidR="00E73C87" w:rsidRPr="0039186A">
        <w:rPr>
          <w:rFonts w:ascii="Tahoma" w:hAnsi="Tahoma" w:cs="Tahoma"/>
          <w:i/>
          <w:sz w:val="16"/>
          <w:szCs w:val="22"/>
        </w:rPr>
        <w:t>iejscowość</w:t>
      </w:r>
    </w:p>
    <w:p w:rsidR="00E20714" w:rsidRPr="0039186A" w:rsidRDefault="00E20714">
      <w:pPr>
        <w:spacing w:after="160" w:line="259" w:lineRule="auto"/>
        <w:ind w:left="0" w:firstLine="0"/>
        <w:jc w:val="left"/>
        <w:rPr>
          <w:rFonts w:ascii="Tahoma" w:hAnsi="Tahoma" w:cs="Tahoma"/>
          <w:i/>
          <w:sz w:val="16"/>
          <w:szCs w:val="22"/>
        </w:rPr>
      </w:pPr>
      <w:r w:rsidRPr="0039186A">
        <w:rPr>
          <w:rFonts w:ascii="Tahoma" w:hAnsi="Tahoma" w:cs="Tahoma"/>
          <w:i/>
          <w:sz w:val="16"/>
          <w:szCs w:val="22"/>
        </w:rPr>
        <w:br w:type="page"/>
      </w:r>
    </w:p>
    <w:p w:rsidR="00E20714" w:rsidRPr="0039186A" w:rsidRDefault="00E20714" w:rsidP="00E2071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lastRenderedPageBreak/>
        <w:t>Załącznik nr 2 do SIWZ</w:t>
      </w:r>
    </w:p>
    <w:p w:rsidR="00E20714" w:rsidRPr="0039186A" w:rsidRDefault="00E20714" w:rsidP="00E20714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b/>
          <w:i/>
          <w:sz w:val="22"/>
          <w:szCs w:val="22"/>
        </w:rPr>
      </w:pPr>
      <w:r w:rsidRPr="0039186A">
        <w:rPr>
          <w:rFonts w:ascii="Tahoma" w:hAnsi="Tahoma" w:cs="Tahoma"/>
          <w:b/>
          <w:i/>
          <w:sz w:val="22"/>
          <w:szCs w:val="22"/>
        </w:rPr>
        <w:t>postępowanie nr 21/SGT/2020</w:t>
      </w:r>
    </w:p>
    <w:p w:rsidR="00E20714" w:rsidRPr="0039186A" w:rsidRDefault="00E20714" w:rsidP="00E20714">
      <w:pPr>
        <w:rPr>
          <w:rFonts w:ascii="Tahoma" w:hAnsi="Tahoma" w:cs="Tahoma"/>
          <w:szCs w:val="18"/>
        </w:rPr>
      </w:pPr>
    </w:p>
    <w:p w:rsidR="00E20714" w:rsidRPr="0039186A" w:rsidRDefault="00E20714" w:rsidP="00E20714">
      <w:pPr>
        <w:pStyle w:val="Bezodstpw"/>
        <w:spacing w:after="60"/>
        <w:jc w:val="both"/>
        <w:rPr>
          <w:rFonts w:ascii="Tahoma" w:hAnsi="Tahoma" w:cs="Tahoma"/>
          <w:sz w:val="16"/>
          <w:szCs w:val="18"/>
        </w:rPr>
      </w:pPr>
    </w:p>
    <w:p w:rsidR="00E20714" w:rsidRPr="0039186A" w:rsidRDefault="00E20714" w:rsidP="00E20714">
      <w:pPr>
        <w:pStyle w:val="Nagwek2"/>
        <w:spacing w:before="0"/>
        <w:jc w:val="center"/>
        <w:rPr>
          <w:rFonts w:ascii="Tahoma" w:hAnsi="Tahoma" w:cs="Tahoma"/>
          <w:i w:val="0"/>
          <w:sz w:val="22"/>
          <w:szCs w:val="24"/>
        </w:rPr>
      </w:pPr>
      <w:bookmarkStart w:id="1" w:name="_Toc458148541"/>
      <w:r w:rsidRPr="0039186A">
        <w:rPr>
          <w:rFonts w:ascii="Tahoma" w:hAnsi="Tahoma" w:cs="Tahoma"/>
          <w:i w:val="0"/>
          <w:sz w:val="22"/>
          <w:szCs w:val="24"/>
        </w:rPr>
        <w:t>OŚWIADCZENIE WYKONAWCY</w:t>
      </w:r>
    </w:p>
    <w:p w:rsidR="00E20714" w:rsidRPr="0039186A" w:rsidRDefault="00E20714" w:rsidP="00E20714">
      <w:pPr>
        <w:pStyle w:val="Nagwek2"/>
        <w:spacing w:before="0"/>
        <w:jc w:val="center"/>
        <w:rPr>
          <w:rFonts w:ascii="Tahoma" w:hAnsi="Tahoma" w:cs="Tahoma"/>
          <w:i w:val="0"/>
          <w:sz w:val="22"/>
          <w:szCs w:val="24"/>
        </w:rPr>
      </w:pPr>
      <w:r w:rsidRPr="0039186A">
        <w:rPr>
          <w:rFonts w:ascii="Tahoma" w:hAnsi="Tahoma" w:cs="Tahoma"/>
          <w:i w:val="0"/>
          <w:sz w:val="22"/>
          <w:szCs w:val="24"/>
        </w:rPr>
        <w:t xml:space="preserve">o braku podstaw do wykluczenia </w:t>
      </w:r>
    </w:p>
    <w:p w:rsidR="00E20714" w:rsidRPr="0039186A" w:rsidRDefault="00E20714" w:rsidP="00E20714">
      <w:pPr>
        <w:pStyle w:val="Nagwek2"/>
        <w:spacing w:before="0"/>
        <w:jc w:val="center"/>
        <w:rPr>
          <w:rFonts w:ascii="Tahoma" w:hAnsi="Tahoma" w:cs="Tahoma"/>
          <w:i w:val="0"/>
          <w:sz w:val="22"/>
          <w:szCs w:val="24"/>
        </w:rPr>
      </w:pPr>
      <w:r w:rsidRPr="0039186A">
        <w:rPr>
          <w:rFonts w:ascii="Tahoma" w:hAnsi="Tahoma" w:cs="Tahoma"/>
          <w:i w:val="0"/>
          <w:sz w:val="22"/>
          <w:szCs w:val="24"/>
        </w:rPr>
        <w:t xml:space="preserve">składane na podstawie art. 25a ust. 1 pkt 1 ustawy Prawo zamówień publicznych </w:t>
      </w:r>
      <w:bookmarkEnd w:id="1"/>
    </w:p>
    <w:p w:rsidR="00E20714" w:rsidRPr="0039186A" w:rsidRDefault="00E20714" w:rsidP="00E20714">
      <w:pPr>
        <w:rPr>
          <w:rFonts w:ascii="Tahoma" w:hAnsi="Tahoma" w:cs="Tahoma"/>
        </w:rPr>
      </w:pPr>
    </w:p>
    <w:p w:rsidR="00E20714" w:rsidRPr="0039186A" w:rsidRDefault="00E20714" w:rsidP="00E20714">
      <w:pPr>
        <w:rPr>
          <w:rFonts w:ascii="Tahoma" w:hAnsi="Tahoma" w:cs="Tahoma"/>
        </w:rPr>
      </w:pPr>
    </w:p>
    <w:p w:rsidR="00E20714" w:rsidRPr="0039186A" w:rsidRDefault="00E20714" w:rsidP="00E20714">
      <w:pPr>
        <w:spacing w:before="60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>Ja/my niżej podpisany/ni ……………………………………………..…………………………………………………….</w:t>
      </w:r>
    </w:p>
    <w:p w:rsidR="00E20714" w:rsidRPr="0039186A" w:rsidRDefault="00E20714" w:rsidP="00E20714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39186A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39186A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E20714" w:rsidRPr="0039186A" w:rsidRDefault="00E20714" w:rsidP="00E20714">
      <w:pPr>
        <w:spacing w:before="60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>działając w imieniu i na rzecz:</w:t>
      </w:r>
    </w:p>
    <w:p w:rsidR="00E20714" w:rsidRPr="0039186A" w:rsidRDefault="00E20714" w:rsidP="00E20714">
      <w:pPr>
        <w:spacing w:before="60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………………………………………………………………………………………………………………….…………………….</w:t>
      </w:r>
    </w:p>
    <w:p w:rsidR="00E20714" w:rsidRPr="0039186A" w:rsidRDefault="00E20714" w:rsidP="00E20714">
      <w:pPr>
        <w:spacing w:before="60"/>
        <w:rPr>
          <w:rFonts w:ascii="Tahoma" w:hAnsi="Tahoma" w:cs="Tahoma"/>
          <w:i/>
          <w:sz w:val="22"/>
          <w:vertAlign w:val="superscript"/>
        </w:rPr>
      </w:pPr>
      <w:r w:rsidRPr="0039186A">
        <w:rPr>
          <w:rFonts w:ascii="Tahoma" w:hAnsi="Tahoma" w:cs="Tahoma"/>
          <w:i/>
          <w:sz w:val="22"/>
          <w:vertAlign w:val="superscript"/>
        </w:rPr>
        <w:t xml:space="preserve">                                                                             (pełna nazwa i adres Wykonawcy)</w:t>
      </w:r>
    </w:p>
    <w:p w:rsidR="00E20714" w:rsidRPr="0039186A" w:rsidRDefault="00E20714" w:rsidP="00E2071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E20714" w:rsidRPr="0039186A" w:rsidRDefault="00E20714" w:rsidP="00E2071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39186A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E20714" w:rsidRPr="0039186A" w:rsidRDefault="00E20714" w:rsidP="00E20714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rFonts w:ascii="Tahoma" w:hAnsi="Tahoma" w:cs="Tahoma"/>
          <w:b/>
          <w:i/>
          <w:spacing w:val="-4"/>
          <w:sz w:val="16"/>
          <w:szCs w:val="16"/>
        </w:rPr>
      </w:pPr>
    </w:p>
    <w:p w:rsidR="00E20714" w:rsidRPr="0039186A" w:rsidRDefault="00E20714" w:rsidP="00E20714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000000"/>
          <w:spacing w:val="-4"/>
          <w:sz w:val="22"/>
          <w:szCs w:val="22"/>
        </w:rPr>
      </w:pPr>
      <w:r w:rsidRPr="0039186A">
        <w:rPr>
          <w:rFonts w:ascii="Tahoma" w:hAnsi="Tahoma" w:cs="Tahoma"/>
          <w:b/>
          <w:i/>
          <w:color w:val="000000"/>
          <w:spacing w:val="-4"/>
          <w:sz w:val="22"/>
          <w:szCs w:val="22"/>
        </w:rPr>
        <w:t xml:space="preserve">„Dostawa ciągnika rolniczego z zamontowanym ładowaczem czołowym </w:t>
      </w:r>
    </w:p>
    <w:p w:rsidR="00E20714" w:rsidRPr="0039186A" w:rsidRDefault="00E20714" w:rsidP="00E20714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rFonts w:ascii="Tahoma" w:hAnsi="Tahoma" w:cs="Tahoma"/>
          <w:b/>
          <w:i/>
          <w:sz w:val="24"/>
          <w:szCs w:val="18"/>
        </w:rPr>
      </w:pPr>
      <w:r w:rsidRPr="0039186A">
        <w:rPr>
          <w:rFonts w:ascii="Tahoma" w:hAnsi="Tahoma" w:cs="Tahoma"/>
          <w:b/>
          <w:i/>
          <w:color w:val="000000"/>
          <w:spacing w:val="-4"/>
          <w:sz w:val="22"/>
          <w:szCs w:val="22"/>
        </w:rPr>
        <w:t>wraz z osprzęte</w:t>
      </w:r>
      <w:r w:rsidR="0042348E">
        <w:rPr>
          <w:rFonts w:ascii="Tahoma" w:hAnsi="Tahoma" w:cs="Tahoma"/>
          <w:b/>
          <w:i/>
          <w:color w:val="000000"/>
          <w:spacing w:val="-4"/>
          <w:sz w:val="22"/>
          <w:szCs w:val="22"/>
        </w:rPr>
        <w:t>m, tj. broną talerzową resorową</w:t>
      </w:r>
      <w:r w:rsidRPr="0039186A">
        <w:rPr>
          <w:rFonts w:ascii="Tahoma" w:hAnsi="Tahoma" w:cs="Tahoma"/>
          <w:b/>
          <w:i/>
          <w:color w:val="000000"/>
          <w:spacing w:val="-4"/>
          <w:sz w:val="22"/>
          <w:szCs w:val="22"/>
        </w:rPr>
        <w:t>”</w:t>
      </w:r>
      <w:r w:rsidRPr="0039186A">
        <w:rPr>
          <w:rFonts w:ascii="Tahoma" w:hAnsi="Tahoma" w:cs="Tahoma"/>
          <w:b/>
          <w:i/>
          <w:sz w:val="24"/>
          <w:szCs w:val="18"/>
        </w:rPr>
        <w:t xml:space="preserve">     </w:t>
      </w:r>
    </w:p>
    <w:p w:rsidR="00E20714" w:rsidRPr="0039186A" w:rsidRDefault="00E20714" w:rsidP="00E20714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rFonts w:ascii="Tahoma" w:hAnsi="Tahoma" w:cs="Tahoma"/>
          <w:b/>
          <w:i/>
          <w:sz w:val="24"/>
          <w:szCs w:val="18"/>
        </w:rPr>
      </w:pPr>
      <w:r w:rsidRPr="0039186A">
        <w:rPr>
          <w:rFonts w:ascii="Tahoma" w:hAnsi="Tahoma" w:cs="Tahoma"/>
          <w:b/>
          <w:i/>
          <w:sz w:val="24"/>
          <w:szCs w:val="18"/>
        </w:rPr>
        <w:t xml:space="preserve">  </w:t>
      </w:r>
    </w:p>
    <w:p w:rsidR="00E20714" w:rsidRPr="0039186A" w:rsidRDefault="00E20714" w:rsidP="00E20714">
      <w:pPr>
        <w:autoSpaceDE w:val="0"/>
        <w:autoSpaceDN w:val="0"/>
        <w:adjustRightInd w:val="0"/>
        <w:spacing w:line="276" w:lineRule="auto"/>
        <w:ind w:left="0" w:right="142" w:firstLine="0"/>
        <w:rPr>
          <w:rFonts w:ascii="Tahoma" w:hAnsi="Tahoma" w:cs="Tahoma"/>
          <w:b/>
          <w:i/>
          <w:sz w:val="24"/>
          <w:szCs w:val="18"/>
        </w:rPr>
      </w:pPr>
      <w:r w:rsidRPr="0039186A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39186A">
        <w:rPr>
          <w:rFonts w:ascii="Tahoma" w:hAnsi="Tahoma" w:cs="Tahoma"/>
          <w:spacing w:val="-4"/>
          <w:sz w:val="22"/>
          <w:szCs w:val="22"/>
        </w:rPr>
        <w:t>, że nie podlegam/y wykluczeniu z postępowania na podstawie art. 24 ust. 1               pkt 12-22  oraz art. 24 ust. 5 pkt 1 ustawy p.z.p.</w:t>
      </w:r>
    </w:p>
    <w:p w:rsidR="00E20714" w:rsidRPr="0039186A" w:rsidRDefault="00E20714" w:rsidP="00E2071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E20714" w:rsidRPr="0039186A" w:rsidRDefault="00E20714" w:rsidP="00E2071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E20714" w:rsidRPr="0039186A" w:rsidRDefault="00E20714" w:rsidP="00E20714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      ………………..…….…….........................................................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20714" w:rsidRPr="0039186A" w:rsidRDefault="00E20714" w:rsidP="00E20714">
      <w:pPr>
        <w:rPr>
          <w:rFonts w:ascii="Tahoma" w:hAnsi="Tahoma" w:cs="Tahoma"/>
          <w:sz w:val="16"/>
          <w:szCs w:val="22"/>
        </w:rPr>
      </w:pPr>
      <w:r w:rsidRPr="0039186A">
        <w:rPr>
          <w:rFonts w:ascii="Tahoma" w:hAnsi="Tahoma" w:cs="Tahoma"/>
          <w:i/>
          <w:sz w:val="18"/>
          <w:szCs w:val="22"/>
          <w:lang w:eastAsia="en-US"/>
        </w:rPr>
        <w:t xml:space="preserve">                                                                                 </w:t>
      </w:r>
      <w:r w:rsidRPr="0039186A">
        <w:rPr>
          <w:rFonts w:ascii="Tahoma" w:hAnsi="Tahoma" w:cs="Tahoma"/>
          <w:i/>
          <w:sz w:val="16"/>
          <w:szCs w:val="22"/>
          <w:lang w:eastAsia="en-US"/>
        </w:rPr>
        <w:t>podpis/y osoby/osób uprawnionej/ych do reprezentacji Wykonawcy</w:t>
      </w:r>
    </w:p>
    <w:p w:rsidR="00E20714" w:rsidRPr="0039186A" w:rsidRDefault="00E20714" w:rsidP="00E20714">
      <w:pPr>
        <w:ind w:left="0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……………………………………., </w:t>
      </w:r>
      <w:r w:rsidRPr="0039186A">
        <w:rPr>
          <w:rFonts w:ascii="Tahoma" w:hAnsi="Tahoma" w:cs="Tahoma"/>
          <w:sz w:val="22"/>
          <w:szCs w:val="22"/>
        </w:rPr>
        <w:t>dnia</w:t>
      </w:r>
      <w:r w:rsidRPr="0039186A">
        <w:rPr>
          <w:rFonts w:ascii="Tahoma" w:hAnsi="Tahoma" w:cs="Tahoma"/>
          <w:sz w:val="18"/>
          <w:szCs w:val="22"/>
        </w:rPr>
        <w:t xml:space="preserve"> ……..…...……..…</w:t>
      </w:r>
    </w:p>
    <w:p w:rsidR="00E20714" w:rsidRPr="0039186A" w:rsidRDefault="00E20714" w:rsidP="00E20714">
      <w:pPr>
        <w:ind w:left="0" w:firstLine="0"/>
        <w:rPr>
          <w:rFonts w:ascii="Tahoma" w:hAnsi="Tahoma" w:cs="Tahoma"/>
          <w:i/>
          <w:sz w:val="16"/>
          <w:szCs w:val="22"/>
        </w:rPr>
      </w:pPr>
      <w:r w:rsidRPr="0039186A">
        <w:rPr>
          <w:rFonts w:ascii="Tahoma" w:hAnsi="Tahoma" w:cs="Tahoma"/>
          <w:i/>
          <w:sz w:val="16"/>
          <w:szCs w:val="22"/>
        </w:rPr>
        <w:t xml:space="preserve">            miejscowość</w:t>
      </w:r>
    </w:p>
    <w:p w:rsidR="00E20714" w:rsidRPr="0039186A" w:rsidRDefault="00E20714" w:rsidP="00E2071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39186A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E20714" w:rsidRPr="0039186A" w:rsidRDefault="00E20714" w:rsidP="00E2071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</w:rPr>
      </w:pPr>
    </w:p>
    <w:p w:rsidR="00E20714" w:rsidRPr="0039186A" w:rsidRDefault="00E20714" w:rsidP="00E20714">
      <w:pPr>
        <w:ind w:left="0" w:firstLine="0"/>
        <w:rPr>
          <w:rFonts w:ascii="Tahoma" w:hAnsi="Tahoma" w:cs="Tahoma"/>
        </w:rPr>
      </w:pPr>
    </w:p>
    <w:p w:rsidR="00E20714" w:rsidRPr="0039186A" w:rsidRDefault="00E20714" w:rsidP="00E20714">
      <w:pPr>
        <w:ind w:left="0" w:firstLine="0"/>
        <w:rPr>
          <w:rFonts w:ascii="Tahoma" w:hAnsi="Tahoma" w:cs="Tahoma"/>
        </w:rPr>
      </w:pPr>
    </w:p>
    <w:p w:rsidR="00E20714" w:rsidRPr="0039186A" w:rsidRDefault="00E20714" w:rsidP="00E2071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  <w:r w:rsidRPr="0039186A">
        <w:rPr>
          <w:rFonts w:ascii="Tahoma" w:hAnsi="Tahoma" w:cs="Tahoma"/>
          <w:b/>
          <w:spacing w:val="-4"/>
          <w:sz w:val="22"/>
        </w:rPr>
        <w:t xml:space="preserve">Oświadczam/y </w:t>
      </w:r>
      <w:r w:rsidRPr="0039186A">
        <w:rPr>
          <w:rFonts w:ascii="Tahoma" w:hAnsi="Tahoma" w:cs="Tahoma"/>
          <w:b/>
          <w:spacing w:val="-4"/>
          <w:sz w:val="22"/>
          <w:vertAlign w:val="superscript"/>
        </w:rPr>
        <w:footnoteReference w:id="1"/>
      </w:r>
      <w:r w:rsidRPr="0039186A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39186A">
        <w:rPr>
          <w:rFonts w:ascii="Tahoma" w:hAnsi="Tahoma" w:cs="Tahoma"/>
          <w:spacing w:val="-4"/>
          <w:sz w:val="22"/>
        </w:rPr>
        <w:t xml:space="preserve">, że zachodzą w stosunku do mnie/nas podstawy wykluczenia z postępowania                                na podstawie art. ………… ustawy p.z.p. </w:t>
      </w:r>
      <w:r w:rsidRPr="0039186A">
        <w:rPr>
          <w:rFonts w:ascii="Tahoma" w:hAnsi="Tahoma" w:cs="Tahoma"/>
          <w:i/>
          <w:spacing w:val="-4"/>
          <w:sz w:val="18"/>
          <w:szCs w:val="18"/>
          <w:u w:val="single"/>
        </w:rPr>
        <w:t>(podać mającą zastosowanie podstawę wykluczenia spośród wymienionych w art. 24 ust. 1  pkt 13-14, 16-20 lub art. 24 ust. 5 pkt. 1 ustawy p.z.p.).</w:t>
      </w:r>
      <w:r w:rsidRPr="0039186A">
        <w:rPr>
          <w:rFonts w:ascii="Tahoma" w:hAnsi="Tahoma" w:cs="Tahoma"/>
          <w:spacing w:val="-4"/>
        </w:rPr>
        <w:t xml:space="preserve"> </w:t>
      </w:r>
      <w:r w:rsidRPr="0039186A">
        <w:rPr>
          <w:rFonts w:ascii="Tahoma" w:hAnsi="Tahoma" w:cs="Tahoma"/>
          <w:spacing w:val="-4"/>
          <w:sz w:val="22"/>
        </w:rPr>
        <w:t>Jednocześnie oświadczam/y, że  w związku z ww. okolicznością, na podstawie art. 24 ust. 8 ustawy p.z.p. podjąłem następujące środki naprawcze:</w:t>
      </w:r>
    </w:p>
    <w:p w:rsidR="00E20714" w:rsidRPr="0039186A" w:rsidRDefault="00E20714" w:rsidP="00E20714">
      <w:pPr>
        <w:autoSpaceDE w:val="0"/>
        <w:autoSpaceDN w:val="0"/>
        <w:adjustRightInd w:val="0"/>
        <w:spacing w:line="480" w:lineRule="auto"/>
        <w:ind w:left="0" w:firstLine="1"/>
        <w:rPr>
          <w:rFonts w:ascii="Tahoma" w:hAnsi="Tahoma" w:cs="Tahoma"/>
          <w:spacing w:val="-4"/>
          <w:szCs w:val="22"/>
        </w:rPr>
      </w:pPr>
      <w:r w:rsidRPr="0039186A">
        <w:rPr>
          <w:rFonts w:ascii="Tahoma" w:hAnsi="Tahoma" w:cs="Tahoma"/>
          <w:spacing w:val="-4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20714" w:rsidRPr="0039186A" w:rsidRDefault="00E20714" w:rsidP="00E20714">
      <w:pPr>
        <w:autoSpaceDE w:val="0"/>
        <w:autoSpaceDN w:val="0"/>
        <w:adjustRightInd w:val="0"/>
        <w:spacing w:line="480" w:lineRule="auto"/>
        <w:ind w:left="0" w:firstLine="1"/>
        <w:rPr>
          <w:rFonts w:ascii="Tahoma" w:hAnsi="Tahoma" w:cs="Tahoma"/>
          <w:spacing w:val="-4"/>
          <w:szCs w:val="22"/>
        </w:rPr>
      </w:pPr>
      <w:r w:rsidRPr="0039186A">
        <w:rPr>
          <w:rFonts w:ascii="Tahoma" w:hAnsi="Tahoma" w:cs="Tahoma"/>
          <w:spacing w:val="-4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20714" w:rsidRPr="0039186A" w:rsidRDefault="00E20714" w:rsidP="00E2071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E20714" w:rsidRPr="0039186A" w:rsidRDefault="00E20714" w:rsidP="00E2071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E20714" w:rsidRPr="0039186A" w:rsidRDefault="00E20714" w:rsidP="00E20714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      ………………..…….…….........................................................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20714" w:rsidRPr="0039186A" w:rsidRDefault="00E20714" w:rsidP="00E20714">
      <w:pPr>
        <w:rPr>
          <w:rFonts w:ascii="Tahoma" w:hAnsi="Tahoma" w:cs="Tahoma"/>
          <w:sz w:val="16"/>
          <w:szCs w:val="22"/>
        </w:rPr>
      </w:pPr>
      <w:r w:rsidRPr="0039186A">
        <w:rPr>
          <w:rFonts w:ascii="Tahoma" w:hAnsi="Tahoma" w:cs="Tahoma"/>
          <w:i/>
          <w:sz w:val="18"/>
          <w:szCs w:val="22"/>
          <w:lang w:eastAsia="en-US"/>
        </w:rPr>
        <w:t xml:space="preserve">                                                                                 </w:t>
      </w:r>
      <w:r w:rsidRPr="0039186A">
        <w:rPr>
          <w:rFonts w:ascii="Tahoma" w:hAnsi="Tahoma" w:cs="Tahoma"/>
          <w:i/>
          <w:sz w:val="16"/>
          <w:szCs w:val="22"/>
          <w:lang w:eastAsia="en-US"/>
        </w:rPr>
        <w:t>podpis/y osoby/osób uprawnionej/ych do reprezentacji Wykonawcy</w:t>
      </w:r>
    </w:p>
    <w:p w:rsidR="00E20714" w:rsidRPr="0039186A" w:rsidRDefault="00E20714" w:rsidP="00E20714">
      <w:pPr>
        <w:ind w:left="0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……………………………………., </w:t>
      </w:r>
      <w:r w:rsidRPr="0039186A">
        <w:rPr>
          <w:rFonts w:ascii="Tahoma" w:hAnsi="Tahoma" w:cs="Tahoma"/>
          <w:sz w:val="22"/>
          <w:szCs w:val="22"/>
        </w:rPr>
        <w:t>dnia</w:t>
      </w:r>
      <w:r w:rsidRPr="0039186A">
        <w:rPr>
          <w:rFonts w:ascii="Tahoma" w:hAnsi="Tahoma" w:cs="Tahoma"/>
          <w:sz w:val="18"/>
          <w:szCs w:val="22"/>
        </w:rPr>
        <w:t xml:space="preserve"> ……..…...……..…</w:t>
      </w:r>
    </w:p>
    <w:p w:rsidR="00E20714" w:rsidRPr="0039186A" w:rsidRDefault="00E20714" w:rsidP="00E20714">
      <w:pPr>
        <w:ind w:left="0" w:firstLine="0"/>
        <w:rPr>
          <w:rFonts w:ascii="Tahoma" w:hAnsi="Tahoma" w:cs="Tahoma"/>
          <w:i/>
          <w:sz w:val="16"/>
          <w:szCs w:val="22"/>
        </w:rPr>
      </w:pPr>
      <w:r w:rsidRPr="0039186A">
        <w:rPr>
          <w:rFonts w:ascii="Tahoma" w:hAnsi="Tahoma" w:cs="Tahoma"/>
          <w:i/>
          <w:sz w:val="16"/>
          <w:szCs w:val="22"/>
        </w:rPr>
        <w:t xml:space="preserve">            miejscowość</w:t>
      </w:r>
    </w:p>
    <w:p w:rsidR="00E20714" w:rsidRPr="0039186A" w:rsidRDefault="00E20714" w:rsidP="00E20714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  <w:szCs w:val="16"/>
        </w:rPr>
      </w:pPr>
    </w:p>
    <w:p w:rsidR="00E20714" w:rsidRPr="0039186A" w:rsidRDefault="00E20714" w:rsidP="00E20714">
      <w:pPr>
        <w:ind w:left="0" w:firstLine="0"/>
        <w:rPr>
          <w:rFonts w:ascii="Tahoma" w:hAnsi="Tahoma" w:cs="Tahoma"/>
          <w:bCs/>
          <w:i/>
          <w:vanish/>
          <w:sz w:val="22"/>
          <w:szCs w:val="22"/>
        </w:rPr>
      </w:pPr>
      <w:bookmarkStart w:id="2" w:name="_PictureBullets"/>
      <w:bookmarkEnd w:id="2"/>
    </w:p>
    <w:p w:rsidR="00E20714" w:rsidRPr="0039186A" w:rsidRDefault="00E20714" w:rsidP="00E20714">
      <w:pPr>
        <w:ind w:left="0" w:firstLine="0"/>
        <w:rPr>
          <w:rFonts w:ascii="Tahoma" w:hAnsi="Tahoma" w:cs="Tahoma"/>
          <w:sz w:val="22"/>
          <w:szCs w:val="22"/>
        </w:rPr>
      </w:pPr>
    </w:p>
    <w:p w:rsidR="0039186A" w:rsidRPr="0039186A" w:rsidRDefault="00E20714" w:rsidP="0039186A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br w:type="page"/>
      </w:r>
      <w:r w:rsidR="0039186A" w:rsidRPr="0039186A">
        <w:rPr>
          <w:rFonts w:ascii="Tahoma" w:hAnsi="Tahoma" w:cs="Tahoma"/>
          <w:b/>
          <w:sz w:val="22"/>
          <w:szCs w:val="22"/>
        </w:rPr>
        <w:lastRenderedPageBreak/>
        <w:t>Załącznik nr 4 do SIWZ</w:t>
      </w:r>
    </w:p>
    <w:p w:rsidR="0039186A" w:rsidRDefault="0005705E" w:rsidP="0039186A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21/SGT</w:t>
      </w:r>
      <w:r w:rsidR="0039186A" w:rsidRPr="0039186A">
        <w:rPr>
          <w:rFonts w:ascii="Tahoma" w:hAnsi="Tahoma" w:cs="Tahoma"/>
          <w:b/>
          <w:sz w:val="22"/>
          <w:szCs w:val="22"/>
        </w:rPr>
        <w:t>/2020</w:t>
      </w:r>
    </w:p>
    <w:p w:rsidR="0039186A" w:rsidRDefault="0039186A" w:rsidP="0039186A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b/>
          <w:sz w:val="22"/>
          <w:szCs w:val="22"/>
        </w:rPr>
      </w:pPr>
    </w:p>
    <w:p w:rsidR="0039186A" w:rsidRPr="0039186A" w:rsidRDefault="0039186A" w:rsidP="0039186A">
      <w:pPr>
        <w:jc w:val="center"/>
        <w:rPr>
          <w:rFonts w:ascii="Tahoma" w:hAnsi="Tahoma" w:cs="Tahoma"/>
          <w:b/>
          <w:sz w:val="22"/>
          <w:szCs w:val="28"/>
        </w:rPr>
      </w:pPr>
      <w:r w:rsidRPr="0039186A">
        <w:rPr>
          <w:rFonts w:ascii="Tahoma" w:hAnsi="Tahoma" w:cs="Tahoma"/>
          <w:b/>
          <w:sz w:val="22"/>
          <w:szCs w:val="28"/>
        </w:rPr>
        <w:t>Opis przedmiotu zamówienia</w:t>
      </w:r>
    </w:p>
    <w:p w:rsidR="0039186A" w:rsidRPr="0039186A" w:rsidRDefault="0039186A" w:rsidP="0039186A">
      <w:pPr>
        <w:jc w:val="center"/>
        <w:rPr>
          <w:rFonts w:ascii="Tahoma" w:hAnsi="Tahoma" w:cs="Tahoma"/>
          <w:b/>
          <w:sz w:val="22"/>
          <w:szCs w:val="28"/>
        </w:rPr>
      </w:pPr>
    </w:p>
    <w:p w:rsidR="0039186A" w:rsidRPr="0039186A" w:rsidRDefault="0039186A" w:rsidP="0039186A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850"/>
        <w:gridCol w:w="5819"/>
      </w:tblGrid>
      <w:tr w:rsidR="0039186A" w:rsidRPr="0039186A" w:rsidTr="002F47BA">
        <w:trPr>
          <w:trHeight w:val="401"/>
        </w:trPr>
        <w:tc>
          <w:tcPr>
            <w:tcW w:w="519" w:type="dxa"/>
            <w:vAlign w:val="center"/>
          </w:tcPr>
          <w:p w:rsidR="0039186A" w:rsidRPr="00B836D5" w:rsidRDefault="0039186A" w:rsidP="002F47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36D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850" w:type="dxa"/>
            <w:vAlign w:val="center"/>
          </w:tcPr>
          <w:p w:rsidR="0039186A" w:rsidRPr="00B836D5" w:rsidRDefault="003C68BC" w:rsidP="002F47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5819" w:type="dxa"/>
            <w:vAlign w:val="center"/>
          </w:tcPr>
          <w:p w:rsidR="0039186A" w:rsidRPr="00B836D5" w:rsidRDefault="00793542" w:rsidP="007935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wymagane przez Z</w:t>
            </w:r>
            <w:r w:rsidR="0039186A" w:rsidRPr="00B836D5">
              <w:rPr>
                <w:rFonts w:ascii="Tahoma" w:hAnsi="Tahoma" w:cs="Tahoma"/>
                <w:b/>
                <w:sz w:val="18"/>
                <w:szCs w:val="18"/>
              </w:rPr>
              <w:t>amawiającego</w:t>
            </w:r>
          </w:p>
        </w:tc>
      </w:tr>
      <w:tr w:rsidR="0039186A" w:rsidRPr="0039186A" w:rsidTr="005F7D03"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Rodzaj</w:t>
            </w:r>
          </w:p>
        </w:tc>
        <w:tc>
          <w:tcPr>
            <w:tcW w:w="5819" w:type="dxa"/>
            <w:vAlign w:val="center"/>
          </w:tcPr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39186A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 xml:space="preserve">Ciągnik rolniczy </w:t>
            </w:r>
            <w:r w:rsidR="003C68BC">
              <w:rPr>
                <w:rFonts w:ascii="Tahoma" w:hAnsi="Tahoma" w:cs="Tahoma"/>
                <w:sz w:val="18"/>
                <w:szCs w:val="18"/>
              </w:rPr>
              <w:t xml:space="preserve">przystosowany do współpracy z urządzeniami: 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ładowaczem czołowym</w:t>
            </w:r>
            <w:r w:rsidR="003C68BC">
              <w:rPr>
                <w:rFonts w:ascii="Tahoma" w:hAnsi="Tahoma" w:cs="Tahoma"/>
                <w:sz w:val="18"/>
                <w:szCs w:val="18"/>
              </w:rPr>
              <w:t xml:space="preserve"> TUR</w:t>
            </w:r>
            <w:r w:rsidRPr="00B836D5">
              <w:rPr>
                <w:rFonts w:ascii="Tahoma" w:hAnsi="Tahoma" w:cs="Tahoma"/>
                <w:sz w:val="18"/>
                <w:szCs w:val="18"/>
              </w:rPr>
              <w:t>,</w:t>
            </w:r>
            <w:r w:rsid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broną talerzową </w:t>
            </w:r>
            <w:r w:rsidR="003C68BC">
              <w:rPr>
                <w:rFonts w:ascii="Tahoma" w:hAnsi="Tahoma" w:cs="Tahoma"/>
                <w:sz w:val="18"/>
                <w:szCs w:val="18"/>
              </w:rPr>
              <w:t>resorową.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86A" w:rsidRPr="0039186A" w:rsidTr="005F7D03"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Rok produkcji</w:t>
            </w:r>
          </w:p>
        </w:tc>
        <w:tc>
          <w:tcPr>
            <w:tcW w:w="5819" w:type="dxa"/>
            <w:vAlign w:val="center"/>
          </w:tcPr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Fabrycznie nowy,  wyprodukowany nie wcześniej niż w 2019 r.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86A" w:rsidRPr="0039186A" w:rsidTr="005F7D03"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Warunki techniczne</w:t>
            </w:r>
          </w:p>
        </w:tc>
        <w:tc>
          <w:tcPr>
            <w:tcW w:w="5819" w:type="dxa"/>
            <w:vAlign w:val="center"/>
          </w:tcPr>
          <w:p w:rsidR="005F7D03" w:rsidRPr="00B836D5" w:rsidRDefault="005F7D03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B836D5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Homologowany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 xml:space="preserve">, spełniający warunki techniczne i </w:t>
            </w:r>
            <w:r w:rsidR="0042348E">
              <w:rPr>
                <w:rFonts w:ascii="Tahoma" w:hAnsi="Tahoma" w:cs="Tahoma"/>
                <w:sz w:val="18"/>
                <w:szCs w:val="18"/>
              </w:rPr>
              <w:t xml:space="preserve">posiadający 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wyposażenie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wynikające z ustawy z dn. 20.06.1997 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- Prawo o ruchu drogowym (</w:t>
            </w:r>
            <w:r w:rsidR="005F7D03" w:rsidRPr="00B836D5">
              <w:rPr>
                <w:rFonts w:ascii="Tahoma" w:hAnsi="Tahoma" w:cs="Tahoma"/>
                <w:sz w:val="18"/>
                <w:szCs w:val="18"/>
              </w:rPr>
              <w:t xml:space="preserve">t.j. 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Dz. U.2018.1990)</w:t>
            </w:r>
            <w:r w:rsidR="003C68B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F7D03" w:rsidRPr="00B836D5" w:rsidRDefault="005F7D03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86A" w:rsidRPr="0039186A" w:rsidTr="005F7D03"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5F7D03">
            <w:p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Gwarancja na ciągnik rolniczy wraz</w:t>
            </w:r>
            <w:r w:rsidR="005F7D03" w:rsidRPr="00B836D5">
              <w:rPr>
                <w:rFonts w:ascii="Tahoma" w:hAnsi="Tahoma" w:cs="Tahoma"/>
                <w:sz w:val="18"/>
                <w:szCs w:val="18"/>
              </w:rPr>
              <w:t xml:space="preserve"> z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zamontowanym</w:t>
            </w:r>
            <w:r w:rsidR="005F7D03" w:rsidRPr="00B836D5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i podłąc</w:t>
            </w:r>
            <w:r w:rsidR="00CF0493">
              <w:rPr>
                <w:rFonts w:ascii="Tahoma" w:hAnsi="Tahoma" w:cs="Tahoma"/>
                <w:sz w:val="18"/>
                <w:szCs w:val="18"/>
              </w:rPr>
              <w:t>zonym ładowaczem czołowym TUR</w:t>
            </w:r>
          </w:p>
        </w:tc>
        <w:tc>
          <w:tcPr>
            <w:tcW w:w="5819" w:type="dxa"/>
            <w:vAlign w:val="center"/>
          </w:tcPr>
          <w:p w:rsidR="005F7D03" w:rsidRPr="00B836D5" w:rsidRDefault="005F7D03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  <w:p w:rsidR="00B62486" w:rsidRDefault="0039186A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Wymagany okres gwarancji – min.</w:t>
            </w:r>
            <w:r w:rsidR="005F7D03" w:rsidRP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18 mie</w:t>
            </w:r>
            <w:r w:rsidR="00821538">
              <w:rPr>
                <w:rFonts w:ascii="Tahoma" w:hAnsi="Tahoma" w:cs="Tahoma"/>
                <w:sz w:val="18"/>
                <w:szCs w:val="18"/>
              </w:rPr>
              <w:t xml:space="preserve">sięcy od </w:t>
            </w:r>
            <w:r w:rsidR="00910240" w:rsidRPr="00910240">
              <w:rPr>
                <w:rFonts w:ascii="Tahoma" w:hAnsi="Tahoma" w:cs="Tahoma"/>
                <w:sz w:val="18"/>
                <w:szCs w:val="18"/>
              </w:rPr>
              <w:t>daty podpisania bez uwag protokołu odbioru</w:t>
            </w:r>
            <w:r w:rsidR="005F7D03" w:rsidRPr="00B836D5">
              <w:rPr>
                <w:rFonts w:ascii="Tahoma" w:hAnsi="Tahoma" w:cs="Tahoma"/>
                <w:sz w:val="18"/>
                <w:szCs w:val="18"/>
              </w:rPr>
              <w:t>,</w:t>
            </w:r>
            <w:r w:rsid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7D03" w:rsidRPr="00B836D5">
              <w:rPr>
                <w:rFonts w:ascii="Tahoma" w:hAnsi="Tahoma" w:cs="Tahoma"/>
                <w:sz w:val="18"/>
                <w:szCs w:val="18"/>
              </w:rPr>
              <w:t>min 1000 mth.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9186A" w:rsidRPr="00B836D5" w:rsidRDefault="005F7D03" w:rsidP="005F7D03">
            <w:pPr>
              <w:ind w:left="0" w:firstLine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836D5">
              <w:rPr>
                <w:rFonts w:ascii="Tahoma" w:hAnsi="Tahoma" w:cs="Tahoma"/>
                <w:b/>
                <w:sz w:val="18"/>
                <w:szCs w:val="18"/>
                <w:u w:val="single"/>
              </w:rPr>
              <w:t>Warunek nieobowiązkowy</w:t>
            </w:r>
            <w:r w:rsidRPr="00B836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i/>
                <w:sz w:val="18"/>
                <w:szCs w:val="18"/>
              </w:rPr>
              <w:t xml:space="preserve">(stanowiący kryterium oceny </w:t>
            </w:r>
            <w:r w:rsidR="0039186A" w:rsidRPr="00B836D5">
              <w:rPr>
                <w:rFonts w:ascii="Tahoma" w:hAnsi="Tahoma" w:cs="Tahoma"/>
                <w:i/>
                <w:sz w:val="18"/>
                <w:szCs w:val="18"/>
              </w:rPr>
              <w:t>ofert):</w:t>
            </w:r>
          </w:p>
          <w:p w:rsidR="0039186A" w:rsidRPr="00B836D5" w:rsidRDefault="0039186A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Nie mniej niż 24 mie</w:t>
            </w:r>
            <w:r w:rsidR="005F7D03" w:rsidRPr="00B836D5">
              <w:rPr>
                <w:rFonts w:ascii="Tahoma" w:hAnsi="Tahoma" w:cs="Tahoma"/>
                <w:sz w:val="18"/>
                <w:szCs w:val="18"/>
              </w:rPr>
              <w:t xml:space="preserve">siące od daty </w:t>
            </w:r>
            <w:r w:rsidR="00910240" w:rsidRPr="00910240">
              <w:rPr>
                <w:rFonts w:ascii="Tahoma" w:hAnsi="Tahoma" w:cs="Tahoma"/>
                <w:sz w:val="18"/>
                <w:szCs w:val="18"/>
              </w:rPr>
              <w:t>podpisania bez uwag protokołu odbioru</w:t>
            </w:r>
            <w:r w:rsidR="0091024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B836D5">
              <w:rPr>
                <w:rFonts w:ascii="Tahoma" w:hAnsi="Tahoma" w:cs="Tahoma"/>
                <w:sz w:val="18"/>
                <w:szCs w:val="18"/>
              </w:rPr>
              <w:t>min</w:t>
            </w:r>
            <w:r w:rsidR="00B836D5">
              <w:rPr>
                <w:rFonts w:ascii="Tahoma" w:hAnsi="Tahoma" w:cs="Tahoma"/>
                <w:sz w:val="18"/>
                <w:szCs w:val="18"/>
              </w:rPr>
              <w:t>.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1500 mth</w:t>
            </w:r>
            <w:r w:rsidR="003C68BC">
              <w:rPr>
                <w:rFonts w:ascii="Tahoma" w:hAnsi="Tahoma" w:cs="Tahoma"/>
                <w:sz w:val="18"/>
                <w:szCs w:val="18"/>
              </w:rPr>
              <w:t>.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F7D03" w:rsidRPr="00B836D5" w:rsidRDefault="005F7D03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86A" w:rsidRPr="0039186A" w:rsidTr="005F7D03"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Silnik</w:t>
            </w:r>
          </w:p>
        </w:tc>
        <w:tc>
          <w:tcPr>
            <w:tcW w:w="5819" w:type="dxa"/>
            <w:vAlign w:val="center"/>
          </w:tcPr>
          <w:p w:rsidR="005F7D03" w:rsidRPr="00B836D5" w:rsidRDefault="005F7D03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5F7D03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Wysokoprężny 4-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cylindrowy o pojemności skokowej nie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mniejszej niż 3400 cm</w:t>
            </w:r>
            <w:r w:rsidR="0039186A" w:rsidRPr="00B836D5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 xml:space="preserve"> i nie większej niż 4400 cm</w:t>
            </w:r>
            <w:r w:rsidR="0039186A" w:rsidRPr="00B836D5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, chłodzony cieczą.</w:t>
            </w:r>
          </w:p>
          <w:p w:rsidR="005F7D03" w:rsidRPr="00B836D5" w:rsidRDefault="005F7D03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86A" w:rsidRPr="0039186A" w:rsidTr="005F7D03"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Moc znamionowa</w:t>
            </w:r>
          </w:p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/nominalna/ silnika</w:t>
            </w:r>
          </w:p>
        </w:tc>
        <w:tc>
          <w:tcPr>
            <w:tcW w:w="5819" w:type="dxa"/>
            <w:vAlign w:val="center"/>
          </w:tcPr>
          <w:p w:rsidR="0039186A" w:rsidRPr="00B836D5" w:rsidRDefault="0039186A" w:rsidP="005F7D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100 – 120 KM</w:t>
            </w:r>
          </w:p>
        </w:tc>
      </w:tr>
      <w:tr w:rsidR="0039186A" w:rsidRPr="0039186A" w:rsidTr="005F7D03"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Napęd</w:t>
            </w:r>
          </w:p>
        </w:tc>
        <w:tc>
          <w:tcPr>
            <w:tcW w:w="5819" w:type="dxa"/>
            <w:vAlign w:val="center"/>
          </w:tcPr>
          <w:p w:rsidR="00405056" w:rsidRPr="00B836D5" w:rsidRDefault="00405056" w:rsidP="005F7D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39186A" w:rsidP="005F7D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Na cztery koła 4x4</w:t>
            </w:r>
          </w:p>
          <w:p w:rsidR="00405056" w:rsidRPr="00B836D5" w:rsidRDefault="00405056" w:rsidP="005F7D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86A" w:rsidRPr="0039186A" w:rsidTr="005F7D03"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Układ napędowy</w:t>
            </w:r>
          </w:p>
        </w:tc>
        <w:tc>
          <w:tcPr>
            <w:tcW w:w="5819" w:type="dxa"/>
            <w:vAlign w:val="center"/>
          </w:tcPr>
          <w:p w:rsidR="00405056" w:rsidRPr="00B836D5" w:rsidRDefault="00405056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39186A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Skrzynia biegów mechaniczna lub automatyczna, ilość biegów min.</w:t>
            </w:r>
            <w:r w:rsidR="005F7D03" w:rsidRPr="00B836D5">
              <w:rPr>
                <w:rFonts w:ascii="Tahoma" w:hAnsi="Tahoma" w:cs="Tahoma"/>
                <w:sz w:val="18"/>
                <w:szCs w:val="18"/>
              </w:rPr>
              <w:t xml:space="preserve"> 12x12 </w:t>
            </w:r>
            <w:r w:rsidRPr="00B836D5">
              <w:rPr>
                <w:rFonts w:ascii="Tahoma" w:hAnsi="Tahoma" w:cs="Tahoma"/>
                <w:sz w:val="18"/>
                <w:szCs w:val="18"/>
              </w:rPr>
              <w:t>tylny i przedni most z blokadą mechanizmu różnicowego.</w:t>
            </w:r>
          </w:p>
          <w:p w:rsidR="00405056" w:rsidRPr="00B836D5" w:rsidRDefault="00405056" w:rsidP="005F7D0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86A" w:rsidRPr="0039186A" w:rsidTr="00B836D5">
        <w:trPr>
          <w:trHeight w:val="389"/>
        </w:trPr>
        <w:tc>
          <w:tcPr>
            <w:tcW w:w="519" w:type="dxa"/>
            <w:vMerge w:val="restart"/>
            <w:tcBorders>
              <w:bottom w:val="single" w:sz="4" w:space="0" w:color="auto"/>
            </w:tcBorders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850" w:type="dxa"/>
            <w:vMerge w:val="restart"/>
            <w:tcBorders>
              <w:bottom w:val="single" w:sz="4" w:space="0" w:color="auto"/>
            </w:tcBorders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Rodzaj kół  / Ogumienie</w:t>
            </w:r>
          </w:p>
        </w:tc>
        <w:tc>
          <w:tcPr>
            <w:tcW w:w="5819" w:type="dxa"/>
            <w:tcBorders>
              <w:bottom w:val="single" w:sz="4" w:space="0" w:color="auto"/>
            </w:tcBorders>
            <w:vAlign w:val="center"/>
          </w:tcPr>
          <w:p w:rsidR="005F7D03" w:rsidRPr="00B836D5" w:rsidRDefault="0039186A" w:rsidP="00B836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Przód: min.  R 24</w:t>
            </w:r>
          </w:p>
        </w:tc>
      </w:tr>
      <w:tr w:rsidR="0039186A" w:rsidRPr="0039186A" w:rsidTr="00B836D5">
        <w:trPr>
          <w:trHeight w:val="427"/>
        </w:trPr>
        <w:tc>
          <w:tcPr>
            <w:tcW w:w="519" w:type="dxa"/>
            <w:vMerge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0" w:type="dxa"/>
            <w:vMerge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9" w:type="dxa"/>
            <w:vAlign w:val="center"/>
          </w:tcPr>
          <w:p w:rsidR="005F7D03" w:rsidRPr="00B836D5" w:rsidRDefault="0039186A" w:rsidP="00B836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Tył: min R 34</w:t>
            </w:r>
          </w:p>
        </w:tc>
      </w:tr>
      <w:tr w:rsidR="0039186A" w:rsidRPr="0039186A" w:rsidTr="005F7D03">
        <w:trPr>
          <w:trHeight w:val="470"/>
        </w:trPr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Obciążniki kół tylnych</w:t>
            </w:r>
          </w:p>
        </w:tc>
        <w:tc>
          <w:tcPr>
            <w:tcW w:w="5819" w:type="dxa"/>
            <w:vAlign w:val="center"/>
          </w:tcPr>
          <w:p w:rsidR="0039186A" w:rsidRPr="00B836D5" w:rsidRDefault="0039186A" w:rsidP="00B836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O masie minimum 270 kg.</w:t>
            </w:r>
          </w:p>
        </w:tc>
      </w:tr>
      <w:tr w:rsidR="0039186A" w:rsidRPr="0039186A" w:rsidTr="00B836D5">
        <w:trPr>
          <w:trHeight w:val="942"/>
        </w:trPr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Wały odbioru mocy</w:t>
            </w:r>
          </w:p>
        </w:tc>
        <w:tc>
          <w:tcPr>
            <w:tcW w:w="5819" w:type="dxa"/>
            <w:vAlign w:val="center"/>
          </w:tcPr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Tylny min.</w:t>
            </w:r>
            <w:r w:rsidR="003C68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540, obr. / min. – prawe obroty.</w:t>
            </w:r>
          </w:p>
          <w:p w:rsidR="0039186A" w:rsidRPr="00B836D5" w:rsidRDefault="002F47BA" w:rsidP="002F47BA">
            <w:pPr>
              <w:ind w:left="0" w:firstLine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836D5">
              <w:rPr>
                <w:rFonts w:ascii="Tahoma" w:hAnsi="Tahoma" w:cs="Tahoma"/>
                <w:b/>
                <w:sz w:val="18"/>
                <w:szCs w:val="18"/>
                <w:u w:val="single"/>
              </w:rPr>
              <w:t>Warunek nieobowiązkowy</w:t>
            </w:r>
            <w:r w:rsidRPr="00B836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9186A" w:rsidRPr="00B836D5">
              <w:rPr>
                <w:rFonts w:ascii="Tahoma" w:hAnsi="Tahoma" w:cs="Tahoma"/>
                <w:i/>
                <w:sz w:val="18"/>
                <w:szCs w:val="18"/>
              </w:rPr>
              <w:t>(stanowiący kryterium oceny ofert):</w:t>
            </w:r>
          </w:p>
          <w:p w:rsidR="002F47BA" w:rsidRPr="00B836D5" w:rsidRDefault="0039186A" w:rsidP="00B836D5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Tylny 1000, obr. / min. – prawe obroty</w:t>
            </w:r>
            <w:r w:rsidR="003C68B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9186A" w:rsidRPr="0039186A" w:rsidTr="003C68BC">
        <w:trPr>
          <w:trHeight w:val="736"/>
        </w:trPr>
        <w:tc>
          <w:tcPr>
            <w:tcW w:w="519" w:type="dxa"/>
            <w:vMerge w:val="restart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850" w:type="dxa"/>
            <w:vMerge w:val="restart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Układ hydrauliczny</w:t>
            </w:r>
          </w:p>
        </w:tc>
        <w:tc>
          <w:tcPr>
            <w:tcW w:w="5819" w:type="dxa"/>
            <w:vAlign w:val="center"/>
          </w:tcPr>
          <w:p w:rsidR="0039186A" w:rsidRPr="00B836D5" w:rsidRDefault="0039186A" w:rsidP="003C68B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 xml:space="preserve">Podnośnik tylny /TUZ/ – udźwig – min 4000 kg., sterowany </w:t>
            </w:r>
            <w:r w:rsidR="004C3C24" w:rsidRPr="00B836D5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B836D5">
              <w:rPr>
                <w:rFonts w:ascii="Tahoma" w:hAnsi="Tahoma" w:cs="Tahoma"/>
                <w:sz w:val="18"/>
                <w:szCs w:val="18"/>
              </w:rPr>
              <w:t>z kabiny kierowcy i z zewnątrz</w:t>
            </w:r>
            <w:r w:rsidR="003C68B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9186A" w:rsidRPr="0039186A" w:rsidTr="002F47BA">
        <w:trPr>
          <w:trHeight w:val="60"/>
        </w:trPr>
        <w:tc>
          <w:tcPr>
            <w:tcW w:w="519" w:type="dxa"/>
            <w:vMerge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50" w:type="dxa"/>
            <w:vMerge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5819" w:type="dxa"/>
            <w:vAlign w:val="center"/>
          </w:tcPr>
          <w:p w:rsidR="002F47BA" w:rsidRPr="00B836D5" w:rsidRDefault="002F47BA" w:rsidP="005F7D03">
            <w:pPr>
              <w:rPr>
                <w:rFonts w:ascii="Tahoma" w:hAnsi="Tahoma" w:cs="Tahoma"/>
                <w:sz w:val="14"/>
                <w:szCs w:val="18"/>
              </w:rPr>
            </w:pPr>
          </w:p>
          <w:p w:rsidR="0039186A" w:rsidRPr="00B836D5" w:rsidRDefault="0039186A" w:rsidP="002F47BA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Szybkozłącza hydrauliczne – przód – mi</w:t>
            </w:r>
            <w:r w:rsidR="002F47BA" w:rsidRPr="00B836D5">
              <w:rPr>
                <w:rFonts w:ascii="Tahoma" w:hAnsi="Tahoma" w:cs="Tahoma"/>
                <w:sz w:val="18"/>
                <w:szCs w:val="18"/>
              </w:rPr>
              <w:t>n. 2 pary, tył. min. 3 pary.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Układ hydrauliczny sterowany mechanicznie z tyłu pojazdu.</w:t>
            </w:r>
          </w:p>
          <w:p w:rsidR="002F47BA" w:rsidRPr="00B836D5" w:rsidRDefault="002F47BA" w:rsidP="002F47BA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86A" w:rsidRPr="0039186A" w:rsidTr="004C3C24">
        <w:trPr>
          <w:trHeight w:val="843"/>
        </w:trPr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Układ pneumatyczny</w:t>
            </w:r>
          </w:p>
        </w:tc>
        <w:tc>
          <w:tcPr>
            <w:tcW w:w="5819" w:type="dxa"/>
            <w:vAlign w:val="center"/>
          </w:tcPr>
          <w:p w:rsidR="0039186A" w:rsidRPr="00B836D5" w:rsidRDefault="0039186A" w:rsidP="0042348E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Przystosowany do współpracy</w:t>
            </w:r>
            <w:r w:rsidR="004C3C24" w:rsidRP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z pneumatycznym układem</w:t>
            </w:r>
            <w:r w:rsidR="004234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836D5">
              <w:rPr>
                <w:rFonts w:ascii="Tahoma" w:hAnsi="Tahoma" w:cs="Tahoma"/>
                <w:sz w:val="18"/>
                <w:szCs w:val="18"/>
              </w:rPr>
              <w:t>h</w:t>
            </w:r>
            <w:r w:rsidRPr="00B836D5">
              <w:rPr>
                <w:rFonts w:ascii="Tahoma" w:hAnsi="Tahoma" w:cs="Tahoma"/>
                <w:sz w:val="18"/>
                <w:szCs w:val="18"/>
              </w:rPr>
              <w:t>amulcowym przyczepy.</w:t>
            </w:r>
          </w:p>
        </w:tc>
      </w:tr>
      <w:tr w:rsidR="0039186A" w:rsidRPr="0039186A" w:rsidTr="004C3C24">
        <w:trPr>
          <w:trHeight w:val="841"/>
        </w:trPr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Układy zaczepowe /tylne/</w:t>
            </w:r>
          </w:p>
        </w:tc>
        <w:tc>
          <w:tcPr>
            <w:tcW w:w="5819" w:type="dxa"/>
            <w:vAlign w:val="center"/>
          </w:tcPr>
          <w:p w:rsidR="0039186A" w:rsidRPr="00B836D5" w:rsidRDefault="0039186A" w:rsidP="003C68BC">
            <w:pPr>
              <w:tabs>
                <w:tab w:val="left" w:pos="3345"/>
              </w:tabs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Górny zaczep transportowy regulowany mechanicznie</w:t>
            </w:r>
            <w:r w:rsidR="003C68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z sworzniem mechanicznym.</w:t>
            </w:r>
          </w:p>
        </w:tc>
      </w:tr>
      <w:tr w:rsidR="0039186A" w:rsidRPr="0039186A" w:rsidTr="004C3C24">
        <w:trPr>
          <w:trHeight w:val="696"/>
        </w:trPr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2850" w:type="dxa"/>
            <w:vAlign w:val="center"/>
          </w:tcPr>
          <w:p w:rsidR="004C3C24" w:rsidRPr="00B836D5" w:rsidRDefault="004C3C24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Kabina</w:t>
            </w:r>
          </w:p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9" w:type="dxa"/>
            <w:vAlign w:val="center"/>
          </w:tcPr>
          <w:p w:rsidR="0039186A" w:rsidRPr="00B836D5" w:rsidRDefault="0039186A" w:rsidP="004C3C24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Klimatyzowana,  siedzisko kierowcy amortyzowane</w:t>
            </w:r>
            <w:r w:rsidR="004C3C24" w:rsidRP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pneumatycznie</w:t>
            </w:r>
            <w:r w:rsidR="004C3C24" w:rsidRPr="00B836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9186A" w:rsidRPr="0039186A" w:rsidTr="004C3C24">
        <w:trPr>
          <w:trHeight w:val="664"/>
        </w:trPr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Zbiornik paliwa</w:t>
            </w:r>
          </w:p>
        </w:tc>
        <w:tc>
          <w:tcPr>
            <w:tcW w:w="5819" w:type="dxa"/>
            <w:vAlign w:val="center"/>
          </w:tcPr>
          <w:p w:rsidR="0039186A" w:rsidRPr="00B836D5" w:rsidRDefault="0039186A" w:rsidP="004C3C24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Zamykany korek wlewu wyposażony</w:t>
            </w:r>
            <w:r w:rsidR="004C3C24" w:rsidRP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w klucze zapasowe.</w:t>
            </w:r>
          </w:p>
        </w:tc>
      </w:tr>
      <w:tr w:rsidR="0039186A" w:rsidRPr="0039186A" w:rsidTr="00B836D5">
        <w:trPr>
          <w:trHeight w:val="730"/>
        </w:trPr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Współpr</w:t>
            </w:r>
            <w:r w:rsidR="00CF0493">
              <w:rPr>
                <w:rFonts w:ascii="Tahoma" w:hAnsi="Tahoma" w:cs="Tahoma"/>
                <w:sz w:val="18"/>
                <w:szCs w:val="18"/>
              </w:rPr>
              <w:t xml:space="preserve">aca 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z urządzeniami </w:t>
            </w:r>
          </w:p>
        </w:tc>
        <w:tc>
          <w:tcPr>
            <w:tcW w:w="5819" w:type="dxa"/>
            <w:vAlign w:val="center"/>
          </w:tcPr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Brona talerzową na resorze 2,7 m – 3,0 m,</w:t>
            </w:r>
          </w:p>
          <w:p w:rsidR="0039186A" w:rsidRPr="00B836D5" w:rsidRDefault="00CF0493" w:rsidP="00B836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Ładowacz czołowy TUR</w:t>
            </w:r>
            <w:r w:rsidR="003C68B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9186A" w:rsidRPr="0039186A" w:rsidTr="003C68BC">
        <w:trPr>
          <w:trHeight w:val="1423"/>
        </w:trPr>
        <w:tc>
          <w:tcPr>
            <w:tcW w:w="519" w:type="dxa"/>
            <w:vAlign w:val="center"/>
          </w:tcPr>
          <w:p w:rsidR="0039186A" w:rsidRPr="00B836D5" w:rsidRDefault="00FC5DC4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 xml:space="preserve">Dostępność serwisu </w:t>
            </w:r>
          </w:p>
        </w:tc>
        <w:tc>
          <w:tcPr>
            <w:tcW w:w="5819" w:type="dxa"/>
            <w:vAlign w:val="center"/>
          </w:tcPr>
          <w:p w:rsidR="0039186A" w:rsidRPr="003C68BC" w:rsidRDefault="003C68BC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3C68BC">
              <w:rPr>
                <w:rFonts w:ascii="Tahoma" w:hAnsi="Tahoma" w:cs="Tahoma"/>
                <w:sz w:val="18"/>
                <w:szCs w:val="18"/>
              </w:rPr>
              <w:t xml:space="preserve">Maksymalnie </w:t>
            </w:r>
            <w:r w:rsidR="0039186A" w:rsidRPr="003C68BC">
              <w:rPr>
                <w:rFonts w:ascii="Tahoma" w:hAnsi="Tahoma" w:cs="Tahoma"/>
                <w:sz w:val="18"/>
                <w:szCs w:val="18"/>
              </w:rPr>
              <w:t>do 200 km od miejsca dostawy</w:t>
            </w:r>
            <w:r w:rsidR="004C3C24" w:rsidRPr="003C68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86A" w:rsidRPr="003C68BC">
              <w:rPr>
                <w:rFonts w:ascii="Tahoma" w:hAnsi="Tahoma" w:cs="Tahoma"/>
                <w:sz w:val="18"/>
                <w:szCs w:val="18"/>
              </w:rPr>
              <w:t>/</w:t>
            </w:r>
            <w:r w:rsidRPr="003C68BC">
              <w:rPr>
                <w:rFonts w:ascii="Tahoma" w:hAnsi="Tahoma" w:cs="Tahoma"/>
                <w:sz w:val="18"/>
                <w:szCs w:val="18"/>
              </w:rPr>
              <w:t>od m. Przemyśl</w:t>
            </w:r>
            <w:r w:rsidR="0039186A" w:rsidRPr="003C68BC">
              <w:rPr>
                <w:rFonts w:ascii="Tahoma" w:hAnsi="Tahoma" w:cs="Tahoma"/>
                <w:sz w:val="18"/>
                <w:szCs w:val="18"/>
              </w:rPr>
              <w:t>/</w:t>
            </w:r>
            <w:r w:rsidRPr="003C68B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9186A" w:rsidRPr="003C68BC" w:rsidRDefault="0039186A" w:rsidP="004C3C24">
            <w:pPr>
              <w:ind w:left="0" w:firstLine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C68BC">
              <w:rPr>
                <w:rFonts w:ascii="Tahoma" w:hAnsi="Tahoma" w:cs="Tahoma"/>
                <w:b/>
                <w:sz w:val="18"/>
                <w:szCs w:val="18"/>
                <w:u w:val="single"/>
              </w:rPr>
              <w:t>Warunek nieobowiązkowy</w:t>
            </w:r>
            <w:r w:rsidRPr="003C68B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C68BC">
              <w:rPr>
                <w:rFonts w:ascii="Tahoma" w:hAnsi="Tahoma" w:cs="Tahoma"/>
                <w:i/>
                <w:sz w:val="18"/>
                <w:szCs w:val="18"/>
              </w:rPr>
              <w:t>(stanowiący kryterium oceny ofert):</w:t>
            </w:r>
          </w:p>
          <w:p w:rsidR="0039186A" w:rsidRPr="00B836D5" w:rsidRDefault="003C68BC" w:rsidP="003C68B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3C68BC">
              <w:rPr>
                <w:rFonts w:ascii="Tahoma" w:hAnsi="Tahoma" w:cs="Tahoma"/>
                <w:sz w:val="18"/>
                <w:szCs w:val="18"/>
              </w:rPr>
              <w:t>S</w:t>
            </w:r>
            <w:r w:rsidR="0039186A" w:rsidRPr="003C68BC">
              <w:rPr>
                <w:rFonts w:ascii="Tahoma" w:hAnsi="Tahoma" w:cs="Tahoma"/>
                <w:sz w:val="18"/>
                <w:szCs w:val="18"/>
              </w:rPr>
              <w:t>erwis mobilny</w:t>
            </w:r>
            <w:r w:rsidR="004C3C24" w:rsidRPr="003C68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86A" w:rsidRPr="003C68BC">
              <w:rPr>
                <w:rFonts w:ascii="Tahoma" w:hAnsi="Tahoma" w:cs="Tahoma"/>
                <w:sz w:val="18"/>
                <w:szCs w:val="18"/>
              </w:rPr>
              <w:t>(doj</w:t>
            </w:r>
            <w:r w:rsidR="004C3C24" w:rsidRPr="003C68BC">
              <w:rPr>
                <w:rFonts w:ascii="Tahoma" w:hAnsi="Tahoma" w:cs="Tahoma"/>
                <w:sz w:val="18"/>
                <w:szCs w:val="18"/>
              </w:rPr>
              <w:t>azd serwisu do miejsca dostawy)</w:t>
            </w:r>
            <w:r w:rsidRPr="003C68BC">
              <w:rPr>
                <w:rFonts w:ascii="Tahoma" w:hAnsi="Tahoma" w:cs="Tahoma"/>
                <w:sz w:val="18"/>
                <w:szCs w:val="18"/>
              </w:rPr>
              <w:t xml:space="preserve"> w okresie obowiązywania gwarancji na dostarczony ciągnik wraz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3C68BC">
              <w:rPr>
                <w:rFonts w:ascii="Tahoma" w:hAnsi="Tahoma" w:cs="Tahoma"/>
                <w:sz w:val="18"/>
                <w:szCs w:val="18"/>
              </w:rPr>
              <w:t xml:space="preserve">z zamontowanym i podłączonym ładowaczem czołowym TUR </w:t>
            </w:r>
            <w:r>
              <w:rPr>
                <w:rFonts w:ascii="Tahoma" w:hAnsi="Tahoma" w:cs="Tahoma"/>
                <w:sz w:val="18"/>
                <w:szCs w:val="18"/>
              </w:rPr>
              <w:t>oraz</w:t>
            </w:r>
            <w:r w:rsidRPr="003C68BC">
              <w:rPr>
                <w:rFonts w:ascii="Tahoma" w:hAnsi="Tahoma" w:cs="Tahoma"/>
                <w:sz w:val="18"/>
                <w:szCs w:val="18"/>
              </w:rPr>
              <w:t xml:space="preserve"> na bronę talerzową resorową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9186A" w:rsidRPr="0039186A" w:rsidTr="00404472">
        <w:trPr>
          <w:trHeight w:val="3230"/>
        </w:trPr>
        <w:tc>
          <w:tcPr>
            <w:tcW w:w="519" w:type="dxa"/>
            <w:vAlign w:val="center"/>
          </w:tcPr>
          <w:p w:rsidR="0039186A" w:rsidRPr="00B836D5" w:rsidRDefault="00FC5DC4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 xml:space="preserve"> Brona talerzowa resorowa</w:t>
            </w:r>
          </w:p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9" w:type="dxa"/>
            <w:vAlign w:val="center"/>
          </w:tcPr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 xml:space="preserve">- fabrycznie nowa, </w:t>
            </w:r>
            <w:r w:rsidR="0078784B">
              <w:rPr>
                <w:rFonts w:ascii="Tahoma" w:hAnsi="Tahoma" w:cs="Tahoma"/>
                <w:sz w:val="18"/>
                <w:szCs w:val="18"/>
              </w:rPr>
              <w:t>wyprodukowana nie wc</w:t>
            </w:r>
            <w:r w:rsidR="00404472">
              <w:rPr>
                <w:rFonts w:ascii="Tahoma" w:hAnsi="Tahoma" w:cs="Tahoma"/>
                <w:sz w:val="18"/>
                <w:szCs w:val="18"/>
              </w:rPr>
              <w:t>z</w:t>
            </w:r>
            <w:r w:rsidR="0078784B">
              <w:rPr>
                <w:rFonts w:ascii="Tahoma" w:hAnsi="Tahoma" w:cs="Tahoma"/>
                <w:sz w:val="18"/>
                <w:szCs w:val="18"/>
              </w:rPr>
              <w:t>eśniej</w:t>
            </w:r>
            <w:r w:rsidR="00404472">
              <w:rPr>
                <w:rFonts w:ascii="Tahoma" w:hAnsi="Tahoma" w:cs="Tahoma"/>
                <w:sz w:val="18"/>
                <w:szCs w:val="18"/>
              </w:rPr>
              <w:t xml:space="preserve"> niż w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2019</w:t>
            </w:r>
            <w:r w:rsidR="004C3C24" w:rsidRPr="00B836D5">
              <w:rPr>
                <w:rFonts w:ascii="Tahoma" w:hAnsi="Tahoma" w:cs="Tahoma"/>
                <w:sz w:val="18"/>
                <w:szCs w:val="18"/>
              </w:rPr>
              <w:t xml:space="preserve"> r.</w:t>
            </w:r>
          </w:p>
          <w:p w:rsidR="0039186A" w:rsidRPr="00092148" w:rsidRDefault="0039186A" w:rsidP="00092148">
            <w:pPr>
              <w:ind w:left="176" w:hanging="176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 xml:space="preserve">- gwarancja minimum </w:t>
            </w:r>
            <w:r w:rsidRPr="00092148">
              <w:rPr>
                <w:rFonts w:ascii="Tahoma" w:hAnsi="Tahoma" w:cs="Tahoma"/>
                <w:sz w:val="18"/>
                <w:szCs w:val="18"/>
              </w:rPr>
              <w:t>24 miesiące</w:t>
            </w:r>
            <w:r w:rsidR="00092148" w:rsidRPr="00092148">
              <w:rPr>
                <w:rFonts w:ascii="Tahoma" w:hAnsi="Tahoma" w:cs="Tahoma"/>
                <w:sz w:val="18"/>
                <w:szCs w:val="18"/>
              </w:rPr>
              <w:t xml:space="preserve"> od daty </w:t>
            </w:r>
            <w:r w:rsidR="00092148">
              <w:rPr>
                <w:rFonts w:ascii="Tahoma" w:hAnsi="Tahoma" w:cs="Tahoma"/>
                <w:sz w:val="18"/>
                <w:szCs w:val="18"/>
              </w:rPr>
              <w:t xml:space="preserve">podpisania bez uwag </w:t>
            </w:r>
            <w:r w:rsidR="00ED4E7C">
              <w:rPr>
                <w:rFonts w:ascii="Tahoma" w:hAnsi="Tahoma" w:cs="Tahoma"/>
                <w:sz w:val="18"/>
                <w:szCs w:val="18"/>
              </w:rPr>
              <w:t>protokołu odbioru</w:t>
            </w:r>
            <w:r w:rsidRPr="00092148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szerokość robocza minimum 2,7 m – 3,0 m</w:t>
            </w:r>
            <w:r w:rsidR="004C3C24" w:rsidRPr="00B836D5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zapotrzebowanie na moc 102 – 120 KM;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 xml:space="preserve">- dwa rzędy talerzy tnących ϕ 560 </w:t>
            </w:r>
            <w:r w:rsidR="00B836D5">
              <w:rPr>
                <w:rFonts w:ascii="Tahoma" w:hAnsi="Tahoma" w:cs="Tahoma"/>
                <w:sz w:val="18"/>
                <w:szCs w:val="18"/>
              </w:rPr>
              <w:t>–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610</w:t>
            </w:r>
            <w:r w:rsidR="00B836D5">
              <w:rPr>
                <w:rFonts w:ascii="Tahoma" w:hAnsi="Tahoma" w:cs="Tahoma"/>
                <w:sz w:val="18"/>
                <w:szCs w:val="18"/>
              </w:rPr>
              <w:t>;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39186A" w:rsidRPr="00B836D5" w:rsidRDefault="00B836D5" w:rsidP="004C3C24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mocowan</w:t>
            </w:r>
            <w:r w:rsidR="004C3C24" w:rsidRPr="00B836D5">
              <w:rPr>
                <w:rFonts w:ascii="Tahoma" w:hAnsi="Tahoma" w:cs="Tahoma"/>
                <w:sz w:val="18"/>
                <w:szCs w:val="18"/>
              </w:rPr>
              <w:t xml:space="preserve">ie talerza na indywidualnej </w:t>
            </w:r>
            <w:r>
              <w:rPr>
                <w:rFonts w:ascii="Tahoma" w:hAnsi="Tahoma" w:cs="Tahoma"/>
                <w:sz w:val="18"/>
                <w:szCs w:val="18"/>
              </w:rPr>
              <w:t>hartowanej sprężynie resorowej</w:t>
            </w:r>
          </w:p>
          <w:p w:rsidR="0039186A" w:rsidRPr="00B836D5" w:rsidRDefault="00B836D5" w:rsidP="00B836D5">
            <w:pPr>
              <w:ind w:left="34" w:hanging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piasty bezobsługowe z podwójnymi łożyskami stożkowymi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zabezpieczone uszczelniacz</w:t>
            </w:r>
            <w:r>
              <w:rPr>
                <w:rFonts w:ascii="Tahoma" w:hAnsi="Tahoma" w:cs="Tahoma"/>
                <w:sz w:val="18"/>
                <w:szCs w:val="18"/>
              </w:rPr>
              <w:t>ami;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płynna regulacja głębokości pracy;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urządzenie rozbijające glebę przed wałem;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zabezpieczenie boczne w postaci ekranów;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color w:val="222222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B836D5">
              <w:rPr>
                <w:rFonts w:ascii="Tahoma" w:hAnsi="Tahoma" w:cs="Tahoma"/>
                <w:color w:val="222222"/>
                <w:sz w:val="18"/>
                <w:szCs w:val="18"/>
              </w:rPr>
              <w:t>uniwersalny system zaczepu dla II i III</w:t>
            </w:r>
            <w:r w:rsidR="00B836D5">
              <w:rPr>
                <w:rFonts w:ascii="Tahoma" w:hAnsi="Tahoma" w:cs="Tahoma"/>
                <w:color w:val="222222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color w:val="222222"/>
                <w:sz w:val="18"/>
                <w:szCs w:val="18"/>
              </w:rPr>
              <w:t>kat. zawieszenia;</w:t>
            </w:r>
          </w:p>
          <w:p w:rsidR="0039186A" w:rsidRPr="00B836D5" w:rsidRDefault="00B836D5" w:rsidP="00B836D5">
            <w:pPr>
              <w:rPr>
                <w:rFonts w:ascii="Tahoma" w:hAnsi="Tahoma" w:cs="Tahoma"/>
                <w:color w:val="222222"/>
                <w:sz w:val="18"/>
                <w:szCs w:val="18"/>
              </w:rPr>
            </w:pPr>
            <w:r>
              <w:rPr>
                <w:rFonts w:ascii="Tahoma" w:hAnsi="Tahoma" w:cs="Tahoma"/>
                <w:color w:val="222222"/>
                <w:sz w:val="18"/>
                <w:szCs w:val="18"/>
              </w:rPr>
              <w:t xml:space="preserve">- </w:t>
            </w:r>
            <w:r w:rsidR="0039186A" w:rsidRPr="00B836D5">
              <w:rPr>
                <w:rFonts w:ascii="Tahoma" w:hAnsi="Tahoma" w:cs="Tahoma"/>
                <w:color w:val="222222"/>
                <w:sz w:val="18"/>
                <w:szCs w:val="18"/>
              </w:rPr>
              <w:t>wał ugniatający typu PA</w:t>
            </w:r>
            <w:r w:rsidR="0005705E">
              <w:rPr>
                <w:rFonts w:ascii="Tahoma" w:hAnsi="Tahoma" w:cs="Tahoma"/>
                <w:color w:val="222222"/>
                <w:sz w:val="18"/>
                <w:szCs w:val="18"/>
              </w:rPr>
              <w:t>C</w:t>
            </w:r>
            <w:r w:rsidR="0039186A" w:rsidRPr="00B836D5">
              <w:rPr>
                <w:rFonts w:ascii="Tahoma" w:hAnsi="Tahoma" w:cs="Tahoma"/>
                <w:color w:val="222222"/>
                <w:sz w:val="18"/>
                <w:szCs w:val="18"/>
              </w:rPr>
              <w:t>KERA o średnicy</w:t>
            </w:r>
            <w:r>
              <w:rPr>
                <w:rFonts w:ascii="Tahoma" w:hAnsi="Tahoma" w:cs="Tahoma"/>
                <w:color w:val="222222"/>
                <w:sz w:val="18"/>
                <w:szCs w:val="18"/>
              </w:rPr>
              <w:t xml:space="preserve"> 500 - 600 mm.</w:t>
            </w:r>
          </w:p>
        </w:tc>
      </w:tr>
      <w:tr w:rsidR="0039186A" w:rsidRPr="0039186A" w:rsidTr="00404472">
        <w:trPr>
          <w:trHeight w:val="1702"/>
        </w:trPr>
        <w:tc>
          <w:tcPr>
            <w:tcW w:w="519" w:type="dxa"/>
            <w:vAlign w:val="center"/>
          </w:tcPr>
          <w:p w:rsidR="0039186A" w:rsidRPr="00B836D5" w:rsidRDefault="00FC5DC4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Ładowacz czołowy</w:t>
            </w:r>
          </w:p>
          <w:p w:rsidR="0039186A" w:rsidRPr="00B836D5" w:rsidRDefault="00CF0493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TUR</w:t>
            </w:r>
          </w:p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39186A" w:rsidP="003918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9" w:type="dxa"/>
            <w:vAlign w:val="center"/>
          </w:tcPr>
          <w:p w:rsidR="00404472" w:rsidRDefault="0039186A" w:rsidP="00B836D5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404472" w:rsidRPr="00404472">
              <w:rPr>
                <w:rFonts w:ascii="Tahoma" w:hAnsi="Tahoma" w:cs="Tahoma"/>
                <w:sz w:val="18"/>
                <w:szCs w:val="18"/>
              </w:rPr>
              <w:t>fabrycznie now</w:t>
            </w:r>
            <w:r w:rsidR="00404472">
              <w:rPr>
                <w:rFonts w:ascii="Tahoma" w:hAnsi="Tahoma" w:cs="Tahoma"/>
                <w:sz w:val="18"/>
                <w:szCs w:val="18"/>
              </w:rPr>
              <w:t>y, wyprodukowany nie wcześniej niż w</w:t>
            </w:r>
            <w:r w:rsidR="00404472" w:rsidRPr="00404472">
              <w:rPr>
                <w:rFonts w:ascii="Tahoma" w:hAnsi="Tahoma" w:cs="Tahoma"/>
                <w:sz w:val="18"/>
                <w:szCs w:val="18"/>
              </w:rPr>
              <w:t xml:space="preserve"> 2019 r.</w:t>
            </w:r>
          </w:p>
          <w:p w:rsidR="00B836D5" w:rsidRDefault="00404472" w:rsidP="00B836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zamontowany i podłączony do zaoferowanego ciągnika</w:t>
            </w:r>
            <w:r w:rsidR="00B836D5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39186A" w:rsidRPr="00B836D5" w:rsidRDefault="0039186A" w:rsidP="00B836D5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</w:t>
            </w:r>
            <w:r w:rsid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udźwig nominalny min 1500</w:t>
            </w:r>
            <w:r w:rsidR="00B836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kg</w:t>
            </w:r>
            <w:r w:rsidR="00B836D5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9186A" w:rsidRPr="00B836D5" w:rsidRDefault="00173AF6" w:rsidP="00173AF6">
            <w:pPr>
              <w:ind w:left="176" w:hanging="17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 xml:space="preserve">rozdzielacz z funkcją pływającą sterowany za pomocą dźwigni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joystick montowany w kabinie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9186A" w:rsidRPr="00B836D5" w:rsidRDefault="0039186A" w:rsidP="005F7D03">
            <w:pPr>
              <w:ind w:left="68" w:hanging="68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szybkosprzęg hydrauliczny</w:t>
            </w:r>
            <w:r w:rsidR="00173AF6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w</w:t>
            </w:r>
            <w:r w:rsidR="00404472">
              <w:rPr>
                <w:rFonts w:ascii="Tahoma" w:hAnsi="Tahoma" w:cs="Tahoma"/>
                <w:sz w:val="18"/>
                <w:szCs w:val="18"/>
              </w:rPr>
              <w:t>idły do palet przesuwne udźwig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min.</w:t>
            </w:r>
            <w:r w:rsidR="00173A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1500</w:t>
            </w:r>
            <w:r w:rsidR="00173A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kg</w:t>
            </w:r>
            <w:r w:rsidR="00173AF6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łyżka otwierana 4w1, szerokość min. 1,8</w:t>
            </w:r>
            <w:r w:rsidR="00173A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m</w:t>
            </w:r>
            <w:r w:rsidR="00173AF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9186A" w:rsidRPr="0039186A" w:rsidTr="00173AF6">
        <w:trPr>
          <w:trHeight w:val="568"/>
        </w:trPr>
        <w:tc>
          <w:tcPr>
            <w:tcW w:w="519" w:type="dxa"/>
            <w:vAlign w:val="center"/>
          </w:tcPr>
          <w:p w:rsidR="0039186A" w:rsidRPr="00B836D5" w:rsidRDefault="00FC5DC4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Balast na TUZ</w:t>
            </w:r>
          </w:p>
        </w:tc>
        <w:tc>
          <w:tcPr>
            <w:tcW w:w="5819" w:type="dxa"/>
            <w:vAlign w:val="center"/>
          </w:tcPr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obciążnik min. 500</w:t>
            </w:r>
            <w:r w:rsidR="00173A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kg</w:t>
            </w:r>
            <w:r w:rsidR="00173AF6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wyposażony w uszy umożliwiające podczepienie innego osprzętu.</w:t>
            </w:r>
          </w:p>
        </w:tc>
      </w:tr>
      <w:tr w:rsidR="00FC5DC4" w:rsidRPr="0039186A" w:rsidTr="00FC5DC4">
        <w:trPr>
          <w:trHeight w:val="5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4" w:rsidRPr="00B836D5" w:rsidRDefault="00FC5DC4" w:rsidP="006601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Pr="00B836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4" w:rsidRPr="00B836D5" w:rsidRDefault="00FC5DC4" w:rsidP="006601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Szkolenie/instruktaż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4" w:rsidRPr="00B836D5" w:rsidRDefault="00FC5DC4" w:rsidP="00FC5DC4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Dla min. 8 operatorów Zamawiającego w miejscu i terminie dostawy (odbioru) sprzętu.</w:t>
            </w:r>
          </w:p>
        </w:tc>
      </w:tr>
      <w:tr w:rsidR="0078784B" w:rsidRPr="0039186A" w:rsidTr="00404472">
        <w:trPr>
          <w:trHeight w:val="17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B" w:rsidRPr="00B836D5" w:rsidRDefault="00FC5DC4" w:rsidP="006601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78784B" w:rsidRPr="00B836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B" w:rsidRPr="00B836D5" w:rsidRDefault="0078784B" w:rsidP="00FC5DC4">
            <w:p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Wymagane przy dostawie dokumenty, oznaczenia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B" w:rsidRPr="00B836D5" w:rsidRDefault="0078784B" w:rsidP="0066013D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Instrukcja obsługi w języku polskim,</w:t>
            </w:r>
          </w:p>
          <w:p w:rsidR="0078784B" w:rsidRPr="00B836D5" w:rsidRDefault="0078784B" w:rsidP="0066013D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Książka (karta) gwarancyjna,</w:t>
            </w:r>
          </w:p>
          <w:p w:rsidR="0078784B" w:rsidRPr="00B836D5" w:rsidRDefault="0078784B" w:rsidP="0066013D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Wykaz punktów serwisowych,</w:t>
            </w:r>
          </w:p>
          <w:p w:rsidR="0078784B" w:rsidRPr="00B836D5" w:rsidRDefault="0078784B" w:rsidP="0078784B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Świadectwo lub wyciąg ze świadectwa homologacji wraz                    z dokumentami niezbędnymi do pierwszej rejestracji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36D5">
              <w:rPr>
                <w:rFonts w:ascii="Tahoma" w:hAnsi="Tahoma" w:cs="Tahoma"/>
                <w:sz w:val="18"/>
                <w:szCs w:val="18"/>
              </w:rPr>
              <w:t>terenie RP.</w:t>
            </w:r>
          </w:p>
          <w:p w:rsidR="0078784B" w:rsidRPr="00B836D5" w:rsidRDefault="0078784B" w:rsidP="0078784B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Katalog części zamiennych ciągni</w:t>
            </w:r>
            <w:r>
              <w:rPr>
                <w:rFonts w:ascii="Tahoma" w:hAnsi="Tahoma" w:cs="Tahoma"/>
                <w:sz w:val="18"/>
                <w:szCs w:val="18"/>
              </w:rPr>
              <w:t>ka</w:t>
            </w:r>
            <w:r w:rsidRPr="00B836D5">
              <w:rPr>
                <w:rFonts w:ascii="Tahoma" w:hAnsi="Tahoma" w:cs="Tahoma"/>
                <w:sz w:val="18"/>
                <w:szCs w:val="18"/>
              </w:rPr>
              <w:t xml:space="preserve"> i wyposażenia dodatkowego (dopuszcza się w formie elektronicznej)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9186A" w:rsidRPr="0039186A" w:rsidTr="005F7D03">
        <w:tc>
          <w:tcPr>
            <w:tcW w:w="519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2850" w:type="dxa"/>
            <w:vAlign w:val="center"/>
          </w:tcPr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4B303D" w:rsidP="004B303D">
            <w:p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Konsultacje 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techniczne, uruchomienie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(integracja s</w:t>
            </w:r>
            <w:r w:rsidR="0039186A" w:rsidRPr="00B836D5">
              <w:rPr>
                <w:rFonts w:ascii="Tahoma" w:hAnsi="Tahoma" w:cs="Tahoma"/>
                <w:sz w:val="18"/>
                <w:szCs w:val="18"/>
              </w:rPr>
              <w:t>przętu)</w:t>
            </w:r>
          </w:p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9186A" w:rsidRPr="00B836D5" w:rsidRDefault="0039186A" w:rsidP="00391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9" w:type="dxa"/>
            <w:vAlign w:val="center"/>
          </w:tcPr>
          <w:p w:rsidR="0039186A" w:rsidRPr="00B836D5" w:rsidRDefault="0039186A" w:rsidP="004B303D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Wykonawca w terminie dostawy nieodpłatnie uruchomi(zintegruje) ciągnik ze sprzętem współpracującym tj.: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brona talerzowa</w:t>
            </w:r>
          </w:p>
          <w:p w:rsidR="0039186A" w:rsidRPr="00B836D5" w:rsidRDefault="0039186A" w:rsidP="005F7D03">
            <w:pPr>
              <w:rPr>
                <w:rFonts w:ascii="Tahoma" w:hAnsi="Tahoma" w:cs="Tahoma"/>
                <w:sz w:val="18"/>
                <w:szCs w:val="18"/>
              </w:rPr>
            </w:pPr>
            <w:r w:rsidRPr="00B836D5">
              <w:rPr>
                <w:rFonts w:ascii="Tahoma" w:hAnsi="Tahoma" w:cs="Tahoma"/>
                <w:sz w:val="18"/>
                <w:szCs w:val="18"/>
              </w:rPr>
              <w:t>- ładowacz czołowy</w:t>
            </w:r>
          </w:p>
        </w:tc>
      </w:tr>
    </w:tbl>
    <w:p w:rsidR="00D254F5" w:rsidRPr="0039186A" w:rsidRDefault="00D254F5" w:rsidP="00605CB4">
      <w:pPr>
        <w:ind w:left="0" w:firstLine="0"/>
        <w:rPr>
          <w:rFonts w:ascii="Tahoma" w:hAnsi="Tahoma" w:cs="Tahoma"/>
          <w:i/>
          <w:sz w:val="16"/>
          <w:szCs w:val="16"/>
        </w:rPr>
        <w:sectPr w:rsidR="00D254F5" w:rsidRPr="0039186A" w:rsidSect="00011AC9">
          <w:footerReference w:type="default" r:id="rId8"/>
          <w:pgSz w:w="11906" w:h="16838"/>
          <w:pgMar w:top="851" w:right="1274" w:bottom="1276" w:left="1276" w:header="709" w:footer="709" w:gutter="0"/>
          <w:cols w:space="708"/>
          <w:titlePg/>
          <w:docGrid w:linePitch="360"/>
        </w:sectPr>
      </w:pPr>
    </w:p>
    <w:p w:rsidR="00E7130C" w:rsidRPr="0039186A" w:rsidRDefault="00E7130C" w:rsidP="00307CFA">
      <w:pPr>
        <w:ind w:left="0" w:firstLine="0"/>
        <w:jc w:val="left"/>
        <w:rPr>
          <w:rFonts w:ascii="Tahoma" w:hAnsi="Tahoma" w:cs="Tahoma"/>
        </w:rPr>
        <w:sectPr w:rsidR="00E7130C" w:rsidRPr="0039186A" w:rsidSect="00D254F5">
          <w:footerReference w:type="default" r:id="rId9"/>
          <w:pgSz w:w="16838" w:h="11906" w:orient="landscape"/>
          <w:pgMar w:top="993" w:right="992" w:bottom="1418" w:left="992" w:header="709" w:footer="709" w:gutter="0"/>
          <w:cols w:space="708"/>
          <w:docGrid w:linePitch="360"/>
        </w:sectPr>
      </w:pPr>
    </w:p>
    <w:p w:rsidR="00FA35E3" w:rsidRPr="0039186A" w:rsidRDefault="00FA35E3" w:rsidP="00473051">
      <w:pPr>
        <w:spacing w:line="276" w:lineRule="auto"/>
        <w:ind w:left="0" w:firstLine="0"/>
        <w:rPr>
          <w:rFonts w:ascii="Tahoma" w:hAnsi="Tahoma" w:cs="Tahoma"/>
          <w:sz w:val="16"/>
          <w:szCs w:val="16"/>
        </w:rPr>
      </w:pPr>
    </w:p>
    <w:sectPr w:rsidR="00FA35E3" w:rsidRPr="0039186A" w:rsidSect="00E7130C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0E" w:rsidRDefault="0074580E" w:rsidP="00484640">
      <w:r>
        <w:separator/>
      </w:r>
    </w:p>
  </w:endnote>
  <w:endnote w:type="continuationSeparator" w:id="0">
    <w:p w:rsidR="0074580E" w:rsidRDefault="0074580E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0E" w:rsidRPr="00DA678B" w:rsidRDefault="0074580E">
    <w:pPr>
      <w:pStyle w:val="Stopka"/>
      <w:jc w:val="right"/>
      <w:rPr>
        <w:rFonts w:ascii="Tahoma" w:hAnsi="Tahoma" w:cs="Tahoma"/>
        <w:sz w:val="16"/>
      </w:rPr>
    </w:pPr>
  </w:p>
  <w:p w:rsidR="0074580E" w:rsidRDefault="007458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717209"/>
      <w:docPartObj>
        <w:docPartGallery w:val="Page Numbers (Bottom of Page)"/>
        <w:docPartUnique/>
      </w:docPartObj>
    </w:sdtPr>
    <w:sdtEndPr/>
    <w:sdtContent>
      <w:p w:rsidR="0074580E" w:rsidRDefault="0074580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E3B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4580E" w:rsidRDefault="0074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0E" w:rsidRDefault="0074580E" w:rsidP="00484640">
      <w:r>
        <w:separator/>
      </w:r>
    </w:p>
  </w:footnote>
  <w:footnote w:type="continuationSeparator" w:id="0">
    <w:p w:rsidR="0074580E" w:rsidRDefault="0074580E" w:rsidP="00484640">
      <w:r>
        <w:continuationSeparator/>
      </w:r>
    </w:p>
  </w:footnote>
  <w:footnote w:id="1">
    <w:p w:rsidR="0074580E" w:rsidRPr="00E20714" w:rsidRDefault="0074580E" w:rsidP="00E20714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E20714">
        <w:rPr>
          <w:rFonts w:ascii="Tahoma" w:hAnsi="Tahoma" w:cs="Tahoma"/>
          <w:b/>
          <w:i/>
          <w:sz w:val="18"/>
          <w:szCs w:val="18"/>
          <w:vertAlign w:val="superscript"/>
        </w:rPr>
        <w:t xml:space="preserve">1) </w:t>
      </w:r>
      <w:r w:rsidRPr="00E20714">
        <w:rPr>
          <w:rFonts w:ascii="Tahoma" w:hAnsi="Tahoma" w:cs="Tahoma"/>
          <w:b/>
          <w:i/>
          <w:sz w:val="18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4C0313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47A4E0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eastAsia="Times New Roman" w:hAnsi="Tahoma" w:cs="Tahoma"/>
        <w:b w:val="0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8754072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7204A01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pacing w:val="-1"/>
        <w:sz w:val="22"/>
        <w:szCs w:val="22"/>
      </w:rPr>
    </w:lvl>
  </w:abstractNum>
  <w:abstractNum w:abstractNumId="4" w15:restartNumberingAfterBreak="0">
    <w:nsid w:val="00000005"/>
    <w:multiLevelType w:val="singleLevel"/>
    <w:tmpl w:val="984E90EE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5" w15:restartNumberingAfterBreak="0">
    <w:nsid w:val="00000006"/>
    <w:multiLevelType w:val="singleLevel"/>
    <w:tmpl w:val="9F78564E"/>
    <w:name w:val="WW8Num6"/>
    <w:lvl w:ilvl="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ahoma" w:hAnsi="Tahoma" w:cs="Tahoma" w:hint="default"/>
      </w:rPr>
    </w:lvl>
  </w:abstractNum>
  <w:abstractNum w:abstractNumId="6" w15:restartNumberingAfterBreak="0">
    <w:nsid w:val="00000007"/>
    <w:multiLevelType w:val="singleLevel"/>
    <w:tmpl w:val="54DAB43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5E4AD26E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2"/>
        <w:sz w:val="22"/>
        <w:szCs w:val="22"/>
      </w:rPr>
    </w:lvl>
  </w:abstractNum>
  <w:abstractNum w:abstractNumId="10" w15:restartNumberingAfterBreak="0">
    <w:nsid w:val="0000000C"/>
    <w:multiLevelType w:val="singleLevel"/>
    <w:tmpl w:val="812C0254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1" w15:restartNumberingAfterBreak="0">
    <w:nsid w:val="0000000D"/>
    <w:multiLevelType w:val="singleLevel"/>
    <w:tmpl w:val="6754666A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F2A0948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77A8025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3"/>
    <w:multiLevelType w:val="singleLevel"/>
    <w:tmpl w:val="3DD8FA7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7" w15:restartNumberingAfterBreak="0">
    <w:nsid w:val="00000014"/>
    <w:multiLevelType w:val="singleLevel"/>
    <w:tmpl w:val="AE101FDC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"/>
        <w:sz w:val="22"/>
        <w:szCs w:val="22"/>
      </w:rPr>
    </w:lvl>
  </w:abstractNum>
  <w:abstractNum w:abstractNumId="18" w15:restartNumberingAfterBreak="0">
    <w:nsid w:val="00000015"/>
    <w:multiLevelType w:val="singleLevel"/>
    <w:tmpl w:val="45C61770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A157E9"/>
    <w:multiLevelType w:val="hybridMultilevel"/>
    <w:tmpl w:val="340E71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3C72796"/>
    <w:multiLevelType w:val="hybridMultilevel"/>
    <w:tmpl w:val="F1F83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E8D4B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B317C7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2D377D"/>
    <w:multiLevelType w:val="singleLevel"/>
    <w:tmpl w:val="C778E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117452DF"/>
    <w:multiLevelType w:val="hybridMultilevel"/>
    <w:tmpl w:val="A086A8B4"/>
    <w:lvl w:ilvl="0" w:tplc="6A9A29F6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2730175"/>
    <w:multiLevelType w:val="hybridMultilevel"/>
    <w:tmpl w:val="11182348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1B9731AC"/>
    <w:multiLevelType w:val="hybridMultilevel"/>
    <w:tmpl w:val="9CA281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BAA6F6F"/>
    <w:multiLevelType w:val="hybridMultilevel"/>
    <w:tmpl w:val="6390F84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DE5189"/>
    <w:multiLevelType w:val="hybridMultilevel"/>
    <w:tmpl w:val="8A624CF4"/>
    <w:lvl w:ilvl="0" w:tplc="8B363C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E53B7B"/>
    <w:multiLevelType w:val="hybridMultilevel"/>
    <w:tmpl w:val="B62889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DE0D5E"/>
    <w:multiLevelType w:val="hybridMultilevel"/>
    <w:tmpl w:val="DDBC1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536479"/>
    <w:multiLevelType w:val="hybridMultilevel"/>
    <w:tmpl w:val="813A1264"/>
    <w:lvl w:ilvl="0" w:tplc="C074D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AEF5FB0"/>
    <w:multiLevelType w:val="hybridMultilevel"/>
    <w:tmpl w:val="713CA07E"/>
    <w:lvl w:ilvl="0" w:tplc="13D2D3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2B0A4E04"/>
    <w:multiLevelType w:val="hybridMultilevel"/>
    <w:tmpl w:val="A830BCDC"/>
    <w:lvl w:ilvl="0" w:tplc="B5DC6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0C2A18"/>
    <w:multiLevelType w:val="hybridMultilevel"/>
    <w:tmpl w:val="18EC8E74"/>
    <w:lvl w:ilvl="0" w:tplc="DD26928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5D449F7"/>
    <w:multiLevelType w:val="hybridMultilevel"/>
    <w:tmpl w:val="367A7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8777D11"/>
    <w:multiLevelType w:val="hybridMultilevel"/>
    <w:tmpl w:val="DFE05534"/>
    <w:lvl w:ilvl="0" w:tplc="04F0CDA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2B1FC5"/>
    <w:multiLevelType w:val="hybridMultilevel"/>
    <w:tmpl w:val="E6CCA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CC05733"/>
    <w:multiLevelType w:val="hybridMultilevel"/>
    <w:tmpl w:val="0D94338A"/>
    <w:lvl w:ilvl="0" w:tplc="99A245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47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8" w15:restartNumberingAfterBreak="0">
    <w:nsid w:val="42671AF2"/>
    <w:multiLevelType w:val="hybridMultilevel"/>
    <w:tmpl w:val="B72C96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34A3C93"/>
    <w:multiLevelType w:val="hybridMultilevel"/>
    <w:tmpl w:val="440CF0BA"/>
    <w:lvl w:ilvl="0" w:tplc="6CB012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2A43FB"/>
    <w:multiLevelType w:val="hybridMultilevel"/>
    <w:tmpl w:val="6568C79A"/>
    <w:lvl w:ilvl="0" w:tplc="0B761E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2A0EC1"/>
    <w:multiLevelType w:val="hybridMultilevel"/>
    <w:tmpl w:val="697EA820"/>
    <w:name w:val="WW8Num62"/>
    <w:lvl w:ilvl="0" w:tplc="8EAA985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53" w15:restartNumberingAfterBreak="0">
    <w:nsid w:val="5465666F"/>
    <w:multiLevelType w:val="hybridMultilevel"/>
    <w:tmpl w:val="AD5080D8"/>
    <w:lvl w:ilvl="0" w:tplc="48960E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555F8"/>
    <w:multiLevelType w:val="hybridMultilevel"/>
    <w:tmpl w:val="1A22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661F56"/>
    <w:multiLevelType w:val="hybridMultilevel"/>
    <w:tmpl w:val="DC9AB41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6" w15:restartNumberingAfterBreak="0">
    <w:nsid w:val="5D665B2A"/>
    <w:multiLevelType w:val="hybridMultilevel"/>
    <w:tmpl w:val="D924D358"/>
    <w:lvl w:ilvl="0" w:tplc="0F5CA3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55C0E2E">
      <w:start w:val="1"/>
      <w:numFmt w:val="lowerLetter"/>
      <w:lvlText w:val="%2."/>
      <w:lvlJc w:val="left"/>
      <w:pPr>
        <w:ind w:left="1070" w:hanging="360"/>
      </w:pPr>
      <w:rPr>
        <w:b w:val="0"/>
        <w:color w:val="auto"/>
      </w:rPr>
    </w:lvl>
    <w:lvl w:ilvl="2" w:tplc="CC5A21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7C5103"/>
    <w:multiLevelType w:val="hybridMultilevel"/>
    <w:tmpl w:val="F10E559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8" w15:restartNumberingAfterBreak="0">
    <w:nsid w:val="622908C0"/>
    <w:multiLevelType w:val="hybridMultilevel"/>
    <w:tmpl w:val="99840A68"/>
    <w:lvl w:ilvl="0" w:tplc="9BFC8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371D04"/>
    <w:multiLevelType w:val="hybridMultilevel"/>
    <w:tmpl w:val="3B2C672A"/>
    <w:lvl w:ilvl="0" w:tplc="291A4FF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D10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66410931"/>
    <w:multiLevelType w:val="multilevel"/>
    <w:tmpl w:val="32DA28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62" w15:restartNumberingAfterBreak="0">
    <w:nsid w:val="6992510E"/>
    <w:multiLevelType w:val="hybridMultilevel"/>
    <w:tmpl w:val="86C252B0"/>
    <w:lvl w:ilvl="0" w:tplc="99A245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64" w15:restartNumberingAfterBreak="0">
    <w:nsid w:val="72434DBA"/>
    <w:multiLevelType w:val="hybridMultilevel"/>
    <w:tmpl w:val="D7242D5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75046DC1"/>
    <w:multiLevelType w:val="multilevel"/>
    <w:tmpl w:val="022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6" w15:restartNumberingAfterBreak="0">
    <w:nsid w:val="765B4D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7" w15:restartNumberingAfterBreak="0">
    <w:nsid w:val="76637989"/>
    <w:multiLevelType w:val="hybridMultilevel"/>
    <w:tmpl w:val="2CD0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120EE0"/>
    <w:multiLevelType w:val="hybridMultilevel"/>
    <w:tmpl w:val="03F2C646"/>
    <w:lvl w:ilvl="0" w:tplc="0CE0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3F48CF"/>
    <w:multiLevelType w:val="multilevel"/>
    <w:tmpl w:val="CB344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94406D7"/>
    <w:multiLevelType w:val="hybridMultilevel"/>
    <w:tmpl w:val="50A42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F674C"/>
    <w:multiLevelType w:val="hybridMultilevel"/>
    <w:tmpl w:val="DCF0A7B8"/>
    <w:lvl w:ilvl="0" w:tplc="D27A0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BE001A3"/>
    <w:multiLevelType w:val="hybridMultilevel"/>
    <w:tmpl w:val="FB08EB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EF542B4"/>
    <w:multiLevelType w:val="hybridMultilevel"/>
    <w:tmpl w:val="32F8D80C"/>
    <w:lvl w:ilvl="0" w:tplc="BE647EB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0"/>
  </w:num>
  <w:num w:numId="4">
    <w:abstractNumId w:val="20"/>
  </w:num>
  <w:num w:numId="5">
    <w:abstractNumId w:val="36"/>
  </w:num>
  <w:num w:numId="6">
    <w:abstractNumId w:val="19"/>
  </w:num>
  <w:num w:numId="7">
    <w:abstractNumId w:val="71"/>
  </w:num>
  <w:num w:numId="8">
    <w:abstractNumId w:val="43"/>
  </w:num>
  <w:num w:numId="9">
    <w:abstractNumId w:val="25"/>
  </w:num>
  <w:num w:numId="10">
    <w:abstractNumId w:val="31"/>
  </w:num>
  <w:num w:numId="11">
    <w:abstractNumId w:val="38"/>
  </w:num>
  <w:num w:numId="12">
    <w:abstractNumId w:val="57"/>
  </w:num>
  <w:num w:numId="13">
    <w:abstractNumId w:val="73"/>
  </w:num>
  <w:num w:numId="14">
    <w:abstractNumId w:val="56"/>
  </w:num>
  <w:num w:numId="15">
    <w:abstractNumId w:val="58"/>
  </w:num>
  <w:num w:numId="16">
    <w:abstractNumId w:val="63"/>
  </w:num>
  <w:num w:numId="17">
    <w:abstractNumId w:val="23"/>
  </w:num>
  <w:num w:numId="18">
    <w:abstractNumId w:val="52"/>
  </w:num>
  <w:num w:numId="19">
    <w:abstractNumId w:val="24"/>
  </w:num>
  <w:num w:numId="20">
    <w:abstractNumId w:val="65"/>
  </w:num>
  <w:num w:numId="21">
    <w:abstractNumId w:val="55"/>
  </w:num>
  <w:num w:numId="22">
    <w:abstractNumId w:val="47"/>
  </w:num>
  <w:num w:numId="23">
    <w:abstractNumId w:val="41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</w:num>
  <w:num w:numId="26">
    <w:abstractNumId w:val="69"/>
  </w:num>
  <w:num w:numId="27">
    <w:abstractNumId w:val="64"/>
  </w:num>
  <w:num w:numId="28">
    <w:abstractNumId w:val="21"/>
  </w:num>
  <w:num w:numId="29">
    <w:abstractNumId w:val="30"/>
  </w:num>
  <w:num w:numId="30">
    <w:abstractNumId w:val="72"/>
  </w:num>
  <w:num w:numId="31">
    <w:abstractNumId w:val="34"/>
  </w:num>
  <w:num w:numId="32">
    <w:abstractNumId w:val="74"/>
  </w:num>
  <w:num w:numId="33">
    <w:abstractNumId w:val="60"/>
  </w:num>
  <w:num w:numId="34">
    <w:abstractNumId w:val="26"/>
  </w:num>
  <w:num w:numId="35">
    <w:abstractNumId w:val="22"/>
  </w:num>
  <w:num w:numId="36">
    <w:abstractNumId w:val="66"/>
  </w:num>
  <w:num w:numId="37">
    <w:abstractNumId w:val="67"/>
  </w:num>
  <w:num w:numId="38">
    <w:abstractNumId w:val="54"/>
  </w:num>
  <w:num w:numId="39">
    <w:abstractNumId w:val="42"/>
  </w:num>
  <w:num w:numId="40">
    <w:abstractNumId w:val="28"/>
  </w:num>
  <w:num w:numId="41">
    <w:abstractNumId w:val="27"/>
  </w:num>
  <w:num w:numId="42">
    <w:abstractNumId w:val="44"/>
  </w:num>
  <w:num w:numId="43">
    <w:abstractNumId w:val="49"/>
  </w:num>
  <w:num w:numId="44">
    <w:abstractNumId w:val="32"/>
  </w:num>
  <w:num w:numId="45">
    <w:abstractNumId w:val="50"/>
  </w:num>
  <w:num w:numId="46">
    <w:abstractNumId w:val="33"/>
  </w:num>
  <w:num w:numId="47">
    <w:abstractNumId w:val="45"/>
  </w:num>
  <w:num w:numId="48">
    <w:abstractNumId w:val="62"/>
  </w:num>
  <w:num w:numId="49">
    <w:abstractNumId w:val="37"/>
  </w:num>
  <w:num w:numId="50">
    <w:abstractNumId w:val="53"/>
  </w:num>
  <w:num w:numId="51">
    <w:abstractNumId w:val="48"/>
  </w:num>
  <w:num w:numId="52">
    <w:abstractNumId w:val="61"/>
  </w:num>
  <w:num w:numId="53">
    <w:abstractNumId w:val="0"/>
  </w:num>
  <w:num w:numId="54">
    <w:abstractNumId w:val="1"/>
  </w:num>
  <w:num w:numId="55">
    <w:abstractNumId w:val="2"/>
  </w:num>
  <w:num w:numId="56">
    <w:abstractNumId w:val="3"/>
  </w:num>
  <w:num w:numId="57">
    <w:abstractNumId w:val="5"/>
  </w:num>
  <w:num w:numId="58">
    <w:abstractNumId w:val="68"/>
  </w:num>
  <w:num w:numId="59">
    <w:abstractNumId w:val="51"/>
  </w:num>
  <w:num w:numId="60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B02"/>
    <w:rsid w:val="00001F86"/>
    <w:rsid w:val="00002C77"/>
    <w:rsid w:val="000056F9"/>
    <w:rsid w:val="00005C03"/>
    <w:rsid w:val="000101D2"/>
    <w:rsid w:val="00011842"/>
    <w:rsid w:val="00011AC9"/>
    <w:rsid w:val="00012B04"/>
    <w:rsid w:val="00012EF0"/>
    <w:rsid w:val="00013AE9"/>
    <w:rsid w:val="00013B07"/>
    <w:rsid w:val="00014F60"/>
    <w:rsid w:val="00025F43"/>
    <w:rsid w:val="00027440"/>
    <w:rsid w:val="000274F6"/>
    <w:rsid w:val="00030D6A"/>
    <w:rsid w:val="000372BC"/>
    <w:rsid w:val="000374D9"/>
    <w:rsid w:val="00042361"/>
    <w:rsid w:val="00042933"/>
    <w:rsid w:val="0004300A"/>
    <w:rsid w:val="00050D6A"/>
    <w:rsid w:val="00052044"/>
    <w:rsid w:val="00052673"/>
    <w:rsid w:val="00054193"/>
    <w:rsid w:val="0005705E"/>
    <w:rsid w:val="0005721B"/>
    <w:rsid w:val="00061233"/>
    <w:rsid w:val="000615A9"/>
    <w:rsid w:val="00061752"/>
    <w:rsid w:val="00064016"/>
    <w:rsid w:val="00072DE5"/>
    <w:rsid w:val="000746C4"/>
    <w:rsid w:val="00081660"/>
    <w:rsid w:val="00090B6D"/>
    <w:rsid w:val="00092148"/>
    <w:rsid w:val="000A1609"/>
    <w:rsid w:val="000A1B7D"/>
    <w:rsid w:val="000A5E92"/>
    <w:rsid w:val="000A7686"/>
    <w:rsid w:val="000B04C9"/>
    <w:rsid w:val="000B4EA4"/>
    <w:rsid w:val="000B5D8A"/>
    <w:rsid w:val="000B6F7D"/>
    <w:rsid w:val="000C28C0"/>
    <w:rsid w:val="000C4DCE"/>
    <w:rsid w:val="000C562C"/>
    <w:rsid w:val="000C76A9"/>
    <w:rsid w:val="000D2EAC"/>
    <w:rsid w:val="000D3444"/>
    <w:rsid w:val="000D5A47"/>
    <w:rsid w:val="000E2E35"/>
    <w:rsid w:val="000E32EB"/>
    <w:rsid w:val="000E4B33"/>
    <w:rsid w:val="000F5E4A"/>
    <w:rsid w:val="000F70ED"/>
    <w:rsid w:val="000F731B"/>
    <w:rsid w:val="00100131"/>
    <w:rsid w:val="00106EC1"/>
    <w:rsid w:val="001128BF"/>
    <w:rsid w:val="0011436F"/>
    <w:rsid w:val="001178D5"/>
    <w:rsid w:val="001208F7"/>
    <w:rsid w:val="00120C22"/>
    <w:rsid w:val="00122E51"/>
    <w:rsid w:val="001266AA"/>
    <w:rsid w:val="00131E70"/>
    <w:rsid w:val="00134F7F"/>
    <w:rsid w:val="00135FF7"/>
    <w:rsid w:val="00137D11"/>
    <w:rsid w:val="001407E1"/>
    <w:rsid w:val="00145648"/>
    <w:rsid w:val="001472F0"/>
    <w:rsid w:val="00151071"/>
    <w:rsid w:val="0015166F"/>
    <w:rsid w:val="00151F7D"/>
    <w:rsid w:val="001528E6"/>
    <w:rsid w:val="00154D91"/>
    <w:rsid w:val="00154ECF"/>
    <w:rsid w:val="001550A1"/>
    <w:rsid w:val="00156477"/>
    <w:rsid w:val="00156C76"/>
    <w:rsid w:val="00157513"/>
    <w:rsid w:val="0016531A"/>
    <w:rsid w:val="00165CA1"/>
    <w:rsid w:val="001704FE"/>
    <w:rsid w:val="00170592"/>
    <w:rsid w:val="00171BCB"/>
    <w:rsid w:val="00173AF6"/>
    <w:rsid w:val="0017469F"/>
    <w:rsid w:val="00177117"/>
    <w:rsid w:val="00180B6D"/>
    <w:rsid w:val="00180F8C"/>
    <w:rsid w:val="00187C05"/>
    <w:rsid w:val="0019275A"/>
    <w:rsid w:val="00197708"/>
    <w:rsid w:val="001A2859"/>
    <w:rsid w:val="001A29CE"/>
    <w:rsid w:val="001A5908"/>
    <w:rsid w:val="001A72A4"/>
    <w:rsid w:val="001A7A66"/>
    <w:rsid w:val="001B61CA"/>
    <w:rsid w:val="001C14D5"/>
    <w:rsid w:val="001C2EF3"/>
    <w:rsid w:val="001C3DEC"/>
    <w:rsid w:val="001C3E8F"/>
    <w:rsid w:val="001C647B"/>
    <w:rsid w:val="001C7BE0"/>
    <w:rsid w:val="001D4D94"/>
    <w:rsid w:val="001D696C"/>
    <w:rsid w:val="001D7964"/>
    <w:rsid w:val="001F2519"/>
    <w:rsid w:val="001F3E68"/>
    <w:rsid w:val="00205C44"/>
    <w:rsid w:val="00207148"/>
    <w:rsid w:val="00207407"/>
    <w:rsid w:val="002111C4"/>
    <w:rsid w:val="00213756"/>
    <w:rsid w:val="00215B11"/>
    <w:rsid w:val="002176E2"/>
    <w:rsid w:val="0022384E"/>
    <w:rsid w:val="00224DE3"/>
    <w:rsid w:val="00227466"/>
    <w:rsid w:val="00230741"/>
    <w:rsid w:val="00230B1B"/>
    <w:rsid w:val="002336EC"/>
    <w:rsid w:val="0023745D"/>
    <w:rsid w:val="00237588"/>
    <w:rsid w:val="00240574"/>
    <w:rsid w:val="002510C8"/>
    <w:rsid w:val="002512B7"/>
    <w:rsid w:val="00252BD6"/>
    <w:rsid w:val="0025386A"/>
    <w:rsid w:val="00256224"/>
    <w:rsid w:val="00257798"/>
    <w:rsid w:val="00257F00"/>
    <w:rsid w:val="00260EA8"/>
    <w:rsid w:val="00261671"/>
    <w:rsid w:val="00263C5F"/>
    <w:rsid w:val="00264ED9"/>
    <w:rsid w:val="002667AB"/>
    <w:rsid w:val="00267674"/>
    <w:rsid w:val="00270961"/>
    <w:rsid w:val="0027395B"/>
    <w:rsid w:val="0027658D"/>
    <w:rsid w:val="00277089"/>
    <w:rsid w:val="00281318"/>
    <w:rsid w:val="002913E6"/>
    <w:rsid w:val="0029433A"/>
    <w:rsid w:val="00297247"/>
    <w:rsid w:val="002A12F8"/>
    <w:rsid w:val="002A4500"/>
    <w:rsid w:val="002A5329"/>
    <w:rsid w:val="002B7F7A"/>
    <w:rsid w:val="002C5357"/>
    <w:rsid w:val="002D0063"/>
    <w:rsid w:val="002D1D1F"/>
    <w:rsid w:val="002D2717"/>
    <w:rsid w:val="002D42E4"/>
    <w:rsid w:val="002D48AB"/>
    <w:rsid w:val="002D6F8B"/>
    <w:rsid w:val="002E28F2"/>
    <w:rsid w:val="002E686E"/>
    <w:rsid w:val="002E7D70"/>
    <w:rsid w:val="002E7F89"/>
    <w:rsid w:val="002F020D"/>
    <w:rsid w:val="002F0CB6"/>
    <w:rsid w:val="002F1C1F"/>
    <w:rsid w:val="002F47BA"/>
    <w:rsid w:val="002F4914"/>
    <w:rsid w:val="00302281"/>
    <w:rsid w:val="003067F2"/>
    <w:rsid w:val="00307CFA"/>
    <w:rsid w:val="00312D01"/>
    <w:rsid w:val="00312E6B"/>
    <w:rsid w:val="0031356B"/>
    <w:rsid w:val="00323741"/>
    <w:rsid w:val="00323E9A"/>
    <w:rsid w:val="00327E52"/>
    <w:rsid w:val="00327F1B"/>
    <w:rsid w:val="0034039B"/>
    <w:rsid w:val="00342195"/>
    <w:rsid w:val="00342242"/>
    <w:rsid w:val="003425B8"/>
    <w:rsid w:val="00342C90"/>
    <w:rsid w:val="00346A20"/>
    <w:rsid w:val="0035066C"/>
    <w:rsid w:val="00351105"/>
    <w:rsid w:val="003522B5"/>
    <w:rsid w:val="00354BA4"/>
    <w:rsid w:val="00364A7C"/>
    <w:rsid w:val="00366F7E"/>
    <w:rsid w:val="003762F9"/>
    <w:rsid w:val="00376B61"/>
    <w:rsid w:val="00381FA4"/>
    <w:rsid w:val="00386EC8"/>
    <w:rsid w:val="0039186A"/>
    <w:rsid w:val="00394163"/>
    <w:rsid w:val="00396383"/>
    <w:rsid w:val="003A1C15"/>
    <w:rsid w:val="003A30D4"/>
    <w:rsid w:val="003A4E84"/>
    <w:rsid w:val="003A67B7"/>
    <w:rsid w:val="003A6BE1"/>
    <w:rsid w:val="003A7394"/>
    <w:rsid w:val="003A7A42"/>
    <w:rsid w:val="003B046F"/>
    <w:rsid w:val="003B0EA1"/>
    <w:rsid w:val="003B27FB"/>
    <w:rsid w:val="003B3EC1"/>
    <w:rsid w:val="003B4FEB"/>
    <w:rsid w:val="003B5F8C"/>
    <w:rsid w:val="003C00A9"/>
    <w:rsid w:val="003C0A98"/>
    <w:rsid w:val="003C0F03"/>
    <w:rsid w:val="003C1A1C"/>
    <w:rsid w:val="003C325D"/>
    <w:rsid w:val="003C68BC"/>
    <w:rsid w:val="003D6992"/>
    <w:rsid w:val="003E0ECA"/>
    <w:rsid w:val="003E1EC2"/>
    <w:rsid w:val="003E2073"/>
    <w:rsid w:val="003E34FE"/>
    <w:rsid w:val="003E522F"/>
    <w:rsid w:val="00400456"/>
    <w:rsid w:val="00402E74"/>
    <w:rsid w:val="004041CE"/>
    <w:rsid w:val="004042B1"/>
    <w:rsid w:val="00404472"/>
    <w:rsid w:val="00405056"/>
    <w:rsid w:val="0040620F"/>
    <w:rsid w:val="0040723B"/>
    <w:rsid w:val="00410177"/>
    <w:rsid w:val="00413944"/>
    <w:rsid w:val="00414AB4"/>
    <w:rsid w:val="0042348E"/>
    <w:rsid w:val="0042415F"/>
    <w:rsid w:val="00424252"/>
    <w:rsid w:val="00425D75"/>
    <w:rsid w:val="00427BCD"/>
    <w:rsid w:val="00432052"/>
    <w:rsid w:val="00433269"/>
    <w:rsid w:val="004372EA"/>
    <w:rsid w:val="00437EC0"/>
    <w:rsid w:val="004411C5"/>
    <w:rsid w:val="004429C9"/>
    <w:rsid w:val="0044403C"/>
    <w:rsid w:val="00445D99"/>
    <w:rsid w:val="0045115B"/>
    <w:rsid w:val="00452071"/>
    <w:rsid w:val="004541CB"/>
    <w:rsid w:val="00454E0F"/>
    <w:rsid w:val="0045686D"/>
    <w:rsid w:val="00462691"/>
    <w:rsid w:val="00462C74"/>
    <w:rsid w:val="0046348F"/>
    <w:rsid w:val="00466607"/>
    <w:rsid w:val="004704BA"/>
    <w:rsid w:val="00470F0F"/>
    <w:rsid w:val="00473051"/>
    <w:rsid w:val="00476934"/>
    <w:rsid w:val="004821C2"/>
    <w:rsid w:val="00484640"/>
    <w:rsid w:val="00484FF0"/>
    <w:rsid w:val="00490D8A"/>
    <w:rsid w:val="00493CFC"/>
    <w:rsid w:val="004950EA"/>
    <w:rsid w:val="004956E6"/>
    <w:rsid w:val="004A05A7"/>
    <w:rsid w:val="004A1A6C"/>
    <w:rsid w:val="004A69BC"/>
    <w:rsid w:val="004B2FB9"/>
    <w:rsid w:val="004B303D"/>
    <w:rsid w:val="004B38C2"/>
    <w:rsid w:val="004B46BC"/>
    <w:rsid w:val="004B6AD0"/>
    <w:rsid w:val="004B767A"/>
    <w:rsid w:val="004C1007"/>
    <w:rsid w:val="004C1E41"/>
    <w:rsid w:val="004C3C24"/>
    <w:rsid w:val="004C4149"/>
    <w:rsid w:val="004C6C54"/>
    <w:rsid w:val="004D0198"/>
    <w:rsid w:val="004D4B4D"/>
    <w:rsid w:val="004D5492"/>
    <w:rsid w:val="004E090C"/>
    <w:rsid w:val="004E37B8"/>
    <w:rsid w:val="004E37CC"/>
    <w:rsid w:val="004E542A"/>
    <w:rsid w:val="004E5AF1"/>
    <w:rsid w:val="004F17AE"/>
    <w:rsid w:val="004F1A87"/>
    <w:rsid w:val="004F1ED2"/>
    <w:rsid w:val="004F4CD9"/>
    <w:rsid w:val="004F51CA"/>
    <w:rsid w:val="004F7601"/>
    <w:rsid w:val="00502F99"/>
    <w:rsid w:val="00503C54"/>
    <w:rsid w:val="005042B2"/>
    <w:rsid w:val="0050474D"/>
    <w:rsid w:val="0050551A"/>
    <w:rsid w:val="00506FA4"/>
    <w:rsid w:val="00507C80"/>
    <w:rsid w:val="00516154"/>
    <w:rsid w:val="00527E07"/>
    <w:rsid w:val="005317B1"/>
    <w:rsid w:val="0053334D"/>
    <w:rsid w:val="0053561F"/>
    <w:rsid w:val="00541B63"/>
    <w:rsid w:val="0054263C"/>
    <w:rsid w:val="00546DCF"/>
    <w:rsid w:val="005529C2"/>
    <w:rsid w:val="005566FA"/>
    <w:rsid w:val="0055753B"/>
    <w:rsid w:val="005603DD"/>
    <w:rsid w:val="005607B8"/>
    <w:rsid w:val="00560B2B"/>
    <w:rsid w:val="0056339E"/>
    <w:rsid w:val="00565D32"/>
    <w:rsid w:val="00566C24"/>
    <w:rsid w:val="00567297"/>
    <w:rsid w:val="0056790D"/>
    <w:rsid w:val="00567E94"/>
    <w:rsid w:val="0057562C"/>
    <w:rsid w:val="0058250F"/>
    <w:rsid w:val="00584634"/>
    <w:rsid w:val="00585F4E"/>
    <w:rsid w:val="00586660"/>
    <w:rsid w:val="00587219"/>
    <w:rsid w:val="0059036B"/>
    <w:rsid w:val="00592619"/>
    <w:rsid w:val="00592B47"/>
    <w:rsid w:val="005975A1"/>
    <w:rsid w:val="005A19F4"/>
    <w:rsid w:val="005A680E"/>
    <w:rsid w:val="005A7438"/>
    <w:rsid w:val="005B034F"/>
    <w:rsid w:val="005C0749"/>
    <w:rsid w:val="005C3ABC"/>
    <w:rsid w:val="005C7170"/>
    <w:rsid w:val="005C79A2"/>
    <w:rsid w:val="005D0616"/>
    <w:rsid w:val="005D0BE9"/>
    <w:rsid w:val="005D0BED"/>
    <w:rsid w:val="005E0DA9"/>
    <w:rsid w:val="005E12F8"/>
    <w:rsid w:val="005E2EED"/>
    <w:rsid w:val="005E7C80"/>
    <w:rsid w:val="005F1409"/>
    <w:rsid w:val="005F62F3"/>
    <w:rsid w:val="005F67B4"/>
    <w:rsid w:val="005F7356"/>
    <w:rsid w:val="005F7D03"/>
    <w:rsid w:val="00600998"/>
    <w:rsid w:val="00603944"/>
    <w:rsid w:val="00603A21"/>
    <w:rsid w:val="00605CB4"/>
    <w:rsid w:val="00605F29"/>
    <w:rsid w:val="00612ECB"/>
    <w:rsid w:val="006131BA"/>
    <w:rsid w:val="00616379"/>
    <w:rsid w:val="006164BB"/>
    <w:rsid w:val="00623BD5"/>
    <w:rsid w:val="00627260"/>
    <w:rsid w:val="0062775E"/>
    <w:rsid w:val="00631EA0"/>
    <w:rsid w:val="0063265D"/>
    <w:rsid w:val="006327B1"/>
    <w:rsid w:val="00634AF6"/>
    <w:rsid w:val="006431B1"/>
    <w:rsid w:val="006439E2"/>
    <w:rsid w:val="00643E3E"/>
    <w:rsid w:val="006465B6"/>
    <w:rsid w:val="00646CC0"/>
    <w:rsid w:val="00647062"/>
    <w:rsid w:val="00647F13"/>
    <w:rsid w:val="006543CE"/>
    <w:rsid w:val="006567F0"/>
    <w:rsid w:val="00657E24"/>
    <w:rsid w:val="006622FE"/>
    <w:rsid w:val="00665D55"/>
    <w:rsid w:val="00666DC5"/>
    <w:rsid w:val="006727DA"/>
    <w:rsid w:val="0067311D"/>
    <w:rsid w:val="0068458E"/>
    <w:rsid w:val="00684A70"/>
    <w:rsid w:val="00684CDB"/>
    <w:rsid w:val="006856A1"/>
    <w:rsid w:val="00685BC2"/>
    <w:rsid w:val="00687BC4"/>
    <w:rsid w:val="00692101"/>
    <w:rsid w:val="006930A4"/>
    <w:rsid w:val="00695087"/>
    <w:rsid w:val="006A00D3"/>
    <w:rsid w:val="006A2BDA"/>
    <w:rsid w:val="006A4014"/>
    <w:rsid w:val="006A42B3"/>
    <w:rsid w:val="006A59CC"/>
    <w:rsid w:val="006A6EAE"/>
    <w:rsid w:val="006A7BF5"/>
    <w:rsid w:val="006B1D18"/>
    <w:rsid w:val="006B2411"/>
    <w:rsid w:val="006B27A1"/>
    <w:rsid w:val="006B4655"/>
    <w:rsid w:val="006C1D9B"/>
    <w:rsid w:val="006C52B3"/>
    <w:rsid w:val="006C58BD"/>
    <w:rsid w:val="006C5D85"/>
    <w:rsid w:val="006C6FEC"/>
    <w:rsid w:val="006C7BEC"/>
    <w:rsid w:val="006D2539"/>
    <w:rsid w:val="006D2733"/>
    <w:rsid w:val="006D6525"/>
    <w:rsid w:val="006D6871"/>
    <w:rsid w:val="006D77D3"/>
    <w:rsid w:val="006D7C69"/>
    <w:rsid w:val="006E09A0"/>
    <w:rsid w:val="006E3550"/>
    <w:rsid w:val="006E5E6B"/>
    <w:rsid w:val="006E72AF"/>
    <w:rsid w:val="006F34DC"/>
    <w:rsid w:val="006F5403"/>
    <w:rsid w:val="006F6A29"/>
    <w:rsid w:val="00702756"/>
    <w:rsid w:val="00702B81"/>
    <w:rsid w:val="00704864"/>
    <w:rsid w:val="007105D5"/>
    <w:rsid w:val="00711169"/>
    <w:rsid w:val="00711191"/>
    <w:rsid w:val="00714695"/>
    <w:rsid w:val="0071581A"/>
    <w:rsid w:val="00717126"/>
    <w:rsid w:val="00720EC5"/>
    <w:rsid w:val="0072460E"/>
    <w:rsid w:val="00724722"/>
    <w:rsid w:val="00726832"/>
    <w:rsid w:val="00727412"/>
    <w:rsid w:val="0073014D"/>
    <w:rsid w:val="00732FBC"/>
    <w:rsid w:val="0073429C"/>
    <w:rsid w:val="00735C70"/>
    <w:rsid w:val="007410E3"/>
    <w:rsid w:val="007419A0"/>
    <w:rsid w:val="0074580E"/>
    <w:rsid w:val="0075025B"/>
    <w:rsid w:val="00752B77"/>
    <w:rsid w:val="007561BA"/>
    <w:rsid w:val="007577B8"/>
    <w:rsid w:val="00757F76"/>
    <w:rsid w:val="00767F78"/>
    <w:rsid w:val="00772A8C"/>
    <w:rsid w:val="007765D0"/>
    <w:rsid w:val="0077753C"/>
    <w:rsid w:val="00784D65"/>
    <w:rsid w:val="00784F2B"/>
    <w:rsid w:val="007852EB"/>
    <w:rsid w:val="007853F2"/>
    <w:rsid w:val="007855E3"/>
    <w:rsid w:val="0078784B"/>
    <w:rsid w:val="00793542"/>
    <w:rsid w:val="0079552A"/>
    <w:rsid w:val="007966D2"/>
    <w:rsid w:val="0079682F"/>
    <w:rsid w:val="007972CB"/>
    <w:rsid w:val="007A07C8"/>
    <w:rsid w:val="007A0D35"/>
    <w:rsid w:val="007A244C"/>
    <w:rsid w:val="007A2967"/>
    <w:rsid w:val="007A3AA6"/>
    <w:rsid w:val="007B262C"/>
    <w:rsid w:val="007B31D7"/>
    <w:rsid w:val="007B3249"/>
    <w:rsid w:val="007B40A5"/>
    <w:rsid w:val="007B74BB"/>
    <w:rsid w:val="007C12B0"/>
    <w:rsid w:val="007C32E2"/>
    <w:rsid w:val="007C3807"/>
    <w:rsid w:val="007C7CD1"/>
    <w:rsid w:val="007D3BC8"/>
    <w:rsid w:val="007D3CF3"/>
    <w:rsid w:val="007D4276"/>
    <w:rsid w:val="007D6F2F"/>
    <w:rsid w:val="007D782A"/>
    <w:rsid w:val="007E3F59"/>
    <w:rsid w:val="007E5AD8"/>
    <w:rsid w:val="007F14AA"/>
    <w:rsid w:val="007F2539"/>
    <w:rsid w:val="007F4A3A"/>
    <w:rsid w:val="007F6E47"/>
    <w:rsid w:val="007F6EEA"/>
    <w:rsid w:val="00800029"/>
    <w:rsid w:val="008049BE"/>
    <w:rsid w:val="00804EDB"/>
    <w:rsid w:val="008063C8"/>
    <w:rsid w:val="0080682E"/>
    <w:rsid w:val="00810A19"/>
    <w:rsid w:val="008136FB"/>
    <w:rsid w:val="008138AD"/>
    <w:rsid w:val="008147CA"/>
    <w:rsid w:val="00821538"/>
    <w:rsid w:val="00821741"/>
    <w:rsid w:val="008334B9"/>
    <w:rsid w:val="00835A3F"/>
    <w:rsid w:val="00835FED"/>
    <w:rsid w:val="008362C9"/>
    <w:rsid w:val="00837361"/>
    <w:rsid w:val="00840F57"/>
    <w:rsid w:val="00841C4F"/>
    <w:rsid w:val="008421F2"/>
    <w:rsid w:val="00842F62"/>
    <w:rsid w:val="0084542F"/>
    <w:rsid w:val="008508C8"/>
    <w:rsid w:val="00851E09"/>
    <w:rsid w:val="00853BA4"/>
    <w:rsid w:val="00856A75"/>
    <w:rsid w:val="008619A6"/>
    <w:rsid w:val="00861C65"/>
    <w:rsid w:val="00861F2E"/>
    <w:rsid w:val="008624E5"/>
    <w:rsid w:val="0086295B"/>
    <w:rsid w:val="008659FF"/>
    <w:rsid w:val="0087390F"/>
    <w:rsid w:val="00874625"/>
    <w:rsid w:val="0087494A"/>
    <w:rsid w:val="00875683"/>
    <w:rsid w:val="00877610"/>
    <w:rsid w:val="00881096"/>
    <w:rsid w:val="00883331"/>
    <w:rsid w:val="00883916"/>
    <w:rsid w:val="0088564F"/>
    <w:rsid w:val="00885DA5"/>
    <w:rsid w:val="008932B1"/>
    <w:rsid w:val="00895B13"/>
    <w:rsid w:val="008973F4"/>
    <w:rsid w:val="008A37E4"/>
    <w:rsid w:val="008A4365"/>
    <w:rsid w:val="008A45D3"/>
    <w:rsid w:val="008B43A4"/>
    <w:rsid w:val="008B6D1B"/>
    <w:rsid w:val="008C01CE"/>
    <w:rsid w:val="008C399D"/>
    <w:rsid w:val="008C4451"/>
    <w:rsid w:val="008C6404"/>
    <w:rsid w:val="008C6D5C"/>
    <w:rsid w:val="008C7062"/>
    <w:rsid w:val="008E13BA"/>
    <w:rsid w:val="008E3B2F"/>
    <w:rsid w:val="008E643E"/>
    <w:rsid w:val="008E64CD"/>
    <w:rsid w:val="008E7BE2"/>
    <w:rsid w:val="008F0AAF"/>
    <w:rsid w:val="008F1A4F"/>
    <w:rsid w:val="008F340F"/>
    <w:rsid w:val="008F7B05"/>
    <w:rsid w:val="0090444F"/>
    <w:rsid w:val="00906FD1"/>
    <w:rsid w:val="00907B39"/>
    <w:rsid w:val="00910240"/>
    <w:rsid w:val="00912071"/>
    <w:rsid w:val="00912BD8"/>
    <w:rsid w:val="00912EF8"/>
    <w:rsid w:val="00913513"/>
    <w:rsid w:val="00920655"/>
    <w:rsid w:val="00922811"/>
    <w:rsid w:val="00922BF3"/>
    <w:rsid w:val="00926C18"/>
    <w:rsid w:val="009302C2"/>
    <w:rsid w:val="0093622D"/>
    <w:rsid w:val="00937620"/>
    <w:rsid w:val="0094228D"/>
    <w:rsid w:val="00942BDF"/>
    <w:rsid w:val="0094362C"/>
    <w:rsid w:val="0094490A"/>
    <w:rsid w:val="00945896"/>
    <w:rsid w:val="00945F65"/>
    <w:rsid w:val="00946A55"/>
    <w:rsid w:val="00947899"/>
    <w:rsid w:val="009500DE"/>
    <w:rsid w:val="00951B4A"/>
    <w:rsid w:val="00951C39"/>
    <w:rsid w:val="009536B7"/>
    <w:rsid w:val="00955128"/>
    <w:rsid w:val="00960F4A"/>
    <w:rsid w:val="009661AA"/>
    <w:rsid w:val="00966A1A"/>
    <w:rsid w:val="00973D9D"/>
    <w:rsid w:val="00974D98"/>
    <w:rsid w:val="00976075"/>
    <w:rsid w:val="00982909"/>
    <w:rsid w:val="00983606"/>
    <w:rsid w:val="00984414"/>
    <w:rsid w:val="00992950"/>
    <w:rsid w:val="00992FC5"/>
    <w:rsid w:val="009938CD"/>
    <w:rsid w:val="009A014F"/>
    <w:rsid w:val="009A02F7"/>
    <w:rsid w:val="009A086D"/>
    <w:rsid w:val="009A298F"/>
    <w:rsid w:val="009A59E5"/>
    <w:rsid w:val="009A5EAE"/>
    <w:rsid w:val="009A7E84"/>
    <w:rsid w:val="009B1F1B"/>
    <w:rsid w:val="009B38C0"/>
    <w:rsid w:val="009B4000"/>
    <w:rsid w:val="009B6B92"/>
    <w:rsid w:val="009B6CE9"/>
    <w:rsid w:val="009C2CD3"/>
    <w:rsid w:val="009D0F83"/>
    <w:rsid w:val="009D0FE3"/>
    <w:rsid w:val="009D107D"/>
    <w:rsid w:val="009D15E0"/>
    <w:rsid w:val="009D1DFE"/>
    <w:rsid w:val="009D5B6A"/>
    <w:rsid w:val="009E6694"/>
    <w:rsid w:val="009F2A51"/>
    <w:rsid w:val="009F2D37"/>
    <w:rsid w:val="009F6A3B"/>
    <w:rsid w:val="009F6A72"/>
    <w:rsid w:val="00A00150"/>
    <w:rsid w:val="00A023DD"/>
    <w:rsid w:val="00A0677B"/>
    <w:rsid w:val="00A13453"/>
    <w:rsid w:val="00A1476A"/>
    <w:rsid w:val="00A161A9"/>
    <w:rsid w:val="00A165B1"/>
    <w:rsid w:val="00A2102E"/>
    <w:rsid w:val="00A2182D"/>
    <w:rsid w:val="00A22371"/>
    <w:rsid w:val="00A24287"/>
    <w:rsid w:val="00A24D9C"/>
    <w:rsid w:val="00A315CF"/>
    <w:rsid w:val="00A34F91"/>
    <w:rsid w:val="00A36686"/>
    <w:rsid w:val="00A36968"/>
    <w:rsid w:val="00A37524"/>
    <w:rsid w:val="00A3788A"/>
    <w:rsid w:val="00A40DE5"/>
    <w:rsid w:val="00A414B8"/>
    <w:rsid w:val="00A51595"/>
    <w:rsid w:val="00A54160"/>
    <w:rsid w:val="00A5442C"/>
    <w:rsid w:val="00A567A2"/>
    <w:rsid w:val="00A6231C"/>
    <w:rsid w:val="00A62C3A"/>
    <w:rsid w:val="00A6330A"/>
    <w:rsid w:val="00A65B6F"/>
    <w:rsid w:val="00A66A82"/>
    <w:rsid w:val="00A67098"/>
    <w:rsid w:val="00A67E58"/>
    <w:rsid w:val="00A70D67"/>
    <w:rsid w:val="00A71AE3"/>
    <w:rsid w:val="00A73FDD"/>
    <w:rsid w:val="00A808E7"/>
    <w:rsid w:val="00A81F64"/>
    <w:rsid w:val="00A83559"/>
    <w:rsid w:val="00A91353"/>
    <w:rsid w:val="00A91784"/>
    <w:rsid w:val="00A944F8"/>
    <w:rsid w:val="00AA6639"/>
    <w:rsid w:val="00AA6D25"/>
    <w:rsid w:val="00AB076E"/>
    <w:rsid w:val="00AB1A31"/>
    <w:rsid w:val="00AB1BD6"/>
    <w:rsid w:val="00AB1BE5"/>
    <w:rsid w:val="00AB29BB"/>
    <w:rsid w:val="00AC131D"/>
    <w:rsid w:val="00AC1994"/>
    <w:rsid w:val="00AC3ECF"/>
    <w:rsid w:val="00AD0574"/>
    <w:rsid w:val="00AD3A82"/>
    <w:rsid w:val="00AF5F19"/>
    <w:rsid w:val="00AF5FA3"/>
    <w:rsid w:val="00AF74C8"/>
    <w:rsid w:val="00B02F78"/>
    <w:rsid w:val="00B0467C"/>
    <w:rsid w:val="00B04E50"/>
    <w:rsid w:val="00B05C88"/>
    <w:rsid w:val="00B05D3D"/>
    <w:rsid w:val="00B062A8"/>
    <w:rsid w:val="00B14335"/>
    <w:rsid w:val="00B14A6B"/>
    <w:rsid w:val="00B15C66"/>
    <w:rsid w:val="00B2187B"/>
    <w:rsid w:val="00B24C9A"/>
    <w:rsid w:val="00B252CB"/>
    <w:rsid w:val="00B32442"/>
    <w:rsid w:val="00B32F3C"/>
    <w:rsid w:val="00B3316B"/>
    <w:rsid w:val="00B34865"/>
    <w:rsid w:val="00B35CC2"/>
    <w:rsid w:val="00B45CF0"/>
    <w:rsid w:val="00B462F5"/>
    <w:rsid w:val="00B47649"/>
    <w:rsid w:val="00B47950"/>
    <w:rsid w:val="00B47FB8"/>
    <w:rsid w:val="00B5195A"/>
    <w:rsid w:val="00B5243C"/>
    <w:rsid w:val="00B547E4"/>
    <w:rsid w:val="00B555EF"/>
    <w:rsid w:val="00B5637E"/>
    <w:rsid w:val="00B566EF"/>
    <w:rsid w:val="00B57BF6"/>
    <w:rsid w:val="00B6033B"/>
    <w:rsid w:val="00B60391"/>
    <w:rsid w:val="00B62486"/>
    <w:rsid w:val="00B7081E"/>
    <w:rsid w:val="00B739AD"/>
    <w:rsid w:val="00B741B3"/>
    <w:rsid w:val="00B76D0E"/>
    <w:rsid w:val="00B77A1C"/>
    <w:rsid w:val="00B836D5"/>
    <w:rsid w:val="00B83CB7"/>
    <w:rsid w:val="00B8518F"/>
    <w:rsid w:val="00B91764"/>
    <w:rsid w:val="00B922D3"/>
    <w:rsid w:val="00B9354E"/>
    <w:rsid w:val="00B95364"/>
    <w:rsid w:val="00BA5E8F"/>
    <w:rsid w:val="00BA69BF"/>
    <w:rsid w:val="00BA6E9E"/>
    <w:rsid w:val="00BA75C6"/>
    <w:rsid w:val="00BA7B0A"/>
    <w:rsid w:val="00BB13EF"/>
    <w:rsid w:val="00BB6815"/>
    <w:rsid w:val="00BC4AB5"/>
    <w:rsid w:val="00BD0661"/>
    <w:rsid w:val="00BD2CA2"/>
    <w:rsid w:val="00BD4919"/>
    <w:rsid w:val="00BD5EEA"/>
    <w:rsid w:val="00BD6035"/>
    <w:rsid w:val="00BE1F24"/>
    <w:rsid w:val="00BE3223"/>
    <w:rsid w:val="00BE4E4A"/>
    <w:rsid w:val="00BE6462"/>
    <w:rsid w:val="00BF169D"/>
    <w:rsid w:val="00BF207B"/>
    <w:rsid w:val="00BF25C2"/>
    <w:rsid w:val="00BF5908"/>
    <w:rsid w:val="00BF63FB"/>
    <w:rsid w:val="00BF72E0"/>
    <w:rsid w:val="00C0028F"/>
    <w:rsid w:val="00C02577"/>
    <w:rsid w:val="00C02B0D"/>
    <w:rsid w:val="00C03F54"/>
    <w:rsid w:val="00C04168"/>
    <w:rsid w:val="00C10A1A"/>
    <w:rsid w:val="00C138BC"/>
    <w:rsid w:val="00C13980"/>
    <w:rsid w:val="00C149D3"/>
    <w:rsid w:val="00C15C1A"/>
    <w:rsid w:val="00C21702"/>
    <w:rsid w:val="00C252DA"/>
    <w:rsid w:val="00C27A50"/>
    <w:rsid w:val="00C331A0"/>
    <w:rsid w:val="00C41C45"/>
    <w:rsid w:val="00C42523"/>
    <w:rsid w:val="00C42F72"/>
    <w:rsid w:val="00C44949"/>
    <w:rsid w:val="00C456C4"/>
    <w:rsid w:val="00C459D4"/>
    <w:rsid w:val="00C564F9"/>
    <w:rsid w:val="00C60493"/>
    <w:rsid w:val="00C60503"/>
    <w:rsid w:val="00C7040C"/>
    <w:rsid w:val="00C71031"/>
    <w:rsid w:val="00C71279"/>
    <w:rsid w:val="00C712E3"/>
    <w:rsid w:val="00C71E36"/>
    <w:rsid w:val="00C72FC2"/>
    <w:rsid w:val="00C73193"/>
    <w:rsid w:val="00C73469"/>
    <w:rsid w:val="00C74236"/>
    <w:rsid w:val="00C768B0"/>
    <w:rsid w:val="00C8101D"/>
    <w:rsid w:val="00C818C7"/>
    <w:rsid w:val="00C83BD0"/>
    <w:rsid w:val="00C84366"/>
    <w:rsid w:val="00C905A5"/>
    <w:rsid w:val="00C92A36"/>
    <w:rsid w:val="00C963E4"/>
    <w:rsid w:val="00CA1393"/>
    <w:rsid w:val="00CA5831"/>
    <w:rsid w:val="00CA601F"/>
    <w:rsid w:val="00CB6DBC"/>
    <w:rsid w:val="00CC09EF"/>
    <w:rsid w:val="00CC5D65"/>
    <w:rsid w:val="00CC7B8D"/>
    <w:rsid w:val="00CC7E24"/>
    <w:rsid w:val="00CD03C4"/>
    <w:rsid w:val="00CD2600"/>
    <w:rsid w:val="00CD3AAE"/>
    <w:rsid w:val="00CD44A7"/>
    <w:rsid w:val="00CD5453"/>
    <w:rsid w:val="00CD79A3"/>
    <w:rsid w:val="00CE11AD"/>
    <w:rsid w:val="00CE1B67"/>
    <w:rsid w:val="00CE275B"/>
    <w:rsid w:val="00CE293B"/>
    <w:rsid w:val="00CE3B85"/>
    <w:rsid w:val="00CE468D"/>
    <w:rsid w:val="00CE48F3"/>
    <w:rsid w:val="00CE5C30"/>
    <w:rsid w:val="00CE6595"/>
    <w:rsid w:val="00CF0493"/>
    <w:rsid w:val="00CF0F7A"/>
    <w:rsid w:val="00CF291E"/>
    <w:rsid w:val="00CF6BDB"/>
    <w:rsid w:val="00D01944"/>
    <w:rsid w:val="00D01F35"/>
    <w:rsid w:val="00D03EBF"/>
    <w:rsid w:val="00D04B8F"/>
    <w:rsid w:val="00D06ACD"/>
    <w:rsid w:val="00D12B9B"/>
    <w:rsid w:val="00D141F8"/>
    <w:rsid w:val="00D159A6"/>
    <w:rsid w:val="00D15E04"/>
    <w:rsid w:val="00D2001F"/>
    <w:rsid w:val="00D214E7"/>
    <w:rsid w:val="00D22BA3"/>
    <w:rsid w:val="00D2302C"/>
    <w:rsid w:val="00D2469B"/>
    <w:rsid w:val="00D254F5"/>
    <w:rsid w:val="00D25E60"/>
    <w:rsid w:val="00D27C10"/>
    <w:rsid w:val="00D320A9"/>
    <w:rsid w:val="00D37690"/>
    <w:rsid w:val="00D415B1"/>
    <w:rsid w:val="00D43855"/>
    <w:rsid w:val="00D461BF"/>
    <w:rsid w:val="00D47006"/>
    <w:rsid w:val="00D479EC"/>
    <w:rsid w:val="00D500F9"/>
    <w:rsid w:val="00D516B7"/>
    <w:rsid w:val="00D524CA"/>
    <w:rsid w:val="00D60215"/>
    <w:rsid w:val="00D61F82"/>
    <w:rsid w:val="00D63BD8"/>
    <w:rsid w:val="00D66B47"/>
    <w:rsid w:val="00D671DD"/>
    <w:rsid w:val="00D67519"/>
    <w:rsid w:val="00D6751F"/>
    <w:rsid w:val="00D72EE7"/>
    <w:rsid w:val="00D7527A"/>
    <w:rsid w:val="00D7753E"/>
    <w:rsid w:val="00D77B61"/>
    <w:rsid w:val="00D8027D"/>
    <w:rsid w:val="00D803AF"/>
    <w:rsid w:val="00D809FF"/>
    <w:rsid w:val="00D8495B"/>
    <w:rsid w:val="00D859FE"/>
    <w:rsid w:val="00D86802"/>
    <w:rsid w:val="00D86A98"/>
    <w:rsid w:val="00D91700"/>
    <w:rsid w:val="00DA1851"/>
    <w:rsid w:val="00DA29DB"/>
    <w:rsid w:val="00DA49AF"/>
    <w:rsid w:val="00DA678B"/>
    <w:rsid w:val="00DA6E89"/>
    <w:rsid w:val="00DB01E6"/>
    <w:rsid w:val="00DC096C"/>
    <w:rsid w:val="00DC2D78"/>
    <w:rsid w:val="00DC4974"/>
    <w:rsid w:val="00DC67D5"/>
    <w:rsid w:val="00DC7F09"/>
    <w:rsid w:val="00DD03CA"/>
    <w:rsid w:val="00DD2631"/>
    <w:rsid w:val="00DD7E19"/>
    <w:rsid w:val="00DD7EDD"/>
    <w:rsid w:val="00DE032A"/>
    <w:rsid w:val="00DE0B5D"/>
    <w:rsid w:val="00DE25CC"/>
    <w:rsid w:val="00DE2825"/>
    <w:rsid w:val="00DE32D8"/>
    <w:rsid w:val="00DE5BEE"/>
    <w:rsid w:val="00DE5E75"/>
    <w:rsid w:val="00DE6325"/>
    <w:rsid w:val="00DF5A9B"/>
    <w:rsid w:val="00E03670"/>
    <w:rsid w:val="00E03F42"/>
    <w:rsid w:val="00E05180"/>
    <w:rsid w:val="00E069A5"/>
    <w:rsid w:val="00E1187C"/>
    <w:rsid w:val="00E128BD"/>
    <w:rsid w:val="00E13998"/>
    <w:rsid w:val="00E14BBA"/>
    <w:rsid w:val="00E14CAC"/>
    <w:rsid w:val="00E20714"/>
    <w:rsid w:val="00E20C89"/>
    <w:rsid w:val="00E236A9"/>
    <w:rsid w:val="00E25157"/>
    <w:rsid w:val="00E25A0D"/>
    <w:rsid w:val="00E35722"/>
    <w:rsid w:val="00E376DE"/>
    <w:rsid w:val="00E423BB"/>
    <w:rsid w:val="00E42645"/>
    <w:rsid w:val="00E4326F"/>
    <w:rsid w:val="00E463CD"/>
    <w:rsid w:val="00E509AD"/>
    <w:rsid w:val="00E50C6A"/>
    <w:rsid w:val="00E52B8A"/>
    <w:rsid w:val="00E52D74"/>
    <w:rsid w:val="00E53540"/>
    <w:rsid w:val="00E53BE5"/>
    <w:rsid w:val="00E5678A"/>
    <w:rsid w:val="00E6096F"/>
    <w:rsid w:val="00E64F6E"/>
    <w:rsid w:val="00E66AA8"/>
    <w:rsid w:val="00E67DD8"/>
    <w:rsid w:val="00E7130C"/>
    <w:rsid w:val="00E72190"/>
    <w:rsid w:val="00E72275"/>
    <w:rsid w:val="00E73C87"/>
    <w:rsid w:val="00E76C9D"/>
    <w:rsid w:val="00E77303"/>
    <w:rsid w:val="00E82BA0"/>
    <w:rsid w:val="00E84031"/>
    <w:rsid w:val="00E8655A"/>
    <w:rsid w:val="00E87D22"/>
    <w:rsid w:val="00E92C98"/>
    <w:rsid w:val="00E9357F"/>
    <w:rsid w:val="00E93E3C"/>
    <w:rsid w:val="00E948B6"/>
    <w:rsid w:val="00E94B02"/>
    <w:rsid w:val="00E94DC5"/>
    <w:rsid w:val="00EA0A87"/>
    <w:rsid w:val="00EA1F21"/>
    <w:rsid w:val="00EA39C0"/>
    <w:rsid w:val="00EA505E"/>
    <w:rsid w:val="00EA69CF"/>
    <w:rsid w:val="00EA7F00"/>
    <w:rsid w:val="00EB01BA"/>
    <w:rsid w:val="00EB1B3A"/>
    <w:rsid w:val="00EB2AC6"/>
    <w:rsid w:val="00EB6C4A"/>
    <w:rsid w:val="00EC0051"/>
    <w:rsid w:val="00EC450C"/>
    <w:rsid w:val="00EC61A8"/>
    <w:rsid w:val="00EC6C0E"/>
    <w:rsid w:val="00EC7586"/>
    <w:rsid w:val="00ED01F2"/>
    <w:rsid w:val="00ED4D36"/>
    <w:rsid w:val="00ED4E7C"/>
    <w:rsid w:val="00ED6492"/>
    <w:rsid w:val="00ED728A"/>
    <w:rsid w:val="00EE353E"/>
    <w:rsid w:val="00EE43A4"/>
    <w:rsid w:val="00EE6211"/>
    <w:rsid w:val="00EE743D"/>
    <w:rsid w:val="00EE793A"/>
    <w:rsid w:val="00EF1629"/>
    <w:rsid w:val="00EF371E"/>
    <w:rsid w:val="00EF3A14"/>
    <w:rsid w:val="00EF63D4"/>
    <w:rsid w:val="00F00CA1"/>
    <w:rsid w:val="00F00E1B"/>
    <w:rsid w:val="00F011DC"/>
    <w:rsid w:val="00F04799"/>
    <w:rsid w:val="00F15A74"/>
    <w:rsid w:val="00F15E9F"/>
    <w:rsid w:val="00F15EF8"/>
    <w:rsid w:val="00F16940"/>
    <w:rsid w:val="00F20921"/>
    <w:rsid w:val="00F27BFA"/>
    <w:rsid w:val="00F305CA"/>
    <w:rsid w:val="00F30D93"/>
    <w:rsid w:val="00F3538C"/>
    <w:rsid w:val="00F40246"/>
    <w:rsid w:val="00F40F23"/>
    <w:rsid w:val="00F4776F"/>
    <w:rsid w:val="00F50807"/>
    <w:rsid w:val="00F530A4"/>
    <w:rsid w:val="00F55826"/>
    <w:rsid w:val="00F6150B"/>
    <w:rsid w:val="00F64CFE"/>
    <w:rsid w:val="00F67D6C"/>
    <w:rsid w:val="00F817B4"/>
    <w:rsid w:val="00F840E7"/>
    <w:rsid w:val="00F847E3"/>
    <w:rsid w:val="00F86E98"/>
    <w:rsid w:val="00F87EA1"/>
    <w:rsid w:val="00F9171C"/>
    <w:rsid w:val="00F92E66"/>
    <w:rsid w:val="00F95D58"/>
    <w:rsid w:val="00F96FBF"/>
    <w:rsid w:val="00F9725D"/>
    <w:rsid w:val="00FA04A9"/>
    <w:rsid w:val="00FA149D"/>
    <w:rsid w:val="00FA301F"/>
    <w:rsid w:val="00FA35E3"/>
    <w:rsid w:val="00FB331F"/>
    <w:rsid w:val="00FB4249"/>
    <w:rsid w:val="00FB4D8C"/>
    <w:rsid w:val="00FB5F88"/>
    <w:rsid w:val="00FB656B"/>
    <w:rsid w:val="00FC02B4"/>
    <w:rsid w:val="00FC35F6"/>
    <w:rsid w:val="00FC564B"/>
    <w:rsid w:val="00FC5DC4"/>
    <w:rsid w:val="00FC7BEB"/>
    <w:rsid w:val="00FD12DD"/>
    <w:rsid w:val="00FD1D38"/>
    <w:rsid w:val="00FE249D"/>
    <w:rsid w:val="00FE7A77"/>
    <w:rsid w:val="00FF24A3"/>
    <w:rsid w:val="00FF6307"/>
    <w:rsid w:val="00FF715C"/>
    <w:rsid w:val="00FF72F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814B"/>
  <w15:docId w15:val="{66A84A16-99C3-446C-B1A2-A19F100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4F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uiPriority w:val="99"/>
    <w:qFormat/>
    <w:rsid w:val="00E7130C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713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4D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4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4A8E-13D1-4401-8BE0-2BAF3EDD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4990</TotalTime>
  <Pages>8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409</cp:revision>
  <cp:lastPrinted>2020-10-07T10:19:00Z</cp:lastPrinted>
  <dcterms:created xsi:type="dcterms:W3CDTF">2016-12-15T07:30:00Z</dcterms:created>
  <dcterms:modified xsi:type="dcterms:W3CDTF">2020-10-09T10:46:00Z</dcterms:modified>
</cp:coreProperties>
</file>