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9A6" w:rsidRPr="00C479CE" w:rsidRDefault="00D159A6" w:rsidP="00CA57C5">
      <w:pPr>
        <w:autoSpaceDE w:val="0"/>
        <w:autoSpaceDN w:val="0"/>
        <w:adjustRightInd w:val="0"/>
        <w:ind w:left="0" w:firstLine="0"/>
        <w:jc w:val="right"/>
        <w:rPr>
          <w:b/>
          <w:sz w:val="22"/>
        </w:rPr>
      </w:pPr>
      <w:r w:rsidRPr="00C479CE">
        <w:rPr>
          <w:b/>
          <w:sz w:val="22"/>
        </w:rPr>
        <w:t>Załącznik nr 1 do SIWZ</w:t>
      </w:r>
    </w:p>
    <w:p w:rsidR="00D159A6" w:rsidRPr="00C479CE" w:rsidRDefault="00D159A6" w:rsidP="00CA57C5">
      <w:pPr>
        <w:autoSpaceDE w:val="0"/>
        <w:autoSpaceDN w:val="0"/>
        <w:adjustRightInd w:val="0"/>
        <w:jc w:val="right"/>
        <w:rPr>
          <w:b/>
          <w:sz w:val="22"/>
        </w:rPr>
      </w:pPr>
      <w:r w:rsidRPr="00C479CE">
        <w:rPr>
          <w:b/>
          <w:sz w:val="22"/>
        </w:rPr>
        <w:t xml:space="preserve">postępowanie nr </w:t>
      </w:r>
      <w:r w:rsidR="008A4084" w:rsidRPr="00C479CE">
        <w:rPr>
          <w:b/>
          <w:sz w:val="22"/>
        </w:rPr>
        <w:t>32</w:t>
      </w:r>
      <w:r w:rsidRPr="00C479CE">
        <w:rPr>
          <w:b/>
          <w:sz w:val="22"/>
        </w:rPr>
        <w:t>/SGMiŻ/201</w:t>
      </w:r>
      <w:r w:rsidR="00C479CE">
        <w:rPr>
          <w:b/>
          <w:sz w:val="22"/>
        </w:rPr>
        <w:t>9</w:t>
      </w:r>
    </w:p>
    <w:p w:rsidR="00C479CE" w:rsidRPr="00844793" w:rsidRDefault="00C479CE" w:rsidP="00C479CE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/>
        <w:ind w:left="0" w:firstLine="0"/>
        <w:jc w:val="center"/>
        <w:outlineLvl w:val="1"/>
        <w:rPr>
          <w:b/>
          <w:bCs/>
          <w:i/>
          <w:iCs/>
          <w:sz w:val="28"/>
          <w:szCs w:val="24"/>
        </w:rPr>
      </w:pPr>
      <w:r w:rsidRPr="00844793">
        <w:rPr>
          <w:b/>
          <w:bCs/>
          <w:i/>
          <w:iCs/>
          <w:sz w:val="24"/>
          <w:szCs w:val="22"/>
        </w:rPr>
        <w:t>DRUK OFERTOWY</w:t>
      </w:r>
    </w:p>
    <w:p w:rsidR="00C21702" w:rsidRPr="00B70508" w:rsidRDefault="00C21702" w:rsidP="00D159A6">
      <w:pPr>
        <w:pStyle w:val="Bezodstpw"/>
        <w:rPr>
          <w:b/>
          <w:sz w:val="16"/>
          <w:szCs w:val="16"/>
        </w:rPr>
      </w:pPr>
    </w:p>
    <w:p w:rsidR="00D159A6" w:rsidRPr="00646DBE" w:rsidRDefault="00D159A6" w:rsidP="00D159A6">
      <w:pPr>
        <w:pStyle w:val="Bezodstpw"/>
        <w:rPr>
          <w:b/>
        </w:rPr>
      </w:pPr>
      <w:r w:rsidRPr="00646DBE">
        <w:rPr>
          <w:b/>
        </w:rPr>
        <w:t>DANE WYKONAWCY</w:t>
      </w:r>
    </w:p>
    <w:p w:rsidR="00D159A6" w:rsidRPr="00737254" w:rsidRDefault="00D159A6" w:rsidP="00D159A6">
      <w:pPr>
        <w:spacing w:before="60"/>
        <w:rPr>
          <w:bCs/>
          <w:sz w:val="10"/>
          <w:szCs w:val="10"/>
        </w:rPr>
      </w:pPr>
    </w:p>
    <w:tbl>
      <w:tblPr>
        <w:tblW w:w="93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0"/>
      </w:tblGrid>
      <w:tr w:rsidR="00C479CE" w:rsidRPr="00646DBE" w:rsidTr="00F05F02">
        <w:trPr>
          <w:trHeight w:val="3500"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CE" w:rsidRPr="00434F02" w:rsidRDefault="00C479CE" w:rsidP="00C479CE">
            <w:pPr>
              <w:pStyle w:val="Tekstpodstawowy3"/>
              <w:spacing w:line="360" w:lineRule="auto"/>
              <w:rPr>
                <w:sz w:val="12"/>
                <w:szCs w:val="22"/>
                <w:lang w:eastAsia="en-US"/>
              </w:rPr>
            </w:pPr>
          </w:p>
          <w:p w:rsidR="00C479CE" w:rsidRDefault="00C479CE" w:rsidP="00C479CE">
            <w:pPr>
              <w:pStyle w:val="Tekstpodstawowy3"/>
              <w:spacing w:line="360" w:lineRule="auto"/>
              <w:rPr>
                <w:bCs/>
                <w:spacing w:val="40"/>
                <w:sz w:val="22"/>
                <w:szCs w:val="22"/>
                <w:lang w:eastAsia="en-US"/>
              </w:rPr>
            </w:pPr>
            <w:r w:rsidRPr="00951D72">
              <w:rPr>
                <w:sz w:val="22"/>
                <w:szCs w:val="22"/>
                <w:lang w:eastAsia="en-US"/>
              </w:rPr>
              <w:t>Pełna nazwa: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.........................................................................</w:t>
            </w:r>
            <w:r>
              <w:rPr>
                <w:bCs/>
                <w:spacing w:val="40"/>
                <w:sz w:val="22"/>
                <w:szCs w:val="22"/>
                <w:lang w:eastAsia="en-US"/>
              </w:rPr>
              <w:t>......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</w:t>
            </w:r>
          </w:p>
          <w:p w:rsidR="00C479CE" w:rsidRPr="00951D72" w:rsidRDefault="00C479CE" w:rsidP="00C479CE">
            <w:pPr>
              <w:pStyle w:val="Tekstpodstawowy3"/>
              <w:spacing w:line="360" w:lineRule="auto"/>
              <w:rPr>
                <w:bCs/>
                <w:spacing w:val="40"/>
                <w:sz w:val="22"/>
                <w:szCs w:val="22"/>
                <w:lang w:eastAsia="en-US"/>
              </w:rPr>
            </w:pPr>
            <w:r>
              <w:rPr>
                <w:bCs/>
                <w:spacing w:val="40"/>
                <w:sz w:val="22"/>
                <w:szCs w:val="22"/>
                <w:lang w:eastAsia="en-US"/>
              </w:rPr>
              <w:t>……………………………………………………………………………………………</w:t>
            </w:r>
          </w:p>
          <w:p w:rsidR="00C479CE" w:rsidRPr="00951D72" w:rsidRDefault="00C479CE" w:rsidP="00C479CE">
            <w:pPr>
              <w:spacing w:line="360" w:lineRule="auto"/>
              <w:ind w:left="215" w:hanging="21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Imię i nazwisko osoby/osób upoważnionej/</w:t>
            </w:r>
            <w:proofErr w:type="spellStart"/>
            <w:r>
              <w:rPr>
                <w:sz w:val="22"/>
                <w:szCs w:val="22"/>
                <w:lang w:eastAsia="en-US"/>
              </w:rPr>
              <w:t>ych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do reprezentacji Wykonawcy</w:t>
            </w:r>
            <w:r w:rsidRPr="00951D72">
              <w:rPr>
                <w:sz w:val="22"/>
                <w:szCs w:val="22"/>
                <w:lang w:eastAsia="en-US"/>
              </w:rPr>
              <w:t xml:space="preserve"> i podpisująca/e ofertę:</w:t>
            </w:r>
          </w:p>
          <w:p w:rsidR="00C479CE" w:rsidRPr="00951D72" w:rsidRDefault="00C479CE" w:rsidP="00C479CE">
            <w:pPr>
              <w:spacing w:line="360" w:lineRule="auto"/>
              <w:ind w:left="215" w:hanging="215"/>
              <w:rPr>
                <w:bCs/>
                <w:spacing w:val="40"/>
                <w:sz w:val="22"/>
                <w:szCs w:val="22"/>
                <w:lang w:eastAsia="en-US"/>
              </w:rPr>
            </w:pP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......................................................................................</w:t>
            </w:r>
            <w:r>
              <w:rPr>
                <w:bCs/>
                <w:spacing w:val="40"/>
                <w:sz w:val="22"/>
                <w:szCs w:val="22"/>
                <w:lang w:eastAsia="en-US"/>
              </w:rPr>
              <w:t>......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</w:t>
            </w:r>
          </w:p>
          <w:p w:rsidR="00C479CE" w:rsidRPr="004617BB" w:rsidRDefault="00C479CE" w:rsidP="00C479CE">
            <w:pPr>
              <w:spacing w:line="360" w:lineRule="auto"/>
              <w:ind w:left="215" w:hanging="215"/>
              <w:rPr>
                <w:sz w:val="22"/>
                <w:szCs w:val="22"/>
                <w:lang w:eastAsia="en-US"/>
              </w:rPr>
            </w:pPr>
            <w:r w:rsidRPr="004617BB">
              <w:rPr>
                <w:sz w:val="22"/>
                <w:szCs w:val="22"/>
                <w:lang w:eastAsia="en-US"/>
              </w:rPr>
              <w:t>Adres:</w:t>
            </w:r>
          </w:p>
          <w:p w:rsidR="00C479CE" w:rsidRPr="00951D72" w:rsidRDefault="00C479CE" w:rsidP="00C479CE">
            <w:pPr>
              <w:spacing w:line="360" w:lineRule="auto"/>
              <w:ind w:left="215" w:hanging="215"/>
              <w:rPr>
                <w:spacing w:val="40"/>
                <w:sz w:val="22"/>
                <w:szCs w:val="22"/>
                <w:lang w:eastAsia="en-US"/>
              </w:rPr>
            </w:pPr>
            <w:r w:rsidRPr="00951D72">
              <w:rPr>
                <w:sz w:val="22"/>
                <w:szCs w:val="22"/>
                <w:lang w:eastAsia="en-US"/>
              </w:rPr>
              <w:t>ulica</w:t>
            </w:r>
            <w:r w:rsidRPr="00951D7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................</w:t>
            </w:r>
            <w:r>
              <w:rPr>
                <w:bCs/>
                <w:spacing w:val="40"/>
                <w:sz w:val="22"/>
                <w:szCs w:val="22"/>
                <w:lang w:eastAsia="en-US"/>
              </w:rPr>
              <w:t>...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..............</w:t>
            </w:r>
            <w:r w:rsidRPr="00951D72">
              <w:rPr>
                <w:sz w:val="22"/>
                <w:szCs w:val="22"/>
                <w:lang w:eastAsia="en-US"/>
              </w:rPr>
              <w:t xml:space="preserve"> kod</w:t>
            </w:r>
            <w:r w:rsidRPr="00951D7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</w:t>
            </w:r>
            <w:r w:rsidRPr="00951D72">
              <w:rPr>
                <w:sz w:val="22"/>
                <w:szCs w:val="22"/>
                <w:lang w:eastAsia="en-US"/>
              </w:rPr>
              <w:t xml:space="preserve"> miejscowość 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.............</w:t>
            </w:r>
            <w:r>
              <w:rPr>
                <w:bCs/>
                <w:spacing w:val="40"/>
                <w:sz w:val="22"/>
                <w:szCs w:val="22"/>
                <w:lang w:eastAsia="en-US"/>
              </w:rPr>
              <w:t>...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</w:t>
            </w:r>
          </w:p>
          <w:p w:rsidR="00C479CE" w:rsidRPr="00951D72" w:rsidRDefault="00C479CE" w:rsidP="00C479CE">
            <w:pPr>
              <w:spacing w:after="120" w:line="360" w:lineRule="auto"/>
              <w:ind w:left="215" w:hanging="215"/>
              <w:rPr>
                <w:bCs/>
                <w:spacing w:val="40"/>
                <w:sz w:val="22"/>
                <w:szCs w:val="22"/>
                <w:lang w:val="en-US" w:eastAsia="en-US"/>
              </w:rPr>
            </w:pPr>
            <w:r w:rsidRPr="00951D72">
              <w:rPr>
                <w:sz w:val="22"/>
                <w:szCs w:val="22"/>
                <w:lang w:val="en-US" w:eastAsia="en-US"/>
              </w:rPr>
              <w:t>tel.:</w:t>
            </w:r>
            <w:r w:rsidRPr="00951D72">
              <w:rPr>
                <w:bCs/>
                <w:spacing w:val="40"/>
                <w:sz w:val="22"/>
                <w:szCs w:val="22"/>
                <w:lang w:val="en-US" w:eastAsia="en-US"/>
              </w:rPr>
              <w:t xml:space="preserve"> ...................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faks</w:t>
            </w:r>
            <w:proofErr w:type="spellEnd"/>
            <w:r w:rsidRPr="00951D72">
              <w:rPr>
                <w:sz w:val="22"/>
                <w:szCs w:val="22"/>
                <w:lang w:val="en-US" w:eastAsia="en-US"/>
              </w:rPr>
              <w:t>:</w:t>
            </w:r>
            <w:r w:rsidRPr="00951D72">
              <w:rPr>
                <w:bCs/>
                <w:spacing w:val="40"/>
                <w:sz w:val="22"/>
                <w:szCs w:val="22"/>
                <w:lang w:val="en-US" w:eastAsia="en-US"/>
              </w:rPr>
              <w:t xml:space="preserve"> ................... </w:t>
            </w:r>
            <w:r w:rsidRPr="00951D72">
              <w:rPr>
                <w:sz w:val="22"/>
                <w:szCs w:val="22"/>
                <w:lang w:eastAsia="en-US"/>
              </w:rPr>
              <w:t>e-mail</w:t>
            </w:r>
            <w:r w:rsidRPr="00951D72">
              <w:rPr>
                <w:spacing w:val="40"/>
                <w:sz w:val="22"/>
                <w:szCs w:val="22"/>
                <w:lang w:val="en-US" w:eastAsia="en-US"/>
              </w:rPr>
              <w:t>..................</w:t>
            </w:r>
            <w:r>
              <w:rPr>
                <w:spacing w:val="40"/>
                <w:sz w:val="22"/>
                <w:szCs w:val="22"/>
                <w:lang w:val="en-US" w:eastAsia="en-US"/>
              </w:rPr>
              <w:t>....</w:t>
            </w:r>
            <w:r w:rsidRPr="00951D72">
              <w:rPr>
                <w:spacing w:val="40"/>
                <w:sz w:val="22"/>
                <w:szCs w:val="22"/>
                <w:lang w:val="en-US" w:eastAsia="en-US"/>
              </w:rPr>
              <w:t>...................</w:t>
            </w:r>
          </w:p>
          <w:p w:rsidR="00C479CE" w:rsidRPr="00D159A6" w:rsidRDefault="00C479CE" w:rsidP="00C479CE">
            <w:pPr>
              <w:spacing w:before="60" w:after="120" w:line="360" w:lineRule="auto"/>
              <w:ind w:left="215" w:hanging="215"/>
              <w:rPr>
                <w:spacing w:val="40"/>
                <w:sz w:val="22"/>
                <w:szCs w:val="16"/>
                <w:lang w:val="en-US" w:eastAsia="en-US"/>
              </w:rPr>
            </w:pPr>
            <w:r w:rsidRPr="00951D72">
              <w:rPr>
                <w:bCs/>
                <w:sz w:val="22"/>
                <w:szCs w:val="22"/>
                <w:lang w:val="en-US" w:eastAsia="en-US"/>
              </w:rPr>
              <w:t>numer NIP</w:t>
            </w:r>
            <w:r w:rsidRPr="00951D72">
              <w:rPr>
                <w:sz w:val="22"/>
                <w:szCs w:val="22"/>
                <w:lang w:val="en-US" w:eastAsia="en-US"/>
              </w:rPr>
              <w:t xml:space="preserve"> </w:t>
            </w:r>
            <w:r w:rsidRPr="00951D72">
              <w:rPr>
                <w:spacing w:val="40"/>
                <w:sz w:val="22"/>
                <w:szCs w:val="22"/>
                <w:lang w:val="en-US" w:eastAsia="en-US"/>
              </w:rPr>
              <w:t>..................</w:t>
            </w:r>
            <w:r w:rsidRPr="00951D72">
              <w:rPr>
                <w:bCs/>
                <w:sz w:val="22"/>
                <w:szCs w:val="22"/>
                <w:lang w:val="en-US" w:eastAsia="en-US"/>
              </w:rPr>
              <w:t xml:space="preserve"> numer REGON</w:t>
            </w:r>
            <w:r w:rsidRPr="00951D72">
              <w:rPr>
                <w:sz w:val="22"/>
                <w:szCs w:val="22"/>
                <w:lang w:val="en-US" w:eastAsia="en-US"/>
              </w:rPr>
              <w:t xml:space="preserve"> </w:t>
            </w:r>
            <w:r w:rsidRPr="00951D72">
              <w:rPr>
                <w:spacing w:val="40"/>
                <w:sz w:val="22"/>
                <w:szCs w:val="22"/>
                <w:lang w:val="en-US" w:eastAsia="en-US"/>
              </w:rPr>
              <w:t>.................</w:t>
            </w:r>
          </w:p>
        </w:tc>
      </w:tr>
    </w:tbl>
    <w:p w:rsidR="00D159A6" w:rsidRPr="00737254" w:rsidRDefault="00D159A6" w:rsidP="00D159A6">
      <w:pPr>
        <w:spacing w:before="60"/>
        <w:ind w:right="-158"/>
        <w:rPr>
          <w:spacing w:val="-4"/>
          <w:sz w:val="10"/>
          <w:szCs w:val="10"/>
        </w:rPr>
      </w:pPr>
    </w:p>
    <w:p w:rsidR="00D159A6" w:rsidRPr="00DC7FF8" w:rsidRDefault="00D159A6" w:rsidP="00C60C16">
      <w:pPr>
        <w:spacing w:before="60" w:line="276" w:lineRule="auto"/>
        <w:ind w:left="0" w:right="-158" w:firstLine="360"/>
        <w:rPr>
          <w:b/>
          <w:spacing w:val="-4"/>
          <w:sz w:val="22"/>
          <w:szCs w:val="22"/>
        </w:rPr>
      </w:pPr>
      <w:r w:rsidRPr="00646DBE">
        <w:rPr>
          <w:spacing w:val="-4"/>
          <w:sz w:val="22"/>
          <w:szCs w:val="22"/>
        </w:rPr>
        <w:t xml:space="preserve">W odpowiedzi na ogłoszenie o zamówieniu publicznym w trybie przetargu nieograniczonego, zamieszczone w </w:t>
      </w:r>
      <w:r w:rsidR="00DC7FF8">
        <w:rPr>
          <w:spacing w:val="-4"/>
          <w:sz w:val="22"/>
          <w:szCs w:val="22"/>
        </w:rPr>
        <w:t>Biuletynie Zamówień Publicznych</w:t>
      </w:r>
      <w:r w:rsidRPr="00646DBE">
        <w:rPr>
          <w:spacing w:val="-4"/>
          <w:sz w:val="22"/>
          <w:szCs w:val="22"/>
        </w:rPr>
        <w:t xml:space="preserve"> i na stronie internetowej Zamawiającego, zgłasza</w:t>
      </w:r>
      <w:r w:rsidR="00C864B9">
        <w:rPr>
          <w:spacing w:val="-4"/>
          <w:sz w:val="22"/>
          <w:szCs w:val="22"/>
        </w:rPr>
        <w:t>my przystąpienie do przetargu pn.</w:t>
      </w:r>
      <w:r w:rsidR="00DC7FF8">
        <w:rPr>
          <w:spacing w:val="-4"/>
          <w:sz w:val="22"/>
          <w:szCs w:val="22"/>
        </w:rPr>
        <w:t>:</w:t>
      </w:r>
      <w:r w:rsidRPr="00646DBE">
        <w:rPr>
          <w:spacing w:val="-4"/>
          <w:sz w:val="22"/>
          <w:szCs w:val="22"/>
        </w:rPr>
        <w:t xml:space="preserve"> </w:t>
      </w:r>
      <w:r w:rsidR="00C864B9" w:rsidRPr="00DC7FF8">
        <w:rPr>
          <w:spacing w:val="-4"/>
          <w:sz w:val="22"/>
          <w:szCs w:val="22"/>
        </w:rPr>
        <w:t>„</w:t>
      </w:r>
      <w:r w:rsidR="00C864B9" w:rsidRPr="00DC7FF8">
        <w:rPr>
          <w:b/>
          <w:spacing w:val="-4"/>
          <w:sz w:val="22"/>
          <w:szCs w:val="22"/>
        </w:rPr>
        <w:t>Dostawa</w:t>
      </w:r>
      <w:r w:rsidR="00B70508" w:rsidRPr="00DC7FF8">
        <w:rPr>
          <w:b/>
          <w:spacing w:val="-4"/>
          <w:sz w:val="22"/>
          <w:szCs w:val="22"/>
        </w:rPr>
        <w:t xml:space="preserve"> </w:t>
      </w:r>
      <w:r w:rsidR="008A4084" w:rsidRPr="00DC7FF8">
        <w:rPr>
          <w:b/>
          <w:spacing w:val="-4"/>
          <w:sz w:val="22"/>
          <w:szCs w:val="22"/>
        </w:rPr>
        <w:t>ryb i konserw rybnych</w:t>
      </w:r>
      <w:r w:rsidR="00E5597B" w:rsidRPr="00DC7FF8">
        <w:rPr>
          <w:b/>
          <w:spacing w:val="-4"/>
          <w:sz w:val="22"/>
          <w:szCs w:val="22"/>
        </w:rPr>
        <w:t xml:space="preserve"> </w:t>
      </w:r>
      <w:r w:rsidR="00B70508" w:rsidRPr="00DC7FF8">
        <w:rPr>
          <w:b/>
          <w:spacing w:val="-4"/>
          <w:sz w:val="22"/>
          <w:szCs w:val="22"/>
        </w:rPr>
        <w:t>dla Bieszczadzkiego Oddziału Straży Granicznej</w:t>
      </w:r>
      <w:r w:rsidRPr="00DC7FF8">
        <w:rPr>
          <w:b/>
          <w:spacing w:val="-4"/>
          <w:sz w:val="22"/>
          <w:szCs w:val="22"/>
        </w:rPr>
        <w:t xml:space="preserve"> w Przemyślu</w:t>
      </w:r>
      <w:r w:rsidR="00C864B9" w:rsidRPr="00DC7FF8">
        <w:rPr>
          <w:b/>
          <w:spacing w:val="-4"/>
          <w:sz w:val="22"/>
          <w:szCs w:val="22"/>
        </w:rPr>
        <w:t>”</w:t>
      </w:r>
      <w:r w:rsidRPr="00DC7FF8">
        <w:rPr>
          <w:b/>
          <w:spacing w:val="-4"/>
          <w:sz w:val="22"/>
          <w:szCs w:val="22"/>
        </w:rPr>
        <w:t>.</w:t>
      </w:r>
    </w:p>
    <w:p w:rsidR="00B70508" w:rsidRPr="00C60C16" w:rsidRDefault="00B70508" w:rsidP="00C60C16">
      <w:pPr>
        <w:spacing w:before="60" w:line="276" w:lineRule="auto"/>
        <w:ind w:left="0" w:right="-158" w:firstLine="0"/>
        <w:rPr>
          <w:spacing w:val="-4"/>
          <w:sz w:val="16"/>
          <w:szCs w:val="10"/>
        </w:rPr>
      </w:pPr>
    </w:p>
    <w:p w:rsidR="00D159A6" w:rsidRPr="007F6EEA" w:rsidRDefault="00C21702" w:rsidP="00EA561E">
      <w:pPr>
        <w:pStyle w:val="Akapitzlist"/>
        <w:numPr>
          <w:ilvl w:val="0"/>
          <w:numId w:val="37"/>
        </w:numPr>
        <w:rPr>
          <w:sz w:val="22"/>
          <w:szCs w:val="22"/>
        </w:rPr>
      </w:pPr>
      <w:r w:rsidRPr="007F6EEA">
        <w:rPr>
          <w:b/>
          <w:sz w:val="22"/>
          <w:szCs w:val="22"/>
        </w:rPr>
        <w:t>Oferuję/</w:t>
      </w:r>
      <w:r w:rsidR="00D159A6" w:rsidRPr="007F6EEA">
        <w:rPr>
          <w:b/>
          <w:sz w:val="22"/>
          <w:szCs w:val="22"/>
        </w:rPr>
        <w:t>my</w:t>
      </w:r>
      <w:r w:rsidR="00D159A6" w:rsidRPr="007F6EEA">
        <w:rPr>
          <w:sz w:val="22"/>
          <w:szCs w:val="22"/>
        </w:rPr>
        <w:t xml:space="preserve"> realizację przedmiotu zamówienia</w:t>
      </w:r>
      <w:r w:rsidR="00DC7FF8">
        <w:rPr>
          <w:sz w:val="22"/>
          <w:szCs w:val="22"/>
        </w:rPr>
        <w:t xml:space="preserve"> za cenę ofertową brutto</w:t>
      </w:r>
      <w:r w:rsidR="00D159A6" w:rsidRPr="007F6EEA">
        <w:rPr>
          <w:sz w:val="22"/>
          <w:szCs w:val="22"/>
        </w:rPr>
        <w:t>:</w:t>
      </w:r>
    </w:p>
    <w:p w:rsidR="00D159A6" w:rsidRPr="001945F8" w:rsidRDefault="00D159A6" w:rsidP="00D159A6">
      <w:pPr>
        <w:spacing w:line="276" w:lineRule="auto"/>
        <w:rPr>
          <w:sz w:val="16"/>
          <w:szCs w:val="16"/>
        </w:rPr>
      </w:pPr>
    </w:p>
    <w:tbl>
      <w:tblPr>
        <w:tblW w:w="2835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8"/>
      </w:tblGrid>
      <w:tr w:rsidR="00DC7FF8" w:rsidRPr="00951D72" w:rsidTr="00F05F02">
        <w:trPr>
          <w:trHeight w:val="454"/>
          <w:jc w:val="right"/>
        </w:trPr>
        <w:tc>
          <w:tcPr>
            <w:tcW w:w="2437" w:type="dxa"/>
            <w:tcBorders>
              <w:right w:val="nil"/>
            </w:tcBorders>
            <w:vAlign w:val="center"/>
          </w:tcPr>
          <w:p w:rsidR="00DC7FF8" w:rsidRPr="00951D72" w:rsidRDefault="00DC7FF8" w:rsidP="00F05F02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DC7FF8" w:rsidRPr="00951D72" w:rsidRDefault="00DC7FF8" w:rsidP="00F05F02">
            <w:pPr>
              <w:spacing w:before="60" w:after="60"/>
              <w:rPr>
                <w:sz w:val="22"/>
                <w:szCs w:val="22"/>
              </w:rPr>
            </w:pPr>
            <w:r w:rsidRPr="00951D72">
              <w:rPr>
                <w:sz w:val="22"/>
                <w:szCs w:val="22"/>
              </w:rPr>
              <w:t>zł</w:t>
            </w:r>
          </w:p>
        </w:tc>
      </w:tr>
    </w:tbl>
    <w:p w:rsidR="00DC7FF8" w:rsidRPr="00C60C16" w:rsidRDefault="00DC7FF8" w:rsidP="00DC7FF8">
      <w:pPr>
        <w:pStyle w:val="Bezodstpw"/>
        <w:spacing w:after="60" w:line="276" w:lineRule="auto"/>
        <w:rPr>
          <w:sz w:val="18"/>
          <w:szCs w:val="22"/>
        </w:rPr>
      </w:pPr>
      <w:r w:rsidRPr="00951D72">
        <w:rPr>
          <w:sz w:val="22"/>
          <w:szCs w:val="22"/>
        </w:rPr>
        <w:t xml:space="preserve">     </w:t>
      </w:r>
    </w:p>
    <w:p w:rsidR="00D159A6" w:rsidRPr="00203327" w:rsidRDefault="00D159A6" w:rsidP="00DC7FF8">
      <w:pPr>
        <w:spacing w:line="276" w:lineRule="auto"/>
        <w:ind w:hanging="76"/>
        <w:rPr>
          <w:i/>
          <w:sz w:val="22"/>
          <w:szCs w:val="22"/>
        </w:rPr>
      </w:pPr>
      <w:r w:rsidRPr="00203327">
        <w:rPr>
          <w:i/>
          <w:sz w:val="22"/>
          <w:szCs w:val="22"/>
        </w:rPr>
        <w:t>(słownie:  ……………………………………</w:t>
      </w:r>
      <w:r>
        <w:rPr>
          <w:i/>
          <w:sz w:val="22"/>
          <w:szCs w:val="22"/>
        </w:rPr>
        <w:t>…………………………………………………………………</w:t>
      </w:r>
      <w:r w:rsidRPr="00203327">
        <w:rPr>
          <w:i/>
          <w:sz w:val="22"/>
          <w:szCs w:val="22"/>
        </w:rPr>
        <w:t>)</w:t>
      </w:r>
    </w:p>
    <w:p w:rsidR="00C60C16" w:rsidRPr="00C60C16" w:rsidRDefault="00C60C16" w:rsidP="00DC7FF8">
      <w:pPr>
        <w:pStyle w:val="Bezodstpw"/>
        <w:spacing w:after="120" w:line="276" w:lineRule="auto"/>
        <w:jc w:val="both"/>
        <w:rPr>
          <w:sz w:val="16"/>
          <w:szCs w:val="22"/>
        </w:rPr>
      </w:pPr>
    </w:p>
    <w:p w:rsidR="00D159A6" w:rsidRPr="00646DBE" w:rsidRDefault="00DC7FF8" w:rsidP="00DC7FF8">
      <w:pPr>
        <w:pStyle w:val="Bezodstpw"/>
        <w:spacing w:after="120" w:line="276" w:lineRule="auto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</w:t>
      </w:r>
      <w:r w:rsidR="00C21702">
        <w:rPr>
          <w:b/>
          <w:sz w:val="22"/>
          <w:szCs w:val="22"/>
          <w:u w:val="single"/>
        </w:rPr>
        <w:t>Ponadto oferuję/</w:t>
      </w:r>
      <w:r w:rsidR="00D159A6" w:rsidRPr="00646DBE">
        <w:rPr>
          <w:b/>
          <w:sz w:val="22"/>
          <w:szCs w:val="22"/>
          <w:u w:val="single"/>
        </w:rPr>
        <w:t>my:</w:t>
      </w:r>
    </w:p>
    <w:p w:rsidR="00DC7FF8" w:rsidRPr="00DC7FF8" w:rsidRDefault="00DC7FF8" w:rsidP="00EA561E">
      <w:pPr>
        <w:pStyle w:val="Bezodstpw"/>
        <w:numPr>
          <w:ilvl w:val="7"/>
          <w:numId w:val="29"/>
        </w:numPr>
        <w:spacing w:after="60" w:line="276" w:lineRule="auto"/>
        <w:ind w:left="709"/>
        <w:jc w:val="both"/>
        <w:rPr>
          <w:sz w:val="22"/>
          <w:szCs w:val="22"/>
          <w:u w:val="single"/>
        </w:rPr>
      </w:pPr>
      <w:r w:rsidRPr="00DC7FF8">
        <w:rPr>
          <w:b/>
          <w:sz w:val="22"/>
          <w:szCs w:val="22"/>
        </w:rPr>
        <w:t xml:space="preserve">Termin płatności: </w:t>
      </w:r>
      <w:r w:rsidR="00D159A6" w:rsidRPr="00DC7FF8">
        <w:rPr>
          <w:b/>
          <w:sz w:val="22"/>
          <w:szCs w:val="22"/>
        </w:rPr>
        <w:t>…</w:t>
      </w:r>
      <w:r w:rsidRPr="00DC7FF8">
        <w:rPr>
          <w:b/>
          <w:sz w:val="22"/>
          <w:szCs w:val="22"/>
        </w:rPr>
        <w:t>…</w:t>
      </w:r>
      <w:r w:rsidR="00D159A6" w:rsidRPr="00DC7FF8">
        <w:rPr>
          <w:b/>
          <w:sz w:val="22"/>
          <w:szCs w:val="22"/>
        </w:rPr>
        <w:t>… dni</w:t>
      </w:r>
      <w:r w:rsidR="00D159A6" w:rsidRPr="00DC7FF8">
        <w:rPr>
          <w:sz w:val="22"/>
          <w:szCs w:val="22"/>
        </w:rPr>
        <w:t xml:space="preserve">, licząc od </w:t>
      </w:r>
      <w:r>
        <w:rPr>
          <w:sz w:val="22"/>
          <w:szCs w:val="22"/>
        </w:rPr>
        <w:t>daty otrzymania faktury VAT/</w:t>
      </w:r>
      <w:r w:rsidR="00D159A6" w:rsidRPr="00DC7FF8">
        <w:rPr>
          <w:sz w:val="22"/>
          <w:szCs w:val="22"/>
        </w:rPr>
        <w:t>rachunku przez Zamawiającego</w:t>
      </w:r>
      <w:r>
        <w:rPr>
          <w:sz w:val="22"/>
          <w:szCs w:val="22"/>
        </w:rPr>
        <w:t xml:space="preserve"> </w:t>
      </w:r>
    </w:p>
    <w:p w:rsidR="00D159A6" w:rsidRPr="00DC7FF8" w:rsidRDefault="00DC7FF8" w:rsidP="00DC7FF8">
      <w:pPr>
        <w:pStyle w:val="Bezodstpw"/>
        <w:spacing w:after="60" w:line="276" w:lineRule="auto"/>
        <w:ind w:left="709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</w:t>
      </w:r>
      <w:r w:rsidR="00D159A6" w:rsidRPr="00DC7FF8">
        <w:rPr>
          <w:i/>
          <w:sz w:val="20"/>
          <w:szCs w:val="22"/>
          <w:u w:val="single"/>
        </w:rPr>
        <w:t>(nale</w:t>
      </w:r>
      <w:r>
        <w:rPr>
          <w:i/>
          <w:sz w:val="20"/>
          <w:szCs w:val="22"/>
          <w:u w:val="single"/>
        </w:rPr>
        <w:t>ży wpisać: 7, 14, 21 lub 30 dni)</w:t>
      </w:r>
    </w:p>
    <w:p w:rsidR="00D159A6" w:rsidRPr="001945F8" w:rsidRDefault="00D159A6" w:rsidP="00DC7FF8">
      <w:pPr>
        <w:pStyle w:val="Bezodstpw"/>
        <w:spacing w:after="60" w:line="276" w:lineRule="auto"/>
        <w:ind w:left="709"/>
        <w:jc w:val="both"/>
        <w:rPr>
          <w:b/>
          <w:sz w:val="16"/>
          <w:szCs w:val="16"/>
        </w:rPr>
      </w:pPr>
    </w:p>
    <w:p w:rsidR="00D159A6" w:rsidRPr="00646DBE" w:rsidRDefault="00D159A6" w:rsidP="00EA561E">
      <w:pPr>
        <w:pStyle w:val="Bezodstpw"/>
        <w:numPr>
          <w:ilvl w:val="7"/>
          <w:numId w:val="29"/>
        </w:numPr>
        <w:spacing w:after="60" w:line="276" w:lineRule="auto"/>
        <w:ind w:left="709"/>
        <w:jc w:val="both"/>
        <w:rPr>
          <w:b/>
          <w:sz w:val="22"/>
          <w:szCs w:val="22"/>
        </w:rPr>
      </w:pPr>
      <w:r w:rsidRPr="00646DBE">
        <w:rPr>
          <w:b/>
          <w:sz w:val="22"/>
          <w:szCs w:val="22"/>
        </w:rPr>
        <w:t xml:space="preserve">Czas przyjęcia </w:t>
      </w:r>
      <w:r w:rsidR="00DC7FF8">
        <w:rPr>
          <w:b/>
          <w:sz w:val="22"/>
          <w:szCs w:val="22"/>
        </w:rPr>
        <w:t>i rozpatrzenia reklamacji: do …</w:t>
      </w:r>
      <w:r w:rsidRPr="00646DBE">
        <w:rPr>
          <w:b/>
          <w:sz w:val="22"/>
          <w:szCs w:val="22"/>
        </w:rPr>
        <w:t>…..</w:t>
      </w:r>
      <w:r>
        <w:rPr>
          <w:b/>
          <w:sz w:val="22"/>
          <w:szCs w:val="22"/>
        </w:rPr>
        <w:t xml:space="preserve"> </w:t>
      </w:r>
      <w:r w:rsidR="00DC7FF8">
        <w:rPr>
          <w:b/>
          <w:sz w:val="22"/>
          <w:szCs w:val="22"/>
        </w:rPr>
        <w:t>godzin</w:t>
      </w:r>
      <w:r w:rsidRPr="00646DBE">
        <w:rPr>
          <w:b/>
          <w:sz w:val="22"/>
          <w:szCs w:val="22"/>
        </w:rPr>
        <w:t xml:space="preserve"> </w:t>
      </w:r>
      <w:r w:rsidRPr="00646DBE">
        <w:rPr>
          <w:sz w:val="22"/>
          <w:szCs w:val="22"/>
        </w:rPr>
        <w:t xml:space="preserve"> </w:t>
      </w:r>
    </w:p>
    <w:p w:rsidR="00D159A6" w:rsidRPr="0004300A" w:rsidRDefault="00DC7FF8" w:rsidP="00DC7FF8">
      <w:pPr>
        <w:pStyle w:val="Bezodstpw"/>
        <w:spacing w:after="60" w:line="276" w:lineRule="auto"/>
        <w:ind w:left="709" w:firstLine="359"/>
        <w:jc w:val="both"/>
        <w:rPr>
          <w:b/>
          <w:sz w:val="20"/>
          <w:szCs w:val="22"/>
        </w:rPr>
      </w:pPr>
      <w:r>
        <w:rPr>
          <w:i/>
          <w:sz w:val="20"/>
          <w:szCs w:val="22"/>
        </w:rPr>
        <w:t xml:space="preserve">       </w:t>
      </w:r>
      <w:r w:rsidR="00D159A6" w:rsidRPr="0004300A">
        <w:rPr>
          <w:i/>
          <w:sz w:val="20"/>
          <w:szCs w:val="22"/>
        </w:rPr>
        <w:t>(należy wpisać: 2, 3, 4 lu</w:t>
      </w:r>
      <w:r>
        <w:rPr>
          <w:i/>
          <w:sz w:val="20"/>
          <w:szCs w:val="22"/>
        </w:rPr>
        <w:t>b 5 godzin</w:t>
      </w:r>
      <w:r w:rsidR="00D159A6" w:rsidRPr="0004300A">
        <w:rPr>
          <w:i/>
          <w:sz w:val="20"/>
          <w:szCs w:val="22"/>
        </w:rPr>
        <w:t>)</w:t>
      </w:r>
    </w:p>
    <w:p w:rsidR="00D159A6" w:rsidRPr="00737254" w:rsidRDefault="00D159A6" w:rsidP="00DC7FF8">
      <w:pPr>
        <w:pStyle w:val="Bezodstpw"/>
        <w:spacing w:after="60" w:line="276" w:lineRule="auto"/>
        <w:jc w:val="both"/>
        <w:rPr>
          <w:b/>
          <w:sz w:val="10"/>
          <w:szCs w:val="10"/>
        </w:rPr>
      </w:pPr>
    </w:p>
    <w:p w:rsidR="00B70508" w:rsidRPr="00B70508" w:rsidRDefault="00C21702" w:rsidP="00EA561E">
      <w:pPr>
        <w:pStyle w:val="Bezodstpw"/>
        <w:numPr>
          <w:ilvl w:val="0"/>
          <w:numId w:val="37"/>
        </w:numPr>
        <w:spacing w:after="60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Oświadczam/y</w:t>
      </w:r>
      <w:r w:rsidR="00D159A6" w:rsidRPr="00646DBE">
        <w:rPr>
          <w:b/>
          <w:sz w:val="22"/>
          <w:szCs w:val="22"/>
        </w:rPr>
        <w:t xml:space="preserve">, </w:t>
      </w:r>
      <w:r w:rsidR="00D159A6" w:rsidRPr="00646DBE">
        <w:rPr>
          <w:sz w:val="22"/>
          <w:szCs w:val="22"/>
        </w:rPr>
        <w:t xml:space="preserve">że w cenie naszej oferty zostały uwzględnione wszystkie koszty wykonania   </w:t>
      </w:r>
      <w:r>
        <w:rPr>
          <w:sz w:val="22"/>
          <w:szCs w:val="22"/>
        </w:rPr>
        <w:t xml:space="preserve"> </w:t>
      </w:r>
      <w:r w:rsidR="00D159A6" w:rsidRPr="00646DBE">
        <w:rPr>
          <w:sz w:val="22"/>
          <w:szCs w:val="22"/>
        </w:rPr>
        <w:t>zamówienia.</w:t>
      </w:r>
    </w:p>
    <w:p w:rsidR="007F6EEA" w:rsidRDefault="007F6EEA" w:rsidP="00EA561E">
      <w:pPr>
        <w:pStyle w:val="Bezodstpw"/>
        <w:numPr>
          <w:ilvl w:val="0"/>
          <w:numId w:val="37"/>
        </w:numPr>
        <w:spacing w:after="60" w:line="276" w:lineRule="auto"/>
        <w:jc w:val="both"/>
        <w:rPr>
          <w:sz w:val="22"/>
          <w:szCs w:val="22"/>
        </w:rPr>
      </w:pPr>
      <w:r w:rsidRPr="007F6EEA">
        <w:rPr>
          <w:b/>
          <w:sz w:val="22"/>
          <w:szCs w:val="22"/>
        </w:rPr>
        <w:t>Oświadczam/y</w:t>
      </w:r>
      <w:r w:rsidRPr="007F6EEA">
        <w:rPr>
          <w:sz w:val="22"/>
          <w:szCs w:val="22"/>
        </w:rPr>
        <w:t>, że przedmiot zamówienia wykona</w:t>
      </w:r>
      <w:r w:rsidR="00B70508">
        <w:rPr>
          <w:sz w:val="22"/>
          <w:szCs w:val="22"/>
        </w:rPr>
        <w:t>my w terminie określonym w SIWZ.</w:t>
      </w:r>
    </w:p>
    <w:p w:rsidR="007F6EEA" w:rsidRDefault="007F6EEA" w:rsidP="00EA561E">
      <w:pPr>
        <w:pStyle w:val="Bezodstpw"/>
        <w:numPr>
          <w:ilvl w:val="0"/>
          <w:numId w:val="37"/>
        </w:numPr>
        <w:spacing w:after="60" w:line="276" w:lineRule="auto"/>
        <w:jc w:val="both"/>
        <w:rPr>
          <w:sz w:val="22"/>
          <w:szCs w:val="22"/>
        </w:rPr>
      </w:pPr>
      <w:r w:rsidRPr="007F6EEA">
        <w:rPr>
          <w:b/>
          <w:sz w:val="22"/>
          <w:szCs w:val="22"/>
        </w:rPr>
        <w:t>Oświadczam/y, że</w:t>
      </w:r>
      <w:r w:rsidRPr="007F6EEA">
        <w:rPr>
          <w:sz w:val="22"/>
          <w:szCs w:val="22"/>
        </w:rPr>
        <w:t xml:space="preserve"> uważamy się za związanych niniejszą ofertą przez okres </w:t>
      </w:r>
      <w:r w:rsidR="00DC7FF8">
        <w:rPr>
          <w:sz w:val="22"/>
          <w:szCs w:val="22"/>
        </w:rPr>
        <w:t>3</w:t>
      </w:r>
      <w:r w:rsidRPr="007F6EEA">
        <w:rPr>
          <w:sz w:val="22"/>
          <w:szCs w:val="22"/>
        </w:rPr>
        <w:t>0 dni licząc od upływu terminu składania ofert.</w:t>
      </w:r>
    </w:p>
    <w:p w:rsidR="007F6EEA" w:rsidRDefault="007F6EEA" w:rsidP="00EA561E">
      <w:pPr>
        <w:pStyle w:val="Bezodstpw"/>
        <w:numPr>
          <w:ilvl w:val="0"/>
          <w:numId w:val="37"/>
        </w:numPr>
        <w:spacing w:after="60" w:line="276" w:lineRule="auto"/>
        <w:jc w:val="both"/>
        <w:rPr>
          <w:sz w:val="22"/>
          <w:szCs w:val="22"/>
        </w:rPr>
      </w:pPr>
      <w:r w:rsidRPr="007F6EEA">
        <w:rPr>
          <w:b/>
          <w:sz w:val="22"/>
          <w:szCs w:val="22"/>
        </w:rPr>
        <w:t xml:space="preserve">Oświadczam/y, że </w:t>
      </w:r>
      <w:r w:rsidRPr="007F6EEA">
        <w:rPr>
          <w:sz w:val="22"/>
          <w:szCs w:val="22"/>
        </w:rPr>
        <w:t>zapoznaliśmy się z SIWZ wraz z załącznikami i nie wnosimy do niej zastrzeżeń oraz przyjmujemy warunki w nich zawarte.</w:t>
      </w:r>
    </w:p>
    <w:p w:rsidR="00C60C16" w:rsidRDefault="00C60C16" w:rsidP="00C60C16">
      <w:pPr>
        <w:pStyle w:val="Bezodstpw"/>
        <w:spacing w:after="60" w:line="276" w:lineRule="auto"/>
        <w:ind w:left="360"/>
        <w:jc w:val="both"/>
        <w:rPr>
          <w:sz w:val="22"/>
          <w:szCs w:val="22"/>
        </w:rPr>
      </w:pPr>
    </w:p>
    <w:p w:rsidR="007F6EEA" w:rsidRPr="009A371D" w:rsidRDefault="007F6EEA" w:rsidP="00EA561E">
      <w:pPr>
        <w:pStyle w:val="Bezodstpw"/>
        <w:numPr>
          <w:ilvl w:val="0"/>
          <w:numId w:val="37"/>
        </w:numPr>
        <w:spacing w:after="60" w:line="276" w:lineRule="auto"/>
        <w:jc w:val="both"/>
        <w:rPr>
          <w:sz w:val="22"/>
          <w:szCs w:val="22"/>
        </w:rPr>
      </w:pPr>
      <w:r w:rsidRPr="009A371D">
        <w:rPr>
          <w:b/>
          <w:sz w:val="22"/>
          <w:szCs w:val="22"/>
        </w:rPr>
        <w:lastRenderedPageBreak/>
        <w:t>Oświadczam/y</w:t>
      </w:r>
      <w:r w:rsidRPr="009A371D">
        <w:rPr>
          <w:bCs/>
          <w:sz w:val="22"/>
          <w:szCs w:val="22"/>
        </w:rPr>
        <w:t xml:space="preserve"> na podstawie art. 8 ust. 3 ustawy p.z.p., że *:</w:t>
      </w:r>
    </w:p>
    <w:p w:rsidR="007F6EEA" w:rsidRPr="00C864B9" w:rsidRDefault="007F6EEA" w:rsidP="00C864B9">
      <w:pPr>
        <w:pStyle w:val="Bezodstpw"/>
        <w:spacing w:after="60" w:line="276" w:lineRule="auto"/>
        <w:ind w:left="426"/>
        <w:jc w:val="both"/>
        <w:rPr>
          <w:i/>
          <w:sz w:val="18"/>
          <w:szCs w:val="18"/>
          <w:u w:val="single"/>
        </w:rPr>
      </w:pPr>
      <w:r w:rsidRPr="009A371D">
        <w:rPr>
          <w:i/>
          <w:sz w:val="18"/>
          <w:szCs w:val="18"/>
          <w:u w:val="single"/>
        </w:rPr>
        <w:t>*) Należy wyraźnie za</w:t>
      </w:r>
      <w:r w:rsidR="00C864B9">
        <w:rPr>
          <w:i/>
          <w:sz w:val="18"/>
          <w:szCs w:val="18"/>
          <w:u w:val="single"/>
        </w:rPr>
        <w:t>znaczyć jedną z możliwych opcji</w:t>
      </w:r>
    </w:p>
    <w:p w:rsidR="007F6EEA" w:rsidRPr="009A371D" w:rsidRDefault="007F6EEA" w:rsidP="007F6EEA">
      <w:pPr>
        <w:tabs>
          <w:tab w:val="left" w:pos="709"/>
        </w:tabs>
        <w:spacing w:before="60" w:line="276" w:lineRule="auto"/>
        <w:ind w:left="851"/>
        <w:rPr>
          <w:sz w:val="22"/>
          <w:szCs w:val="22"/>
        </w:rPr>
      </w:pPr>
      <w:r w:rsidRPr="009A371D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A371D">
        <w:rPr>
          <w:b/>
          <w:sz w:val="22"/>
          <w:szCs w:val="22"/>
        </w:rPr>
        <w:instrText xml:space="preserve"> FORMCHECKBOX </w:instrText>
      </w:r>
      <w:r w:rsidR="00E023A7">
        <w:rPr>
          <w:b/>
          <w:sz w:val="22"/>
          <w:szCs w:val="22"/>
        </w:rPr>
      </w:r>
      <w:r w:rsidR="00E023A7">
        <w:rPr>
          <w:b/>
          <w:sz w:val="22"/>
          <w:szCs w:val="22"/>
        </w:rPr>
        <w:fldChar w:fldCharType="separate"/>
      </w:r>
      <w:r w:rsidRPr="009A371D">
        <w:rPr>
          <w:b/>
          <w:sz w:val="22"/>
          <w:szCs w:val="22"/>
        </w:rPr>
        <w:fldChar w:fldCharType="end"/>
      </w:r>
      <w:r w:rsidRPr="009A371D">
        <w:rPr>
          <w:b/>
          <w:sz w:val="22"/>
          <w:szCs w:val="22"/>
        </w:rPr>
        <w:t xml:space="preserve"> </w:t>
      </w:r>
      <w:r w:rsidRPr="009A371D">
        <w:rPr>
          <w:b/>
          <w:bCs/>
          <w:sz w:val="22"/>
          <w:szCs w:val="22"/>
        </w:rPr>
        <w:t>żadna z informacji</w:t>
      </w:r>
      <w:r w:rsidRPr="009A371D">
        <w:rPr>
          <w:bCs/>
          <w:sz w:val="22"/>
          <w:szCs w:val="22"/>
        </w:rPr>
        <w:t xml:space="preserve"> zawartych w ofercie </w:t>
      </w:r>
      <w:r w:rsidRPr="009A371D">
        <w:rPr>
          <w:b/>
          <w:bCs/>
          <w:sz w:val="22"/>
          <w:szCs w:val="22"/>
        </w:rPr>
        <w:t>nie stanowi tajemnicy przedsiębiorstwa</w:t>
      </w:r>
      <w:r w:rsidRPr="009A371D">
        <w:rPr>
          <w:bCs/>
          <w:sz w:val="22"/>
          <w:szCs w:val="22"/>
        </w:rPr>
        <w:t xml:space="preserve"> w rozumieniu </w:t>
      </w:r>
      <w:r w:rsidRPr="009A371D">
        <w:rPr>
          <w:sz w:val="22"/>
          <w:szCs w:val="22"/>
        </w:rPr>
        <w:t>przepisów</w:t>
      </w:r>
      <w:r w:rsidRPr="009A371D">
        <w:rPr>
          <w:bCs/>
          <w:sz w:val="22"/>
          <w:szCs w:val="22"/>
        </w:rPr>
        <w:t xml:space="preserve"> o zwalczaniu nieuczciwej konkurencji,</w:t>
      </w:r>
    </w:p>
    <w:p w:rsidR="00C864B9" w:rsidRPr="009A371D" w:rsidRDefault="007F6EEA" w:rsidP="00C864B9">
      <w:pPr>
        <w:spacing w:before="60" w:after="60" w:line="276" w:lineRule="auto"/>
        <w:ind w:left="709" w:hanging="283"/>
        <w:rPr>
          <w:bCs/>
          <w:sz w:val="22"/>
          <w:szCs w:val="22"/>
        </w:rPr>
      </w:pPr>
      <w:r w:rsidRPr="009A371D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A371D">
        <w:rPr>
          <w:b/>
          <w:sz w:val="22"/>
          <w:szCs w:val="22"/>
        </w:rPr>
        <w:instrText xml:space="preserve"> FORMCHECKBOX </w:instrText>
      </w:r>
      <w:r w:rsidR="00E023A7">
        <w:rPr>
          <w:b/>
          <w:sz w:val="22"/>
          <w:szCs w:val="22"/>
        </w:rPr>
      </w:r>
      <w:r w:rsidR="00E023A7">
        <w:rPr>
          <w:b/>
          <w:sz w:val="22"/>
          <w:szCs w:val="22"/>
        </w:rPr>
        <w:fldChar w:fldCharType="separate"/>
      </w:r>
      <w:r w:rsidRPr="009A371D">
        <w:rPr>
          <w:b/>
          <w:sz w:val="22"/>
          <w:szCs w:val="22"/>
        </w:rPr>
        <w:fldChar w:fldCharType="end"/>
      </w:r>
      <w:r w:rsidRPr="009A371D">
        <w:rPr>
          <w:b/>
          <w:sz w:val="22"/>
          <w:szCs w:val="22"/>
        </w:rPr>
        <w:t xml:space="preserve"> </w:t>
      </w:r>
      <w:r w:rsidRPr="009A371D">
        <w:rPr>
          <w:b/>
          <w:bCs/>
          <w:sz w:val="22"/>
          <w:szCs w:val="22"/>
        </w:rPr>
        <w:t>wskazane poniżej informacje</w:t>
      </w:r>
      <w:r w:rsidRPr="009A371D">
        <w:rPr>
          <w:bCs/>
          <w:sz w:val="22"/>
          <w:szCs w:val="22"/>
        </w:rPr>
        <w:t xml:space="preserve"> zawarte w ofercie </w:t>
      </w:r>
      <w:r w:rsidRPr="009A371D">
        <w:rPr>
          <w:b/>
          <w:bCs/>
          <w:sz w:val="22"/>
          <w:szCs w:val="22"/>
        </w:rPr>
        <w:t>stanowią tajemnicę przedsiębiorstwa</w:t>
      </w:r>
      <w:r w:rsidRPr="009A371D">
        <w:rPr>
          <w:bCs/>
          <w:sz w:val="22"/>
          <w:szCs w:val="22"/>
        </w:rPr>
        <w:t xml:space="preserve">   w rozumieniu przepisów o zwalczaniu nieuczciwej konkurencji i w związku z niniejszym nie mogą być udostępnione, w szczególności innym uczestnikom postępowania:</w:t>
      </w:r>
    </w:p>
    <w:p w:rsidR="007F6EEA" w:rsidRPr="00C60C16" w:rsidRDefault="007F6EEA" w:rsidP="007F6EEA">
      <w:pPr>
        <w:spacing w:before="60" w:line="276" w:lineRule="auto"/>
        <w:ind w:left="709" w:hanging="283"/>
        <w:rPr>
          <w:bCs/>
          <w:sz w:val="4"/>
          <w:szCs w:val="16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1559"/>
        <w:gridCol w:w="1417"/>
      </w:tblGrid>
      <w:tr w:rsidR="007F6EEA" w:rsidRPr="009A371D" w:rsidTr="005A680E"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A" w:rsidRPr="009A371D" w:rsidRDefault="007F6EEA" w:rsidP="005A680E">
            <w:pPr>
              <w:pStyle w:val="Bezodstpw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Oznaczenie</w:t>
            </w:r>
            <w:r w:rsidRPr="009A371D">
              <w:rPr>
                <w:sz w:val="22"/>
                <w:szCs w:val="22"/>
                <w:lang w:eastAsia="en-US"/>
              </w:rPr>
              <w:t xml:space="preserve"> rodzaju (nazwy) informacji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EA" w:rsidRPr="009A371D" w:rsidRDefault="007F6EEA" w:rsidP="005A680E">
            <w:pPr>
              <w:pStyle w:val="Bezodstpw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A371D">
              <w:rPr>
                <w:sz w:val="22"/>
                <w:szCs w:val="22"/>
                <w:lang w:eastAsia="en-US"/>
              </w:rPr>
              <w:t xml:space="preserve">Numery stron w ofercie </w:t>
            </w:r>
          </w:p>
        </w:tc>
      </w:tr>
      <w:tr w:rsidR="007F6EEA" w:rsidRPr="009A371D" w:rsidTr="005A680E"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A" w:rsidRPr="009A371D" w:rsidRDefault="007F6EEA" w:rsidP="005A680E">
            <w:pPr>
              <w:spacing w:line="256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EA" w:rsidRPr="009A371D" w:rsidRDefault="007F6EEA" w:rsidP="005A680E">
            <w:pPr>
              <w:pStyle w:val="Bezodstpw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A371D">
              <w:rPr>
                <w:sz w:val="22"/>
                <w:szCs w:val="22"/>
                <w:lang w:eastAsia="en-US"/>
              </w:rPr>
              <w:t>od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EA" w:rsidRPr="009A371D" w:rsidRDefault="007F6EEA" w:rsidP="005A680E">
            <w:pPr>
              <w:pStyle w:val="Bezodstpw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A371D">
              <w:rPr>
                <w:sz w:val="22"/>
                <w:szCs w:val="22"/>
                <w:lang w:eastAsia="en-US"/>
              </w:rPr>
              <w:t>do</w:t>
            </w:r>
          </w:p>
        </w:tc>
      </w:tr>
      <w:tr w:rsidR="007F6EEA" w:rsidRPr="009A371D" w:rsidTr="005A680E">
        <w:trPr>
          <w:trHeight w:val="32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EA" w:rsidRPr="009A371D" w:rsidRDefault="007F6EEA" w:rsidP="005A680E">
            <w:pPr>
              <w:pStyle w:val="Bezodstpw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EA" w:rsidRPr="009A371D" w:rsidRDefault="007F6EEA" w:rsidP="005A680E">
            <w:pPr>
              <w:pStyle w:val="Bezodstpw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EA" w:rsidRPr="009A371D" w:rsidRDefault="007F6EEA" w:rsidP="005A680E">
            <w:pPr>
              <w:pStyle w:val="Bezodstpw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7F6EEA" w:rsidRPr="009A371D" w:rsidRDefault="007F6EEA" w:rsidP="007F6EEA">
      <w:pPr>
        <w:ind w:left="709"/>
        <w:rPr>
          <w:sz w:val="22"/>
          <w:szCs w:val="22"/>
        </w:rPr>
      </w:pPr>
    </w:p>
    <w:p w:rsidR="007F6EEA" w:rsidRPr="009A371D" w:rsidRDefault="007F6EEA" w:rsidP="007F6EEA">
      <w:pPr>
        <w:spacing w:before="60" w:after="60"/>
        <w:ind w:left="709"/>
        <w:rPr>
          <w:sz w:val="22"/>
          <w:szCs w:val="22"/>
        </w:rPr>
      </w:pPr>
      <w:r w:rsidRPr="009A371D">
        <w:rPr>
          <w:sz w:val="22"/>
          <w:szCs w:val="22"/>
        </w:rPr>
        <w:t>Uzasadnienie zastrzeżenia dokumentów: …………………………………………………………….</w:t>
      </w:r>
    </w:p>
    <w:p w:rsidR="007F6EEA" w:rsidRPr="00C60C16" w:rsidRDefault="007F6EEA" w:rsidP="007F6EEA">
      <w:pPr>
        <w:spacing w:before="60" w:after="60"/>
        <w:ind w:left="709"/>
        <w:rPr>
          <w:sz w:val="12"/>
          <w:szCs w:val="22"/>
        </w:rPr>
      </w:pPr>
    </w:p>
    <w:p w:rsidR="007F6EEA" w:rsidRPr="009A371D" w:rsidRDefault="007F6EEA" w:rsidP="007F6EEA">
      <w:pPr>
        <w:spacing w:before="60" w:after="60"/>
        <w:ind w:left="709"/>
        <w:rPr>
          <w:sz w:val="22"/>
          <w:szCs w:val="22"/>
        </w:rPr>
      </w:pPr>
      <w:r w:rsidRPr="009A371D">
        <w:rPr>
          <w:sz w:val="22"/>
          <w:szCs w:val="22"/>
        </w:rPr>
        <w:t>…………………………………………………………………………………………………….......</w:t>
      </w:r>
    </w:p>
    <w:p w:rsidR="007F6EEA" w:rsidRPr="00EF0CAB" w:rsidRDefault="007F6EEA" w:rsidP="007F6EEA">
      <w:pPr>
        <w:ind w:left="0" w:firstLine="0"/>
        <w:rPr>
          <w:sz w:val="16"/>
          <w:szCs w:val="16"/>
        </w:rPr>
      </w:pPr>
    </w:p>
    <w:p w:rsidR="007F6EEA" w:rsidRPr="00951D72" w:rsidRDefault="007F6EEA" w:rsidP="00EA561E">
      <w:pPr>
        <w:pStyle w:val="Bezodstpw"/>
        <w:numPr>
          <w:ilvl w:val="0"/>
          <w:numId w:val="37"/>
        </w:numPr>
        <w:ind w:left="426" w:hanging="426"/>
        <w:jc w:val="both"/>
        <w:rPr>
          <w:bCs/>
          <w:sz w:val="22"/>
          <w:szCs w:val="22"/>
        </w:rPr>
      </w:pPr>
      <w:r w:rsidRPr="00951D72">
        <w:rPr>
          <w:b/>
          <w:bCs/>
          <w:sz w:val="22"/>
          <w:szCs w:val="22"/>
        </w:rPr>
        <w:t>Oświadczam/y, że</w:t>
      </w:r>
      <w:r w:rsidRPr="00951D72">
        <w:rPr>
          <w:bCs/>
          <w:sz w:val="22"/>
          <w:szCs w:val="22"/>
        </w:rPr>
        <w:t xml:space="preserve"> przedmiot zamówienia będziemy realizować *: </w:t>
      </w:r>
    </w:p>
    <w:p w:rsidR="007F6EEA" w:rsidRPr="00951D72" w:rsidRDefault="007F6EEA" w:rsidP="007F6EEA">
      <w:pPr>
        <w:pStyle w:val="Bezodstpw"/>
        <w:ind w:left="426"/>
        <w:jc w:val="both"/>
        <w:rPr>
          <w:i/>
          <w:sz w:val="18"/>
          <w:szCs w:val="18"/>
          <w:u w:val="single"/>
        </w:rPr>
      </w:pPr>
      <w:r w:rsidRPr="00951D72">
        <w:rPr>
          <w:i/>
          <w:sz w:val="18"/>
          <w:szCs w:val="18"/>
          <w:u w:val="single"/>
        </w:rPr>
        <w:t>*) Należy wyraźnie zaznaczyć jedną z możliwych opcji</w:t>
      </w:r>
    </w:p>
    <w:p w:rsidR="007F6EEA" w:rsidRPr="00C60C16" w:rsidRDefault="007F6EEA" w:rsidP="007F6EEA">
      <w:pPr>
        <w:pStyle w:val="Bezodstpw"/>
        <w:ind w:left="426"/>
        <w:jc w:val="both"/>
        <w:rPr>
          <w:bCs/>
          <w:sz w:val="8"/>
          <w:szCs w:val="16"/>
        </w:rPr>
      </w:pPr>
    </w:p>
    <w:p w:rsidR="007F6EEA" w:rsidRPr="00951D72" w:rsidRDefault="007F6EEA" w:rsidP="007F6EEA">
      <w:pPr>
        <w:pStyle w:val="Bezodstpw"/>
        <w:spacing w:after="60"/>
        <w:ind w:left="426"/>
        <w:jc w:val="both"/>
        <w:rPr>
          <w:bCs/>
          <w:sz w:val="22"/>
          <w:szCs w:val="22"/>
        </w:rPr>
      </w:pPr>
      <w:r w:rsidRPr="00951D72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51D72">
        <w:rPr>
          <w:b/>
          <w:sz w:val="22"/>
          <w:szCs w:val="22"/>
        </w:rPr>
        <w:instrText xml:space="preserve"> FORMCHECKBOX </w:instrText>
      </w:r>
      <w:r w:rsidR="00E023A7">
        <w:rPr>
          <w:b/>
          <w:sz w:val="22"/>
          <w:szCs w:val="22"/>
        </w:rPr>
      </w:r>
      <w:r w:rsidR="00E023A7">
        <w:rPr>
          <w:b/>
          <w:sz w:val="22"/>
          <w:szCs w:val="22"/>
        </w:rPr>
        <w:fldChar w:fldCharType="separate"/>
      </w:r>
      <w:r w:rsidRPr="00951D72">
        <w:rPr>
          <w:b/>
          <w:sz w:val="22"/>
          <w:szCs w:val="22"/>
        </w:rPr>
        <w:fldChar w:fldCharType="end"/>
      </w:r>
      <w:r w:rsidRPr="00951D72">
        <w:rPr>
          <w:b/>
          <w:sz w:val="22"/>
          <w:szCs w:val="22"/>
        </w:rPr>
        <w:t xml:space="preserve"> </w:t>
      </w:r>
      <w:r w:rsidRPr="00951D72">
        <w:rPr>
          <w:bCs/>
          <w:sz w:val="22"/>
          <w:szCs w:val="22"/>
        </w:rPr>
        <w:t xml:space="preserve">samodzielnie </w:t>
      </w:r>
    </w:p>
    <w:p w:rsidR="007F6EEA" w:rsidRDefault="007F6EEA" w:rsidP="007F6EEA">
      <w:pPr>
        <w:pStyle w:val="Bezodstpw"/>
        <w:ind w:left="426"/>
        <w:jc w:val="both"/>
        <w:rPr>
          <w:bCs/>
          <w:sz w:val="22"/>
          <w:szCs w:val="22"/>
        </w:rPr>
      </w:pPr>
      <w:r w:rsidRPr="00951D72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51D72">
        <w:rPr>
          <w:b/>
          <w:sz w:val="22"/>
          <w:szCs w:val="22"/>
        </w:rPr>
        <w:instrText xml:space="preserve"> FORMCHECKBOX </w:instrText>
      </w:r>
      <w:r w:rsidR="00E023A7">
        <w:rPr>
          <w:b/>
          <w:sz w:val="22"/>
          <w:szCs w:val="22"/>
        </w:rPr>
      </w:r>
      <w:r w:rsidR="00E023A7">
        <w:rPr>
          <w:b/>
          <w:sz w:val="22"/>
          <w:szCs w:val="22"/>
        </w:rPr>
        <w:fldChar w:fldCharType="separate"/>
      </w:r>
      <w:r w:rsidRPr="00951D72">
        <w:rPr>
          <w:b/>
          <w:sz w:val="22"/>
          <w:szCs w:val="22"/>
        </w:rPr>
        <w:fldChar w:fldCharType="end"/>
      </w:r>
      <w:r w:rsidRPr="00951D72">
        <w:rPr>
          <w:bCs/>
          <w:sz w:val="22"/>
          <w:szCs w:val="22"/>
        </w:rPr>
        <w:t xml:space="preserve"> przy udziale podwykonawców, zgodnie z poniższą tabelą</w:t>
      </w:r>
    </w:p>
    <w:p w:rsidR="00C864B9" w:rsidRPr="00C60C16" w:rsidRDefault="00C864B9" w:rsidP="007F6EEA">
      <w:pPr>
        <w:pStyle w:val="Bezodstpw"/>
        <w:ind w:left="426"/>
        <w:jc w:val="both"/>
        <w:rPr>
          <w:bCs/>
          <w:sz w:val="16"/>
          <w:szCs w:val="22"/>
        </w:rPr>
      </w:pPr>
    </w:p>
    <w:p w:rsidR="007F6EEA" w:rsidRPr="00C60C16" w:rsidRDefault="007F6EEA" w:rsidP="007F6EEA">
      <w:pPr>
        <w:pStyle w:val="Bezodstpw"/>
        <w:ind w:left="426"/>
        <w:jc w:val="both"/>
        <w:rPr>
          <w:bCs/>
          <w:sz w:val="8"/>
          <w:szCs w:val="16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4536"/>
      </w:tblGrid>
      <w:tr w:rsidR="007F6EEA" w:rsidRPr="00951D72" w:rsidTr="005A680E">
        <w:trPr>
          <w:trHeight w:val="279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A" w:rsidRPr="00951D72" w:rsidRDefault="007F6EEA" w:rsidP="005A680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51D72">
              <w:rPr>
                <w:sz w:val="22"/>
                <w:szCs w:val="22"/>
                <w:lang w:eastAsia="en-US"/>
              </w:rPr>
              <w:t>Nazwa i adres podwykonawcy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A" w:rsidRPr="00951D72" w:rsidRDefault="007F6EEA" w:rsidP="005A680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51D72">
              <w:rPr>
                <w:sz w:val="22"/>
                <w:szCs w:val="22"/>
                <w:lang w:eastAsia="en-US"/>
              </w:rPr>
              <w:t>Zakres czynności powierzony podwykonawcy</w:t>
            </w:r>
          </w:p>
        </w:tc>
      </w:tr>
      <w:tr w:rsidR="007F6EEA" w:rsidRPr="00951D72" w:rsidTr="005A680E">
        <w:trPr>
          <w:trHeight w:val="32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EA" w:rsidRPr="00951D72" w:rsidRDefault="007F6EEA" w:rsidP="005A680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EA" w:rsidRPr="00951D72" w:rsidRDefault="007F6EEA" w:rsidP="005A680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7F6EEA" w:rsidRPr="00C60C16" w:rsidRDefault="007F6EEA" w:rsidP="0062076F">
      <w:pPr>
        <w:pStyle w:val="Bezodstpw"/>
        <w:spacing w:line="276" w:lineRule="auto"/>
        <w:jc w:val="both"/>
        <w:rPr>
          <w:sz w:val="16"/>
          <w:szCs w:val="22"/>
        </w:rPr>
      </w:pPr>
    </w:p>
    <w:p w:rsidR="007F6EEA" w:rsidRPr="00951D72" w:rsidRDefault="007F6EEA" w:rsidP="00EA561E">
      <w:pPr>
        <w:pStyle w:val="Bezodstpw"/>
        <w:numPr>
          <w:ilvl w:val="0"/>
          <w:numId w:val="37"/>
        </w:numPr>
        <w:spacing w:after="60" w:line="276" w:lineRule="auto"/>
        <w:ind w:left="426" w:hanging="426"/>
        <w:jc w:val="both"/>
        <w:rPr>
          <w:sz w:val="22"/>
          <w:szCs w:val="22"/>
        </w:rPr>
      </w:pPr>
      <w:r w:rsidRPr="00951D72">
        <w:rPr>
          <w:sz w:val="22"/>
          <w:szCs w:val="22"/>
        </w:rPr>
        <w:t xml:space="preserve">Dla celów statystycznych, </w:t>
      </w:r>
      <w:r w:rsidRPr="00C60C16">
        <w:rPr>
          <w:b/>
          <w:sz w:val="22"/>
          <w:szCs w:val="22"/>
        </w:rPr>
        <w:t>informuję/my</w:t>
      </w:r>
      <w:r w:rsidRPr="00951D72">
        <w:rPr>
          <w:sz w:val="22"/>
          <w:szCs w:val="22"/>
        </w:rPr>
        <w:t>, iż jestem/</w:t>
      </w:r>
      <w:proofErr w:type="spellStart"/>
      <w:r w:rsidRPr="00951D72">
        <w:rPr>
          <w:sz w:val="22"/>
          <w:szCs w:val="22"/>
        </w:rPr>
        <w:t>śmy</w:t>
      </w:r>
      <w:proofErr w:type="spellEnd"/>
      <w:r w:rsidRPr="00951D72">
        <w:rPr>
          <w:sz w:val="22"/>
          <w:szCs w:val="22"/>
        </w:rPr>
        <w:t xml:space="preserve"> *: </w:t>
      </w:r>
    </w:p>
    <w:p w:rsidR="007F6EEA" w:rsidRPr="00951D72" w:rsidRDefault="007F6EEA" w:rsidP="007F6EEA">
      <w:pPr>
        <w:pStyle w:val="Bezodstpw"/>
        <w:spacing w:after="60" w:line="276" w:lineRule="auto"/>
        <w:ind w:left="426"/>
        <w:jc w:val="both"/>
        <w:rPr>
          <w:i/>
          <w:sz w:val="18"/>
          <w:szCs w:val="18"/>
          <w:u w:val="single"/>
        </w:rPr>
      </w:pPr>
      <w:r w:rsidRPr="00951D72">
        <w:rPr>
          <w:i/>
          <w:sz w:val="18"/>
          <w:szCs w:val="18"/>
          <w:u w:val="single"/>
        </w:rPr>
        <w:t>*) Należy wyraźnie zaznaczyć jedną z możliwych opcji</w:t>
      </w:r>
    </w:p>
    <w:p w:rsidR="007F6EEA" w:rsidRPr="00C60C16" w:rsidRDefault="007F6EEA" w:rsidP="007F6EEA">
      <w:pPr>
        <w:spacing w:line="276" w:lineRule="auto"/>
        <w:rPr>
          <w:i/>
          <w:sz w:val="16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084"/>
        <w:gridCol w:w="5550"/>
      </w:tblGrid>
      <w:tr w:rsidR="007F6EEA" w:rsidRPr="00951D72" w:rsidTr="007F6EEA">
        <w:tc>
          <w:tcPr>
            <w:tcW w:w="3084" w:type="dxa"/>
          </w:tcPr>
          <w:p w:rsidR="007F6EEA" w:rsidRPr="00951D72" w:rsidRDefault="007F6EEA" w:rsidP="00C60C16">
            <w:pPr>
              <w:pStyle w:val="Bezodstpw"/>
              <w:spacing w:after="60"/>
              <w:ind w:left="25"/>
              <w:jc w:val="both"/>
              <w:rPr>
                <w:sz w:val="22"/>
                <w:szCs w:val="22"/>
                <w:lang w:eastAsia="en-US"/>
              </w:rPr>
            </w:pPr>
            <w:r w:rsidRPr="00951D7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1D72">
              <w:rPr>
                <w:b/>
                <w:sz w:val="22"/>
                <w:szCs w:val="22"/>
              </w:rPr>
              <w:instrText xml:space="preserve"> FORMCHECKBOX </w:instrText>
            </w:r>
            <w:r w:rsidR="00E023A7">
              <w:rPr>
                <w:b/>
                <w:sz w:val="22"/>
                <w:szCs w:val="22"/>
              </w:rPr>
            </w:r>
            <w:r w:rsidR="00E023A7">
              <w:rPr>
                <w:b/>
                <w:sz w:val="22"/>
                <w:szCs w:val="22"/>
              </w:rPr>
              <w:fldChar w:fldCharType="separate"/>
            </w:r>
            <w:r w:rsidRPr="00951D72">
              <w:rPr>
                <w:b/>
                <w:sz w:val="22"/>
                <w:szCs w:val="22"/>
              </w:rPr>
              <w:fldChar w:fldCharType="end"/>
            </w:r>
            <w:r w:rsidRPr="00951D72">
              <w:rPr>
                <w:b/>
                <w:sz w:val="22"/>
                <w:szCs w:val="22"/>
              </w:rPr>
              <w:t xml:space="preserve"> </w:t>
            </w:r>
            <w:r w:rsidRPr="00951D72">
              <w:rPr>
                <w:sz w:val="22"/>
                <w:szCs w:val="22"/>
                <w:lang w:eastAsia="en-US"/>
              </w:rPr>
              <w:t xml:space="preserve">mikroprzedsiębiorstwem   </w:t>
            </w:r>
          </w:p>
        </w:tc>
        <w:tc>
          <w:tcPr>
            <w:tcW w:w="5550" w:type="dxa"/>
          </w:tcPr>
          <w:p w:rsidR="007F6EEA" w:rsidRPr="00951D72" w:rsidRDefault="007F6EEA" w:rsidP="00C60C16">
            <w:pPr>
              <w:pStyle w:val="Bezodstpw"/>
              <w:spacing w:after="60"/>
              <w:jc w:val="both"/>
              <w:rPr>
                <w:sz w:val="18"/>
                <w:szCs w:val="18"/>
              </w:rPr>
            </w:pPr>
            <w:r w:rsidRPr="00951D72">
              <w:rPr>
                <w:sz w:val="18"/>
                <w:szCs w:val="18"/>
              </w:rPr>
              <w:t>przedsiębiorstwo, które zatrudnia mniej niż 10 osób i którego roczny obrót lub roczna suma bilansowania nie przekracza 2 milionów EUR</w:t>
            </w:r>
          </w:p>
        </w:tc>
      </w:tr>
      <w:tr w:rsidR="007F6EEA" w:rsidRPr="00951D72" w:rsidTr="007F6EEA">
        <w:tc>
          <w:tcPr>
            <w:tcW w:w="3084" w:type="dxa"/>
          </w:tcPr>
          <w:p w:rsidR="007F6EEA" w:rsidRPr="00951D72" w:rsidRDefault="007F6EEA" w:rsidP="00C60C16">
            <w:pPr>
              <w:pStyle w:val="Bezodstpw"/>
              <w:spacing w:after="60"/>
              <w:jc w:val="both"/>
              <w:rPr>
                <w:sz w:val="22"/>
                <w:szCs w:val="22"/>
                <w:lang w:eastAsia="en-US"/>
              </w:rPr>
            </w:pPr>
            <w:r w:rsidRPr="00951D7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1D72">
              <w:rPr>
                <w:b/>
                <w:sz w:val="22"/>
                <w:szCs w:val="22"/>
              </w:rPr>
              <w:instrText xml:space="preserve"> FORMCHECKBOX </w:instrText>
            </w:r>
            <w:r w:rsidR="00E023A7">
              <w:rPr>
                <w:b/>
                <w:sz w:val="22"/>
                <w:szCs w:val="22"/>
              </w:rPr>
            </w:r>
            <w:r w:rsidR="00E023A7">
              <w:rPr>
                <w:b/>
                <w:sz w:val="22"/>
                <w:szCs w:val="22"/>
              </w:rPr>
              <w:fldChar w:fldCharType="separate"/>
            </w:r>
            <w:r w:rsidRPr="00951D72">
              <w:rPr>
                <w:b/>
                <w:sz w:val="22"/>
                <w:szCs w:val="22"/>
              </w:rPr>
              <w:fldChar w:fldCharType="end"/>
            </w:r>
            <w:r w:rsidRPr="00951D72">
              <w:rPr>
                <w:sz w:val="22"/>
                <w:szCs w:val="22"/>
                <w:lang w:eastAsia="en-US"/>
              </w:rPr>
              <w:t xml:space="preserve">  małym przedsiębiorstwem</w:t>
            </w:r>
          </w:p>
        </w:tc>
        <w:tc>
          <w:tcPr>
            <w:tcW w:w="5550" w:type="dxa"/>
          </w:tcPr>
          <w:p w:rsidR="007F6EEA" w:rsidRPr="00951D72" w:rsidRDefault="007F6EEA" w:rsidP="00C60C16">
            <w:pPr>
              <w:pStyle w:val="Bezodstpw"/>
              <w:spacing w:after="60"/>
              <w:jc w:val="both"/>
              <w:rPr>
                <w:b/>
                <w:sz w:val="18"/>
                <w:szCs w:val="18"/>
              </w:rPr>
            </w:pPr>
            <w:r w:rsidRPr="00951D72">
              <w:rPr>
                <w:sz w:val="18"/>
                <w:szCs w:val="18"/>
              </w:rPr>
              <w:t>przedsiębiorstwo, które zatrudnia mniej niż 50 osób i którego roczny obrót lub roczna suma bilansowania nie przekracza 10 milionów EUR</w:t>
            </w:r>
          </w:p>
        </w:tc>
      </w:tr>
      <w:tr w:rsidR="007F6EEA" w:rsidRPr="00951D72" w:rsidTr="007F6EEA">
        <w:tc>
          <w:tcPr>
            <w:tcW w:w="3084" w:type="dxa"/>
          </w:tcPr>
          <w:p w:rsidR="007F6EEA" w:rsidRPr="00951D72" w:rsidRDefault="007F6EEA" w:rsidP="00C60C16">
            <w:pPr>
              <w:pStyle w:val="Bezodstpw"/>
              <w:spacing w:after="60"/>
              <w:ind w:left="25"/>
              <w:jc w:val="both"/>
              <w:rPr>
                <w:i/>
                <w:sz w:val="22"/>
                <w:szCs w:val="22"/>
                <w:u w:val="single"/>
                <w:lang w:eastAsia="en-US"/>
              </w:rPr>
            </w:pPr>
            <w:r w:rsidRPr="00951D7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1D72">
              <w:rPr>
                <w:b/>
                <w:sz w:val="22"/>
                <w:szCs w:val="22"/>
              </w:rPr>
              <w:instrText xml:space="preserve"> FORMCHECKBOX </w:instrText>
            </w:r>
            <w:r w:rsidR="00E023A7">
              <w:rPr>
                <w:b/>
                <w:sz w:val="22"/>
                <w:szCs w:val="22"/>
              </w:rPr>
            </w:r>
            <w:r w:rsidR="00E023A7">
              <w:rPr>
                <w:b/>
                <w:sz w:val="22"/>
                <w:szCs w:val="22"/>
              </w:rPr>
              <w:fldChar w:fldCharType="separate"/>
            </w:r>
            <w:r w:rsidRPr="00951D72">
              <w:rPr>
                <w:b/>
                <w:sz w:val="22"/>
                <w:szCs w:val="22"/>
              </w:rPr>
              <w:fldChar w:fldCharType="end"/>
            </w:r>
            <w:r w:rsidRPr="00951D72">
              <w:rPr>
                <w:sz w:val="22"/>
                <w:szCs w:val="22"/>
                <w:lang w:eastAsia="en-US"/>
              </w:rPr>
              <w:t xml:space="preserve">  średnim przedsiębiorstwem  </w:t>
            </w:r>
          </w:p>
        </w:tc>
        <w:tc>
          <w:tcPr>
            <w:tcW w:w="5550" w:type="dxa"/>
          </w:tcPr>
          <w:p w:rsidR="007F6EEA" w:rsidRPr="00951D72" w:rsidRDefault="007F6EEA" w:rsidP="00C60C16">
            <w:pPr>
              <w:pStyle w:val="Bezodstpw"/>
              <w:spacing w:after="60"/>
              <w:jc w:val="both"/>
              <w:rPr>
                <w:b/>
                <w:sz w:val="18"/>
                <w:szCs w:val="18"/>
              </w:rPr>
            </w:pPr>
            <w:r w:rsidRPr="00951D72">
              <w:rPr>
                <w:sz w:val="18"/>
                <w:szCs w:val="18"/>
              </w:rPr>
              <w:t>przedsiębiorstwo, które nie jest mikroprzedsiębiorstwem ani małym przedsiębiorstwem i które zatrudnia mniej niż 250 osób i którego roczny obrót nie przekracza 50 milionów EUR lub roczna suma bilansowania nie przekracza 43 miliony EUR</w:t>
            </w:r>
          </w:p>
        </w:tc>
      </w:tr>
    </w:tbl>
    <w:p w:rsidR="004C1E41" w:rsidRPr="00C60C16" w:rsidRDefault="004C1E41" w:rsidP="004C1E41">
      <w:pPr>
        <w:pStyle w:val="Akapitzlist"/>
        <w:spacing w:line="276" w:lineRule="auto"/>
        <w:ind w:left="786"/>
        <w:rPr>
          <w:sz w:val="12"/>
        </w:rPr>
      </w:pPr>
    </w:p>
    <w:p w:rsidR="00C60C16" w:rsidRPr="00C60C16" w:rsidRDefault="00C60C16" w:rsidP="00C60C16">
      <w:pPr>
        <w:pStyle w:val="Bezodstpw"/>
        <w:spacing w:line="276" w:lineRule="auto"/>
        <w:ind w:left="426"/>
        <w:jc w:val="both"/>
        <w:rPr>
          <w:sz w:val="12"/>
          <w:szCs w:val="16"/>
        </w:rPr>
      </w:pPr>
    </w:p>
    <w:p w:rsidR="00C60C16" w:rsidRDefault="00C60C16" w:rsidP="00EA561E">
      <w:pPr>
        <w:pStyle w:val="Akapitzlist"/>
        <w:numPr>
          <w:ilvl w:val="0"/>
          <w:numId w:val="37"/>
        </w:numPr>
        <w:spacing w:line="276" w:lineRule="auto"/>
        <w:jc w:val="both"/>
        <w:rPr>
          <w:sz w:val="22"/>
          <w:szCs w:val="22"/>
        </w:rPr>
      </w:pPr>
      <w:r w:rsidRPr="00DF5C19">
        <w:rPr>
          <w:b/>
          <w:sz w:val="22"/>
          <w:szCs w:val="22"/>
        </w:rPr>
        <w:t>Oświadczam/y, że</w:t>
      </w:r>
      <w:r w:rsidRPr="00DF5C19">
        <w:rPr>
          <w:sz w:val="22"/>
          <w:szCs w:val="22"/>
        </w:rPr>
        <w:t xml:space="preserve"> wypełniłem/liśmy obowiązki informacyjne przewidziane w art. 13 lub art. 14 RODO*</w:t>
      </w:r>
      <w:r w:rsidRPr="00DF5C19">
        <w:rPr>
          <w:sz w:val="22"/>
          <w:szCs w:val="22"/>
          <w:vertAlign w:val="superscript"/>
        </w:rPr>
        <w:t xml:space="preserve"> </w:t>
      </w:r>
      <w:r w:rsidRPr="00DF5C19">
        <w:rPr>
          <w:sz w:val="22"/>
          <w:szCs w:val="22"/>
        </w:rPr>
        <w:t>wobec osób fizycznych, od których dane osobowe bezpośrednio lub pośrednio</w:t>
      </w:r>
      <w:r w:rsidRPr="00951D72">
        <w:rPr>
          <w:sz w:val="22"/>
          <w:szCs w:val="22"/>
        </w:rPr>
        <w:t xml:space="preserve"> pozyskałem/liśmy w celu ubiegania się o udzielenie zamówienia publicznego w niniejszym postępowaniu.</w:t>
      </w:r>
    </w:p>
    <w:p w:rsidR="00C60C16" w:rsidRPr="00EF0CAB" w:rsidRDefault="00C60C16" w:rsidP="00C60C16">
      <w:pPr>
        <w:pStyle w:val="Akapitzlist"/>
        <w:tabs>
          <w:tab w:val="left" w:pos="284"/>
        </w:tabs>
        <w:ind w:left="426" w:hanging="142"/>
        <w:jc w:val="both"/>
        <w:rPr>
          <w:i/>
          <w:sz w:val="16"/>
          <w:szCs w:val="16"/>
        </w:rPr>
      </w:pPr>
    </w:p>
    <w:p w:rsidR="004C1E41" w:rsidRDefault="004C1E41" w:rsidP="004C1E41">
      <w:pPr>
        <w:spacing w:line="276" w:lineRule="auto"/>
        <w:rPr>
          <w:sz w:val="22"/>
        </w:rPr>
      </w:pPr>
    </w:p>
    <w:p w:rsidR="00770F41" w:rsidRDefault="00770F41" w:rsidP="004C1E41">
      <w:pPr>
        <w:spacing w:line="276" w:lineRule="auto"/>
        <w:rPr>
          <w:sz w:val="22"/>
        </w:rPr>
      </w:pPr>
    </w:p>
    <w:p w:rsidR="00D47006" w:rsidRPr="00B14A6B" w:rsidRDefault="00D47006" w:rsidP="00D47006">
      <w:pPr>
        <w:pStyle w:val="Tekstpodstawowywcity"/>
        <w:spacing w:after="0"/>
        <w:ind w:left="4248" w:firstLine="0"/>
      </w:pPr>
      <w:r w:rsidRPr="00B14A6B">
        <w:t xml:space="preserve">  </w:t>
      </w:r>
      <w:r w:rsidR="0067311D">
        <w:t xml:space="preserve">    </w:t>
      </w:r>
      <w:r w:rsidR="001115D8">
        <w:t xml:space="preserve">    </w:t>
      </w:r>
      <w:r w:rsidRPr="00B14A6B">
        <w:t xml:space="preserve">………….…….........................................................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D47006" w:rsidRPr="00D37690" w:rsidRDefault="000B04C9" w:rsidP="00D47006">
      <w:pPr>
        <w:rPr>
          <w:sz w:val="18"/>
          <w:szCs w:val="18"/>
        </w:rPr>
      </w:pPr>
      <w:r w:rsidRPr="00D37690">
        <w:rPr>
          <w:i/>
          <w:sz w:val="14"/>
          <w:szCs w:val="18"/>
          <w:lang w:eastAsia="en-US"/>
        </w:rPr>
        <w:t xml:space="preserve">                                                                                   </w:t>
      </w:r>
      <w:r w:rsidR="004E37CC">
        <w:rPr>
          <w:i/>
          <w:sz w:val="14"/>
          <w:szCs w:val="18"/>
          <w:lang w:eastAsia="en-US"/>
        </w:rPr>
        <w:t xml:space="preserve">                                                  </w:t>
      </w:r>
      <w:r w:rsidR="0067311D">
        <w:rPr>
          <w:i/>
          <w:sz w:val="14"/>
          <w:szCs w:val="18"/>
          <w:lang w:eastAsia="en-US"/>
        </w:rPr>
        <w:t xml:space="preserve">    </w:t>
      </w:r>
      <w:r w:rsidR="004E37CC">
        <w:rPr>
          <w:i/>
          <w:sz w:val="14"/>
          <w:szCs w:val="18"/>
          <w:lang w:eastAsia="en-US"/>
        </w:rPr>
        <w:t xml:space="preserve"> </w:t>
      </w:r>
      <w:r w:rsidRPr="00D37690">
        <w:rPr>
          <w:i/>
          <w:sz w:val="14"/>
          <w:szCs w:val="18"/>
          <w:lang w:eastAsia="en-US"/>
        </w:rPr>
        <w:t xml:space="preserve">  </w:t>
      </w:r>
      <w:r w:rsidR="00E73C87">
        <w:rPr>
          <w:i/>
          <w:sz w:val="14"/>
          <w:szCs w:val="18"/>
          <w:lang w:eastAsia="en-US"/>
        </w:rPr>
        <w:t>p</w:t>
      </w:r>
      <w:r w:rsidRPr="00D37690">
        <w:rPr>
          <w:i/>
          <w:sz w:val="14"/>
          <w:szCs w:val="18"/>
          <w:lang w:eastAsia="en-US"/>
        </w:rPr>
        <w:t>odpis/y osoby/</w:t>
      </w:r>
      <w:r w:rsidR="00502F99" w:rsidRPr="00D37690">
        <w:rPr>
          <w:i/>
          <w:sz w:val="14"/>
          <w:szCs w:val="18"/>
          <w:lang w:eastAsia="en-US"/>
        </w:rPr>
        <w:t>osób uprawnionej/</w:t>
      </w:r>
      <w:proofErr w:type="spellStart"/>
      <w:r w:rsidR="00502F99" w:rsidRPr="00D37690">
        <w:rPr>
          <w:i/>
          <w:sz w:val="14"/>
          <w:szCs w:val="18"/>
          <w:lang w:eastAsia="en-US"/>
        </w:rPr>
        <w:t>y</w:t>
      </w:r>
      <w:r w:rsidRPr="00D37690">
        <w:rPr>
          <w:i/>
          <w:sz w:val="14"/>
          <w:szCs w:val="18"/>
          <w:lang w:eastAsia="en-US"/>
        </w:rPr>
        <w:t>ch</w:t>
      </w:r>
      <w:proofErr w:type="spellEnd"/>
      <w:r w:rsidRPr="00D37690">
        <w:rPr>
          <w:i/>
          <w:sz w:val="14"/>
          <w:szCs w:val="18"/>
          <w:lang w:eastAsia="en-US"/>
        </w:rPr>
        <w:t xml:space="preserve"> do reprezentacji Wykonawcy</w:t>
      </w:r>
    </w:p>
    <w:p w:rsidR="00F87EA1" w:rsidRDefault="00D47006" w:rsidP="0067311D">
      <w:pPr>
        <w:ind w:left="0" w:firstLine="0"/>
        <w:rPr>
          <w:szCs w:val="18"/>
        </w:rPr>
      </w:pPr>
      <w:r w:rsidRPr="004E37CC">
        <w:rPr>
          <w:szCs w:val="18"/>
        </w:rPr>
        <w:t>………</w:t>
      </w:r>
      <w:r w:rsidR="0067311D">
        <w:rPr>
          <w:szCs w:val="18"/>
        </w:rPr>
        <w:t>………………………., dnia ……..….</w:t>
      </w:r>
      <w:r w:rsidR="00AA6639">
        <w:rPr>
          <w:szCs w:val="18"/>
        </w:rPr>
        <w:t>..……</w:t>
      </w:r>
    </w:p>
    <w:p w:rsidR="00C60C16" w:rsidRDefault="00E73C87" w:rsidP="00C60C16">
      <w:pPr>
        <w:pStyle w:val="Akapitzlist"/>
        <w:tabs>
          <w:tab w:val="left" w:pos="284"/>
        </w:tabs>
        <w:ind w:left="426" w:hanging="142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     </w:t>
      </w:r>
      <w:r w:rsidR="00770F41">
        <w:rPr>
          <w:i/>
          <w:sz w:val="14"/>
          <w:szCs w:val="14"/>
        </w:rPr>
        <w:t>M</w:t>
      </w:r>
      <w:r w:rsidRPr="00E73C87">
        <w:rPr>
          <w:i/>
          <w:sz w:val="14"/>
          <w:szCs w:val="14"/>
        </w:rPr>
        <w:t>iejscowość</w:t>
      </w:r>
    </w:p>
    <w:p w:rsidR="00770F41" w:rsidRDefault="00770F41" w:rsidP="00C60C16">
      <w:pPr>
        <w:pStyle w:val="Akapitzlist"/>
        <w:tabs>
          <w:tab w:val="left" w:pos="284"/>
        </w:tabs>
        <w:ind w:left="426" w:hanging="142"/>
        <w:jc w:val="both"/>
        <w:rPr>
          <w:i/>
          <w:sz w:val="14"/>
          <w:szCs w:val="14"/>
        </w:rPr>
      </w:pPr>
    </w:p>
    <w:p w:rsidR="00770F41" w:rsidRDefault="00770F41" w:rsidP="00C60C16">
      <w:pPr>
        <w:pStyle w:val="Akapitzlist"/>
        <w:tabs>
          <w:tab w:val="left" w:pos="284"/>
        </w:tabs>
        <w:ind w:left="426" w:hanging="142"/>
        <w:jc w:val="both"/>
        <w:rPr>
          <w:i/>
          <w:sz w:val="14"/>
          <w:szCs w:val="14"/>
        </w:rPr>
      </w:pPr>
    </w:p>
    <w:p w:rsidR="00770F41" w:rsidRDefault="00770F41" w:rsidP="00C60C16">
      <w:pPr>
        <w:pStyle w:val="Akapitzlist"/>
        <w:tabs>
          <w:tab w:val="left" w:pos="284"/>
        </w:tabs>
        <w:ind w:left="426" w:hanging="142"/>
        <w:jc w:val="both"/>
        <w:rPr>
          <w:i/>
          <w:sz w:val="14"/>
          <w:szCs w:val="14"/>
        </w:rPr>
      </w:pPr>
    </w:p>
    <w:p w:rsidR="00770F41" w:rsidRDefault="00770F41" w:rsidP="00C60C16">
      <w:pPr>
        <w:pStyle w:val="Akapitzlist"/>
        <w:tabs>
          <w:tab w:val="left" w:pos="284"/>
        </w:tabs>
        <w:ind w:left="426" w:hanging="142"/>
        <w:jc w:val="both"/>
        <w:rPr>
          <w:i/>
          <w:sz w:val="14"/>
          <w:szCs w:val="14"/>
        </w:rPr>
      </w:pPr>
    </w:p>
    <w:p w:rsidR="00C60C16" w:rsidRDefault="00C60C16" w:rsidP="00C60C16">
      <w:pPr>
        <w:pStyle w:val="Akapitzlist"/>
        <w:tabs>
          <w:tab w:val="left" w:pos="284"/>
        </w:tabs>
        <w:ind w:left="426" w:hanging="142"/>
        <w:jc w:val="both"/>
        <w:rPr>
          <w:i/>
          <w:sz w:val="16"/>
          <w:szCs w:val="16"/>
        </w:rPr>
      </w:pPr>
    </w:p>
    <w:p w:rsidR="00C60C16" w:rsidRDefault="00C60C16" w:rsidP="00C60C16">
      <w:pPr>
        <w:pStyle w:val="Akapitzlist"/>
        <w:tabs>
          <w:tab w:val="left" w:pos="284"/>
        </w:tabs>
        <w:ind w:left="426" w:hanging="142"/>
        <w:jc w:val="both"/>
        <w:rPr>
          <w:i/>
          <w:sz w:val="16"/>
          <w:szCs w:val="16"/>
        </w:rPr>
      </w:pPr>
    </w:p>
    <w:p w:rsidR="00C60C16" w:rsidRDefault="00C60C16" w:rsidP="00C60C16">
      <w:pPr>
        <w:pStyle w:val="Akapitzlist"/>
        <w:tabs>
          <w:tab w:val="left" w:pos="284"/>
        </w:tabs>
        <w:ind w:left="426" w:hanging="142"/>
        <w:jc w:val="both"/>
        <w:rPr>
          <w:i/>
          <w:sz w:val="16"/>
          <w:szCs w:val="16"/>
        </w:rPr>
      </w:pPr>
      <w:r w:rsidRPr="00EF0CAB">
        <w:rPr>
          <w:i/>
          <w:sz w:val="16"/>
          <w:szCs w:val="16"/>
        </w:rPr>
        <w:t xml:space="preserve">*) Rozporządzenie Parlamentu Europejskiego i Rady (UE) 2016/679 z dnia 27 kwietnia 2016 r. w sprawie ochrony osób fizycznych </w:t>
      </w:r>
      <w:r>
        <w:rPr>
          <w:i/>
          <w:sz w:val="16"/>
          <w:szCs w:val="16"/>
        </w:rPr>
        <w:t xml:space="preserve">                            </w:t>
      </w:r>
      <w:r w:rsidRPr="00EF0CAB">
        <w:rPr>
          <w:i/>
          <w:sz w:val="16"/>
          <w:szCs w:val="16"/>
        </w:rPr>
        <w:t>w związku z przetwarzaniem danych osobowych i w sprawie swobodnego przepływu takich danych oraz  uchylenia dyrektywy 95/46/WE (ogólne rozporządzenie o ochronie danych) (Dz. Urz. UE. L119 z 04.05.2016, str. 1</w:t>
      </w:r>
      <w:r>
        <w:rPr>
          <w:i/>
          <w:sz w:val="16"/>
          <w:szCs w:val="16"/>
        </w:rPr>
        <w:t>).</w:t>
      </w:r>
    </w:p>
    <w:p w:rsidR="00E73C87" w:rsidRPr="00E73C87" w:rsidRDefault="00E73C87" w:rsidP="0067311D">
      <w:pPr>
        <w:ind w:left="0" w:firstLine="0"/>
        <w:rPr>
          <w:i/>
          <w:sz w:val="14"/>
          <w:szCs w:val="14"/>
        </w:rPr>
        <w:sectPr w:rsidR="00E73C87" w:rsidRPr="00E73C87" w:rsidSect="004B767A">
          <w:footerReference w:type="default" r:id="rId8"/>
          <w:pgSz w:w="11906" w:h="16838"/>
          <w:pgMar w:top="1134" w:right="1418" w:bottom="1276" w:left="1418" w:header="709" w:footer="709" w:gutter="0"/>
          <w:cols w:space="708"/>
          <w:docGrid w:linePitch="360"/>
        </w:sectPr>
      </w:pPr>
    </w:p>
    <w:p w:rsidR="00E7130C" w:rsidRPr="00203327" w:rsidRDefault="00E7130C" w:rsidP="00E7130C">
      <w:pPr>
        <w:pStyle w:val="Tytu"/>
        <w:jc w:val="right"/>
        <w:rPr>
          <w:b/>
          <w:sz w:val="22"/>
          <w:szCs w:val="22"/>
        </w:rPr>
      </w:pPr>
      <w:r w:rsidRPr="00646DBE">
        <w:rPr>
          <w:b/>
        </w:rPr>
        <w:lastRenderedPageBreak/>
        <w:t xml:space="preserve">                                                                                                                             </w:t>
      </w:r>
      <w:r w:rsidR="0026112B">
        <w:rPr>
          <w:b/>
          <w:sz w:val="22"/>
          <w:szCs w:val="22"/>
        </w:rPr>
        <w:t>TABELA do Załącznika</w:t>
      </w:r>
      <w:r w:rsidRPr="00203327">
        <w:rPr>
          <w:b/>
          <w:sz w:val="22"/>
          <w:szCs w:val="22"/>
        </w:rPr>
        <w:t xml:space="preserve"> Nr 1 (Druk</w:t>
      </w:r>
      <w:r w:rsidR="0026112B">
        <w:rPr>
          <w:b/>
          <w:sz w:val="22"/>
          <w:szCs w:val="22"/>
        </w:rPr>
        <w:t>u ofertowego</w:t>
      </w:r>
      <w:r w:rsidRPr="00203327">
        <w:rPr>
          <w:b/>
          <w:sz w:val="22"/>
          <w:szCs w:val="22"/>
        </w:rPr>
        <w:t>)</w:t>
      </w:r>
    </w:p>
    <w:p w:rsidR="00E7130C" w:rsidRPr="00022B3B" w:rsidRDefault="00E7130C" w:rsidP="00E7130C">
      <w:pPr>
        <w:autoSpaceDE w:val="0"/>
        <w:autoSpaceDN w:val="0"/>
        <w:adjustRightInd w:val="0"/>
        <w:spacing w:before="60"/>
        <w:jc w:val="right"/>
        <w:rPr>
          <w:b/>
          <w:sz w:val="22"/>
        </w:rPr>
      </w:pPr>
      <w:r w:rsidRPr="00022B3B">
        <w:rPr>
          <w:b/>
          <w:sz w:val="22"/>
        </w:rPr>
        <w:t xml:space="preserve">postępowanie nr </w:t>
      </w:r>
      <w:r w:rsidR="008A4084" w:rsidRPr="00022B3B">
        <w:rPr>
          <w:b/>
          <w:sz w:val="22"/>
        </w:rPr>
        <w:t>32</w:t>
      </w:r>
      <w:r w:rsidRPr="00022B3B">
        <w:rPr>
          <w:b/>
          <w:sz w:val="22"/>
        </w:rPr>
        <w:t>/SGMiŻ/201</w:t>
      </w:r>
      <w:r w:rsidR="00FD140B" w:rsidRPr="00022B3B">
        <w:rPr>
          <w:b/>
          <w:sz w:val="22"/>
        </w:rPr>
        <w:t>9</w:t>
      </w:r>
    </w:p>
    <w:p w:rsidR="008E2660" w:rsidRDefault="008E2660" w:rsidP="00E7130C">
      <w:pPr>
        <w:pStyle w:val="Akapitzlist"/>
        <w:jc w:val="center"/>
        <w:rPr>
          <w:b/>
          <w:sz w:val="24"/>
          <w:u w:val="single"/>
        </w:rPr>
      </w:pPr>
    </w:p>
    <w:p w:rsidR="001438D0" w:rsidRDefault="001438D0" w:rsidP="001438D0">
      <w:pPr>
        <w:pStyle w:val="Bezodstpw"/>
        <w:spacing w:line="276" w:lineRule="auto"/>
        <w:jc w:val="both"/>
        <w:rPr>
          <w:sz w:val="22"/>
          <w:szCs w:val="22"/>
        </w:rPr>
      </w:pPr>
      <w:r w:rsidRPr="005927F0">
        <w:rPr>
          <w:sz w:val="22"/>
          <w:szCs w:val="22"/>
        </w:rPr>
        <w:t xml:space="preserve">Wzór do obliczenia </w:t>
      </w:r>
      <w:r>
        <w:rPr>
          <w:b/>
          <w:sz w:val="22"/>
          <w:szCs w:val="22"/>
        </w:rPr>
        <w:t>wartości</w:t>
      </w:r>
      <w:r w:rsidRPr="005927F0">
        <w:rPr>
          <w:b/>
          <w:sz w:val="22"/>
          <w:szCs w:val="22"/>
        </w:rPr>
        <w:t xml:space="preserve"> brutto</w:t>
      </w:r>
      <w:r>
        <w:rPr>
          <w:b/>
          <w:sz w:val="22"/>
          <w:szCs w:val="22"/>
        </w:rPr>
        <w:t>(6)</w:t>
      </w:r>
      <w:r w:rsidRPr="005927F0">
        <w:rPr>
          <w:sz w:val="22"/>
          <w:szCs w:val="22"/>
        </w:rPr>
        <w:t xml:space="preserve">: cena </w:t>
      </w:r>
      <w:r>
        <w:rPr>
          <w:sz w:val="22"/>
          <w:szCs w:val="22"/>
        </w:rPr>
        <w:t>brutto za jednostkę miary(5) x ilość(4</w:t>
      </w:r>
      <w:r w:rsidRPr="005927F0">
        <w:rPr>
          <w:sz w:val="22"/>
          <w:szCs w:val="22"/>
        </w:rPr>
        <w:t>)</w:t>
      </w:r>
    </w:p>
    <w:p w:rsidR="001438D0" w:rsidRPr="001438D0" w:rsidRDefault="001438D0" w:rsidP="001438D0">
      <w:pPr>
        <w:spacing w:line="276" w:lineRule="auto"/>
        <w:ind w:left="0"/>
        <w:rPr>
          <w:sz w:val="22"/>
          <w:szCs w:val="22"/>
        </w:rPr>
      </w:pPr>
      <w:r w:rsidRPr="001438D0">
        <w:rPr>
          <w:b/>
          <w:sz w:val="22"/>
          <w:szCs w:val="22"/>
        </w:rPr>
        <w:t xml:space="preserve">        Łączna wartość /cena/ oferty brutto</w:t>
      </w:r>
      <w:r w:rsidRPr="001438D0">
        <w:rPr>
          <w:sz w:val="22"/>
          <w:szCs w:val="22"/>
        </w:rPr>
        <w:t xml:space="preserve"> = Suma wa</w:t>
      </w:r>
      <w:r>
        <w:rPr>
          <w:sz w:val="22"/>
          <w:szCs w:val="22"/>
        </w:rPr>
        <w:t>rtości brutto w  poz. od 1 do 11</w:t>
      </w:r>
    </w:p>
    <w:p w:rsidR="001438D0" w:rsidRPr="005927F0" w:rsidRDefault="002B07D7" w:rsidP="001438D0">
      <w:pPr>
        <w:pStyle w:val="Bezodstpw"/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Cenę oferty brutto</w:t>
      </w:r>
      <w:r w:rsidR="001438D0" w:rsidRPr="005927F0">
        <w:rPr>
          <w:sz w:val="22"/>
          <w:szCs w:val="22"/>
          <w:u w:val="single"/>
        </w:rPr>
        <w:t xml:space="preserve"> należy podać z uwzględnieniem dwóch miejsc po przecinku.</w:t>
      </w:r>
    </w:p>
    <w:p w:rsidR="0062076F" w:rsidRDefault="0062076F" w:rsidP="00E7130C">
      <w:pPr>
        <w:pStyle w:val="Akapitzlist"/>
        <w:spacing w:line="276" w:lineRule="auto"/>
        <w:jc w:val="both"/>
        <w:rPr>
          <w:i/>
          <w:sz w:val="22"/>
          <w:szCs w:val="22"/>
          <w:u w:val="single"/>
        </w:rPr>
      </w:pPr>
    </w:p>
    <w:tbl>
      <w:tblPr>
        <w:tblW w:w="13463" w:type="dxa"/>
        <w:tblInd w:w="5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651"/>
        <w:gridCol w:w="708"/>
        <w:gridCol w:w="851"/>
        <w:gridCol w:w="1701"/>
        <w:gridCol w:w="1843"/>
      </w:tblGrid>
      <w:tr w:rsidR="00F160C4" w:rsidRPr="00022B3B" w:rsidTr="00022B3B">
        <w:trPr>
          <w:trHeight w:val="51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C4" w:rsidRPr="00022B3B" w:rsidRDefault="00F160C4" w:rsidP="001438D0">
            <w:pPr>
              <w:pStyle w:val="Nagwektabeli"/>
              <w:spacing w:after="0"/>
              <w:rPr>
                <w:i w:val="0"/>
                <w:sz w:val="22"/>
                <w:szCs w:val="22"/>
              </w:rPr>
            </w:pPr>
            <w:r w:rsidRPr="00022B3B">
              <w:rPr>
                <w:i w:val="0"/>
                <w:sz w:val="22"/>
                <w:szCs w:val="22"/>
              </w:rPr>
              <w:t>L.p.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C4" w:rsidRPr="00022B3B" w:rsidRDefault="00F160C4" w:rsidP="001438D0">
            <w:pPr>
              <w:pStyle w:val="Nagwektabeli"/>
              <w:spacing w:after="0"/>
              <w:rPr>
                <w:i w:val="0"/>
                <w:sz w:val="22"/>
                <w:szCs w:val="22"/>
              </w:rPr>
            </w:pPr>
            <w:r w:rsidRPr="00022B3B">
              <w:rPr>
                <w:i w:val="0"/>
                <w:sz w:val="22"/>
                <w:szCs w:val="22"/>
              </w:rPr>
              <w:t>Nazwa przedmiotu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C4" w:rsidRPr="00022B3B" w:rsidRDefault="00F160C4" w:rsidP="001438D0">
            <w:pPr>
              <w:pStyle w:val="Nagwektabeli"/>
              <w:spacing w:after="0"/>
              <w:rPr>
                <w:i w:val="0"/>
                <w:sz w:val="22"/>
                <w:szCs w:val="22"/>
              </w:rPr>
            </w:pPr>
            <w:r w:rsidRPr="00022B3B">
              <w:rPr>
                <w:i w:val="0"/>
                <w:sz w:val="22"/>
                <w:szCs w:val="22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C4" w:rsidRPr="00022B3B" w:rsidRDefault="00F160C4" w:rsidP="001438D0">
            <w:pPr>
              <w:pStyle w:val="Nagwektabeli"/>
              <w:spacing w:after="0"/>
              <w:rPr>
                <w:i w:val="0"/>
                <w:sz w:val="22"/>
                <w:szCs w:val="22"/>
              </w:rPr>
            </w:pPr>
            <w:r w:rsidRPr="00022B3B">
              <w:rPr>
                <w:i w:val="0"/>
                <w:sz w:val="22"/>
                <w:szCs w:val="22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C4" w:rsidRPr="00022B3B" w:rsidRDefault="00F160C4" w:rsidP="001438D0">
            <w:pPr>
              <w:pStyle w:val="Nagwektabeli"/>
              <w:spacing w:after="0"/>
              <w:rPr>
                <w:i w:val="0"/>
                <w:sz w:val="22"/>
                <w:szCs w:val="22"/>
              </w:rPr>
            </w:pPr>
            <w:r w:rsidRPr="00022B3B">
              <w:rPr>
                <w:i w:val="0"/>
                <w:sz w:val="22"/>
                <w:szCs w:val="22"/>
              </w:rPr>
              <w:t>Cena brutto za jednostkę miary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C4" w:rsidRPr="00022B3B" w:rsidRDefault="00F160C4" w:rsidP="001438D0">
            <w:pPr>
              <w:pStyle w:val="Nagwektabeli"/>
              <w:spacing w:after="0"/>
              <w:rPr>
                <w:i w:val="0"/>
                <w:sz w:val="22"/>
                <w:szCs w:val="22"/>
              </w:rPr>
            </w:pPr>
            <w:r w:rsidRPr="00022B3B">
              <w:rPr>
                <w:i w:val="0"/>
                <w:sz w:val="22"/>
                <w:szCs w:val="22"/>
              </w:rPr>
              <w:t>Wartość brutto</w:t>
            </w:r>
          </w:p>
        </w:tc>
      </w:tr>
      <w:tr w:rsidR="00F160C4" w:rsidRPr="00022B3B" w:rsidTr="00022B3B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C4" w:rsidRPr="00022B3B" w:rsidRDefault="00F160C4" w:rsidP="00F160C4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22"/>
              </w:rPr>
            </w:pPr>
            <w:r w:rsidRPr="00022B3B">
              <w:rPr>
                <w:b/>
                <w:bCs/>
                <w:i/>
                <w:iCs/>
                <w:sz w:val="16"/>
                <w:szCs w:val="22"/>
              </w:rPr>
              <w:t>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C4" w:rsidRPr="00022B3B" w:rsidRDefault="00F160C4" w:rsidP="00F160C4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22"/>
              </w:rPr>
            </w:pPr>
            <w:r w:rsidRPr="00022B3B">
              <w:rPr>
                <w:b/>
                <w:bCs/>
                <w:i/>
                <w:iCs/>
                <w:sz w:val="16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C4" w:rsidRPr="00022B3B" w:rsidRDefault="00F160C4" w:rsidP="00F160C4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22"/>
              </w:rPr>
            </w:pPr>
            <w:r w:rsidRPr="00022B3B">
              <w:rPr>
                <w:b/>
                <w:bCs/>
                <w:i/>
                <w:iCs/>
                <w:sz w:val="16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C4" w:rsidRPr="00022B3B" w:rsidRDefault="00F160C4" w:rsidP="00F160C4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22"/>
              </w:rPr>
            </w:pPr>
            <w:r w:rsidRPr="00022B3B">
              <w:rPr>
                <w:b/>
                <w:bCs/>
                <w:i/>
                <w:iCs/>
                <w:sz w:val="16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C4" w:rsidRPr="00022B3B" w:rsidRDefault="00847628" w:rsidP="00F160C4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22"/>
              </w:rPr>
            </w:pPr>
            <w:r w:rsidRPr="00022B3B">
              <w:rPr>
                <w:b/>
                <w:bCs/>
                <w:i/>
                <w:iCs/>
                <w:sz w:val="16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C4" w:rsidRPr="00022B3B" w:rsidRDefault="00847628" w:rsidP="00F160C4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22"/>
              </w:rPr>
            </w:pPr>
            <w:r w:rsidRPr="00022B3B">
              <w:rPr>
                <w:b/>
                <w:bCs/>
                <w:i/>
                <w:iCs/>
                <w:sz w:val="16"/>
                <w:szCs w:val="22"/>
              </w:rPr>
              <w:t>6</w:t>
            </w:r>
          </w:p>
        </w:tc>
      </w:tr>
      <w:tr w:rsidR="008A4084" w:rsidRPr="00022B3B" w:rsidTr="00022B3B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84" w:rsidRPr="00022B3B" w:rsidRDefault="008A4084" w:rsidP="001438D0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022B3B">
              <w:rPr>
                <w:sz w:val="22"/>
                <w:szCs w:val="22"/>
              </w:rPr>
              <w:t>1.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84" w:rsidRPr="00022B3B" w:rsidRDefault="008A4084" w:rsidP="001438D0">
            <w:pPr>
              <w:pStyle w:val="Zawartotabeli"/>
              <w:rPr>
                <w:sz w:val="22"/>
                <w:szCs w:val="22"/>
              </w:rPr>
            </w:pPr>
            <w:r w:rsidRPr="00022B3B">
              <w:rPr>
                <w:sz w:val="22"/>
                <w:szCs w:val="22"/>
              </w:rPr>
              <w:t>Filet śledziowy płaty w oleju w op. od 2</w:t>
            </w:r>
            <w:r w:rsidR="007B1A59" w:rsidRPr="00022B3B">
              <w:rPr>
                <w:sz w:val="22"/>
                <w:szCs w:val="22"/>
              </w:rPr>
              <w:t xml:space="preserve"> kg do 4 </w:t>
            </w:r>
            <w:r w:rsidRPr="00022B3B">
              <w:rPr>
                <w:sz w:val="22"/>
                <w:szCs w:val="22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84" w:rsidRPr="00022B3B" w:rsidRDefault="008A4084" w:rsidP="001438D0">
            <w:pPr>
              <w:pStyle w:val="Zawartotabeli"/>
              <w:jc w:val="center"/>
              <w:rPr>
                <w:sz w:val="22"/>
                <w:szCs w:val="22"/>
              </w:rPr>
            </w:pPr>
            <w:r w:rsidRPr="00022B3B"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84" w:rsidRPr="00022B3B" w:rsidRDefault="00686599" w:rsidP="001438D0">
            <w:pPr>
              <w:pStyle w:val="Zawartotabeli"/>
              <w:jc w:val="center"/>
              <w:rPr>
                <w:sz w:val="22"/>
                <w:szCs w:val="22"/>
              </w:rPr>
            </w:pPr>
            <w:r w:rsidRPr="00022B3B"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84" w:rsidRPr="00022B3B" w:rsidRDefault="008A4084" w:rsidP="001438D0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84" w:rsidRPr="00022B3B" w:rsidRDefault="008A4084" w:rsidP="001438D0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8A4084" w:rsidRPr="00022B3B" w:rsidTr="00022B3B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84" w:rsidRPr="00022B3B" w:rsidRDefault="008A4084" w:rsidP="001438D0">
            <w:pPr>
              <w:pStyle w:val="Zawartotabeli"/>
              <w:jc w:val="center"/>
              <w:rPr>
                <w:sz w:val="22"/>
                <w:szCs w:val="22"/>
              </w:rPr>
            </w:pPr>
            <w:r w:rsidRPr="00022B3B">
              <w:rPr>
                <w:sz w:val="22"/>
                <w:szCs w:val="22"/>
              </w:rPr>
              <w:t>2.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84" w:rsidRPr="00022B3B" w:rsidRDefault="008A4084" w:rsidP="001438D0">
            <w:pPr>
              <w:pStyle w:val="Zawartotabeli"/>
              <w:rPr>
                <w:sz w:val="22"/>
                <w:szCs w:val="22"/>
              </w:rPr>
            </w:pPr>
            <w:r w:rsidRPr="00022B3B">
              <w:rPr>
                <w:sz w:val="22"/>
                <w:szCs w:val="22"/>
              </w:rPr>
              <w:t xml:space="preserve">Łosoś norweski wędzony na zimno (plastry) </w:t>
            </w:r>
            <w:r w:rsidR="00847628" w:rsidRPr="00181B13">
              <w:rPr>
                <w:sz w:val="22"/>
                <w:szCs w:val="22"/>
              </w:rPr>
              <w:t>w op. od 100</w:t>
            </w:r>
            <w:r w:rsidR="007B1A59" w:rsidRPr="00181B13">
              <w:rPr>
                <w:sz w:val="22"/>
                <w:szCs w:val="22"/>
              </w:rPr>
              <w:t xml:space="preserve"> </w:t>
            </w:r>
            <w:r w:rsidR="00847628" w:rsidRPr="00181B13">
              <w:rPr>
                <w:sz w:val="22"/>
                <w:szCs w:val="22"/>
              </w:rPr>
              <w:t>g do 200</w:t>
            </w:r>
            <w:r w:rsidR="007B1A59" w:rsidRPr="00181B13">
              <w:rPr>
                <w:sz w:val="22"/>
                <w:szCs w:val="22"/>
              </w:rPr>
              <w:t xml:space="preserve"> </w:t>
            </w:r>
            <w:r w:rsidR="00847628" w:rsidRPr="00181B13">
              <w:rPr>
                <w:sz w:val="22"/>
                <w:szCs w:val="22"/>
              </w:rPr>
              <w:t>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84" w:rsidRPr="00022B3B" w:rsidRDefault="008A4084" w:rsidP="001438D0">
            <w:pPr>
              <w:pStyle w:val="Zawartotabeli"/>
              <w:jc w:val="center"/>
              <w:rPr>
                <w:sz w:val="22"/>
                <w:szCs w:val="22"/>
              </w:rPr>
            </w:pPr>
            <w:r w:rsidRPr="00022B3B"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84" w:rsidRPr="00022B3B" w:rsidRDefault="00022B3B" w:rsidP="001438D0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84" w:rsidRPr="00022B3B" w:rsidRDefault="008A4084" w:rsidP="001438D0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84" w:rsidRPr="00022B3B" w:rsidRDefault="008A4084" w:rsidP="001438D0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8A4084" w:rsidRPr="00022B3B" w:rsidTr="00022B3B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84" w:rsidRPr="00022B3B" w:rsidRDefault="008A4084" w:rsidP="001438D0">
            <w:pPr>
              <w:pStyle w:val="Zawartotabeli"/>
              <w:jc w:val="center"/>
              <w:rPr>
                <w:sz w:val="22"/>
                <w:szCs w:val="22"/>
              </w:rPr>
            </w:pPr>
            <w:r w:rsidRPr="00022B3B">
              <w:rPr>
                <w:sz w:val="22"/>
                <w:szCs w:val="22"/>
              </w:rPr>
              <w:t>3.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84" w:rsidRPr="00022B3B" w:rsidRDefault="008A4084" w:rsidP="001438D0">
            <w:pPr>
              <w:pStyle w:val="Zawartotabeli"/>
              <w:rPr>
                <w:sz w:val="22"/>
                <w:szCs w:val="22"/>
              </w:rPr>
            </w:pPr>
            <w:r w:rsidRPr="00022B3B">
              <w:rPr>
                <w:sz w:val="22"/>
                <w:szCs w:val="22"/>
              </w:rPr>
              <w:t>Filet z makreli w pomidorach w op. od 110</w:t>
            </w:r>
            <w:r w:rsidR="007B1A59" w:rsidRPr="00022B3B">
              <w:rPr>
                <w:sz w:val="22"/>
                <w:szCs w:val="22"/>
              </w:rPr>
              <w:t xml:space="preserve"> </w:t>
            </w:r>
            <w:r w:rsidRPr="00022B3B">
              <w:rPr>
                <w:sz w:val="22"/>
                <w:szCs w:val="22"/>
              </w:rPr>
              <w:t>g do 135</w:t>
            </w:r>
            <w:r w:rsidR="007B1A59" w:rsidRPr="00022B3B">
              <w:rPr>
                <w:sz w:val="22"/>
                <w:szCs w:val="22"/>
              </w:rPr>
              <w:t xml:space="preserve"> </w:t>
            </w:r>
            <w:r w:rsidRPr="00022B3B">
              <w:rPr>
                <w:sz w:val="22"/>
                <w:szCs w:val="22"/>
              </w:rPr>
              <w:t>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84" w:rsidRPr="00022B3B" w:rsidRDefault="008A4084" w:rsidP="001438D0">
            <w:pPr>
              <w:pStyle w:val="Zawartotabeli"/>
              <w:jc w:val="center"/>
              <w:rPr>
                <w:sz w:val="22"/>
                <w:szCs w:val="22"/>
              </w:rPr>
            </w:pPr>
            <w:r w:rsidRPr="00022B3B"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84" w:rsidRPr="00022B3B" w:rsidRDefault="00022B3B" w:rsidP="001438D0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84" w:rsidRPr="00022B3B" w:rsidRDefault="008A4084" w:rsidP="001438D0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84" w:rsidRPr="00022B3B" w:rsidRDefault="008A4084" w:rsidP="001438D0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8A4084" w:rsidRPr="00022B3B" w:rsidTr="00022B3B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84" w:rsidRPr="00022B3B" w:rsidRDefault="008A4084" w:rsidP="001438D0">
            <w:pPr>
              <w:pStyle w:val="Zawartotabeli"/>
              <w:jc w:val="center"/>
              <w:rPr>
                <w:sz w:val="22"/>
                <w:szCs w:val="22"/>
              </w:rPr>
            </w:pPr>
            <w:r w:rsidRPr="00022B3B">
              <w:rPr>
                <w:sz w:val="22"/>
                <w:szCs w:val="22"/>
              </w:rPr>
              <w:t>4.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84" w:rsidRPr="00022B3B" w:rsidRDefault="008A4084" w:rsidP="001438D0">
            <w:pPr>
              <w:pStyle w:val="Zawartotabeli"/>
              <w:rPr>
                <w:sz w:val="22"/>
                <w:szCs w:val="22"/>
              </w:rPr>
            </w:pPr>
            <w:r w:rsidRPr="00022B3B">
              <w:rPr>
                <w:sz w:val="22"/>
                <w:szCs w:val="22"/>
              </w:rPr>
              <w:t>Filet śledziowy w oleju w op. od 110</w:t>
            </w:r>
            <w:r w:rsidR="00022B3B">
              <w:rPr>
                <w:sz w:val="22"/>
                <w:szCs w:val="22"/>
              </w:rPr>
              <w:t xml:space="preserve"> </w:t>
            </w:r>
            <w:r w:rsidRPr="00022B3B">
              <w:rPr>
                <w:sz w:val="22"/>
                <w:szCs w:val="22"/>
              </w:rPr>
              <w:t>g do 135</w:t>
            </w:r>
            <w:r w:rsidR="00022B3B">
              <w:rPr>
                <w:sz w:val="22"/>
                <w:szCs w:val="22"/>
              </w:rPr>
              <w:t xml:space="preserve"> </w:t>
            </w:r>
            <w:r w:rsidRPr="00022B3B">
              <w:rPr>
                <w:sz w:val="22"/>
                <w:szCs w:val="22"/>
              </w:rPr>
              <w:t>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84" w:rsidRPr="00022B3B" w:rsidRDefault="008A4084" w:rsidP="001438D0">
            <w:pPr>
              <w:pStyle w:val="Zawartotabeli"/>
              <w:jc w:val="center"/>
              <w:rPr>
                <w:sz w:val="22"/>
                <w:szCs w:val="22"/>
              </w:rPr>
            </w:pPr>
            <w:r w:rsidRPr="00022B3B"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84" w:rsidRPr="00022B3B" w:rsidRDefault="00022B3B" w:rsidP="001438D0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84" w:rsidRPr="00022B3B" w:rsidRDefault="008A4084" w:rsidP="001438D0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84" w:rsidRPr="00022B3B" w:rsidRDefault="008A4084" w:rsidP="001438D0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8A4084" w:rsidRPr="00022B3B" w:rsidTr="00022B3B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84" w:rsidRPr="00022B3B" w:rsidRDefault="008A4084" w:rsidP="001438D0">
            <w:pPr>
              <w:pStyle w:val="Zawartotabeli"/>
              <w:jc w:val="center"/>
              <w:rPr>
                <w:sz w:val="22"/>
                <w:szCs w:val="22"/>
              </w:rPr>
            </w:pPr>
            <w:r w:rsidRPr="00022B3B">
              <w:rPr>
                <w:sz w:val="22"/>
                <w:szCs w:val="22"/>
              </w:rPr>
              <w:t>5.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84" w:rsidRPr="00022B3B" w:rsidRDefault="008A4084" w:rsidP="00022B3B">
            <w:pPr>
              <w:pStyle w:val="Zawartotabeli"/>
              <w:rPr>
                <w:sz w:val="22"/>
                <w:szCs w:val="22"/>
              </w:rPr>
            </w:pPr>
            <w:r w:rsidRPr="00022B3B">
              <w:rPr>
                <w:sz w:val="22"/>
                <w:szCs w:val="22"/>
              </w:rPr>
              <w:t>Sała</w:t>
            </w:r>
            <w:r w:rsidR="00022B3B">
              <w:rPr>
                <w:sz w:val="22"/>
                <w:szCs w:val="22"/>
              </w:rPr>
              <w:t>tka rybna z makreli w op. od 300 g do 350</w:t>
            </w:r>
            <w:r w:rsidRPr="00022B3B">
              <w:rPr>
                <w:sz w:val="22"/>
                <w:szCs w:val="22"/>
              </w:rPr>
              <w:t xml:space="preserve"> 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84" w:rsidRPr="00022B3B" w:rsidRDefault="008A4084" w:rsidP="001438D0">
            <w:pPr>
              <w:pStyle w:val="Zawartotabeli"/>
              <w:jc w:val="center"/>
              <w:rPr>
                <w:sz w:val="22"/>
                <w:szCs w:val="22"/>
              </w:rPr>
            </w:pPr>
            <w:r w:rsidRPr="00022B3B"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84" w:rsidRPr="00022B3B" w:rsidRDefault="008A4084" w:rsidP="001438D0">
            <w:pPr>
              <w:pStyle w:val="Zawartotabeli"/>
              <w:jc w:val="center"/>
              <w:rPr>
                <w:sz w:val="22"/>
                <w:szCs w:val="22"/>
              </w:rPr>
            </w:pPr>
            <w:r w:rsidRPr="00022B3B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84" w:rsidRPr="00022B3B" w:rsidRDefault="008A4084" w:rsidP="001438D0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84" w:rsidRPr="00022B3B" w:rsidRDefault="008A4084" w:rsidP="001438D0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8A4084" w:rsidRPr="00022B3B" w:rsidTr="00022B3B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84" w:rsidRPr="00022B3B" w:rsidRDefault="008A4084" w:rsidP="001438D0">
            <w:pPr>
              <w:pStyle w:val="Zawartotabeli"/>
              <w:jc w:val="center"/>
              <w:rPr>
                <w:sz w:val="22"/>
                <w:szCs w:val="22"/>
              </w:rPr>
            </w:pPr>
            <w:r w:rsidRPr="00022B3B">
              <w:rPr>
                <w:sz w:val="22"/>
                <w:szCs w:val="22"/>
              </w:rPr>
              <w:t>6.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84" w:rsidRPr="00022B3B" w:rsidRDefault="008A4084" w:rsidP="001438D0">
            <w:pPr>
              <w:pStyle w:val="Zawartotabeli"/>
              <w:rPr>
                <w:sz w:val="22"/>
                <w:szCs w:val="22"/>
              </w:rPr>
            </w:pPr>
            <w:r w:rsidRPr="00022B3B">
              <w:rPr>
                <w:sz w:val="22"/>
                <w:szCs w:val="22"/>
              </w:rPr>
              <w:t>Tuńczyk w kawałku w oleju w op. od 100</w:t>
            </w:r>
            <w:r w:rsidR="00022B3B">
              <w:rPr>
                <w:sz w:val="22"/>
                <w:szCs w:val="22"/>
              </w:rPr>
              <w:t xml:space="preserve"> </w:t>
            </w:r>
            <w:r w:rsidRPr="00022B3B">
              <w:rPr>
                <w:sz w:val="22"/>
                <w:szCs w:val="22"/>
              </w:rPr>
              <w:t>g do 170</w:t>
            </w:r>
            <w:r w:rsidR="00022B3B">
              <w:rPr>
                <w:sz w:val="22"/>
                <w:szCs w:val="22"/>
              </w:rPr>
              <w:t xml:space="preserve"> </w:t>
            </w:r>
            <w:r w:rsidRPr="00022B3B">
              <w:rPr>
                <w:sz w:val="22"/>
                <w:szCs w:val="22"/>
              </w:rPr>
              <w:t>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84" w:rsidRPr="00022B3B" w:rsidRDefault="008A4084" w:rsidP="001438D0">
            <w:pPr>
              <w:pStyle w:val="Zawartotabeli"/>
              <w:jc w:val="center"/>
              <w:rPr>
                <w:sz w:val="22"/>
                <w:szCs w:val="22"/>
              </w:rPr>
            </w:pPr>
            <w:r w:rsidRPr="00022B3B"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84" w:rsidRPr="00022B3B" w:rsidRDefault="00022B3B" w:rsidP="001438D0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84" w:rsidRPr="00022B3B" w:rsidRDefault="008A4084" w:rsidP="001438D0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84" w:rsidRPr="00022B3B" w:rsidRDefault="008A4084" w:rsidP="001438D0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8A4084" w:rsidRPr="00022B3B" w:rsidTr="00022B3B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84" w:rsidRPr="00022B3B" w:rsidRDefault="008A4084" w:rsidP="001438D0">
            <w:pPr>
              <w:pStyle w:val="Zawartotabeli"/>
              <w:jc w:val="center"/>
              <w:rPr>
                <w:sz w:val="22"/>
                <w:szCs w:val="22"/>
              </w:rPr>
            </w:pPr>
            <w:r w:rsidRPr="00022B3B">
              <w:rPr>
                <w:sz w:val="22"/>
                <w:szCs w:val="22"/>
              </w:rPr>
              <w:t>7.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84" w:rsidRPr="00022B3B" w:rsidRDefault="008A4084" w:rsidP="001438D0">
            <w:pPr>
              <w:pStyle w:val="Zawartotabeli"/>
              <w:rPr>
                <w:sz w:val="22"/>
                <w:szCs w:val="22"/>
              </w:rPr>
            </w:pPr>
            <w:r w:rsidRPr="00022B3B">
              <w:rPr>
                <w:sz w:val="22"/>
                <w:szCs w:val="22"/>
              </w:rPr>
              <w:t>Filet z tilapii</w:t>
            </w:r>
            <w:r w:rsidR="001438D0" w:rsidRPr="00022B3B">
              <w:rPr>
                <w:sz w:val="22"/>
                <w:szCs w:val="22"/>
              </w:rPr>
              <w:t xml:space="preserve"> mrożony </w:t>
            </w:r>
            <w:r w:rsidR="00022B3B">
              <w:rPr>
                <w:sz w:val="22"/>
                <w:szCs w:val="22"/>
              </w:rPr>
              <w:t xml:space="preserve">bez skóry, glazura do 10% </w:t>
            </w:r>
            <w:r w:rsidR="001438D0" w:rsidRPr="00022B3B">
              <w:rPr>
                <w:sz w:val="22"/>
                <w:szCs w:val="22"/>
              </w:rPr>
              <w:t>w op. od 1 kg do 10</w:t>
            </w:r>
            <w:r w:rsidR="00022B3B">
              <w:rPr>
                <w:sz w:val="22"/>
                <w:szCs w:val="22"/>
              </w:rPr>
              <w:t xml:space="preserve"> </w:t>
            </w:r>
            <w:r w:rsidR="001438D0" w:rsidRPr="00022B3B">
              <w:rPr>
                <w:sz w:val="22"/>
                <w:szCs w:val="22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84" w:rsidRPr="00022B3B" w:rsidRDefault="008A4084" w:rsidP="001438D0">
            <w:pPr>
              <w:pStyle w:val="Zawartotabeli"/>
              <w:jc w:val="center"/>
              <w:rPr>
                <w:sz w:val="22"/>
                <w:szCs w:val="22"/>
              </w:rPr>
            </w:pPr>
            <w:r w:rsidRPr="00022B3B"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84" w:rsidRPr="00022B3B" w:rsidRDefault="00022B3B" w:rsidP="001438D0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A4084" w:rsidRPr="00022B3B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84" w:rsidRPr="00022B3B" w:rsidRDefault="008A4084" w:rsidP="001438D0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84" w:rsidRPr="00022B3B" w:rsidRDefault="008A4084" w:rsidP="001438D0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8A4084" w:rsidRPr="00022B3B" w:rsidTr="00022B3B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84" w:rsidRPr="00022B3B" w:rsidRDefault="008A4084" w:rsidP="001438D0">
            <w:pPr>
              <w:pStyle w:val="Zawartotabeli"/>
              <w:jc w:val="center"/>
              <w:rPr>
                <w:sz w:val="22"/>
                <w:szCs w:val="22"/>
              </w:rPr>
            </w:pPr>
            <w:r w:rsidRPr="00022B3B">
              <w:rPr>
                <w:sz w:val="22"/>
                <w:szCs w:val="22"/>
              </w:rPr>
              <w:t>8.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84" w:rsidRPr="00022B3B" w:rsidRDefault="008A4084" w:rsidP="00022B3B">
            <w:pPr>
              <w:pStyle w:val="Zawartotabeli"/>
              <w:rPr>
                <w:sz w:val="22"/>
                <w:szCs w:val="22"/>
              </w:rPr>
            </w:pPr>
            <w:r w:rsidRPr="00022B3B">
              <w:rPr>
                <w:sz w:val="22"/>
                <w:szCs w:val="22"/>
              </w:rPr>
              <w:t xml:space="preserve">Filet z soli </w:t>
            </w:r>
            <w:r w:rsidR="00022B3B">
              <w:rPr>
                <w:sz w:val="22"/>
                <w:szCs w:val="22"/>
              </w:rPr>
              <w:t>(</w:t>
            </w:r>
            <w:proofErr w:type="spellStart"/>
            <w:r w:rsidR="00022B3B">
              <w:rPr>
                <w:sz w:val="22"/>
                <w:szCs w:val="22"/>
              </w:rPr>
              <w:t>limandy</w:t>
            </w:r>
            <w:proofErr w:type="spellEnd"/>
            <w:r w:rsidR="00022B3B">
              <w:rPr>
                <w:sz w:val="22"/>
                <w:szCs w:val="22"/>
              </w:rPr>
              <w:t xml:space="preserve">) </w:t>
            </w:r>
            <w:r w:rsidR="00022B3B" w:rsidRPr="00022B3B">
              <w:rPr>
                <w:sz w:val="22"/>
                <w:szCs w:val="22"/>
              </w:rPr>
              <w:t>mrożony</w:t>
            </w:r>
            <w:r w:rsidR="00022B3B">
              <w:rPr>
                <w:sz w:val="22"/>
                <w:szCs w:val="22"/>
              </w:rPr>
              <w:t xml:space="preserve"> bez skóry, glazura do 10% </w:t>
            </w:r>
            <w:r w:rsidRPr="00022B3B">
              <w:rPr>
                <w:sz w:val="22"/>
                <w:szCs w:val="22"/>
              </w:rPr>
              <w:t>w op. od 1 kg do 10</w:t>
            </w:r>
            <w:r w:rsidR="00022B3B">
              <w:rPr>
                <w:sz w:val="22"/>
                <w:szCs w:val="22"/>
              </w:rPr>
              <w:t xml:space="preserve"> </w:t>
            </w:r>
            <w:r w:rsidRPr="00022B3B">
              <w:rPr>
                <w:sz w:val="22"/>
                <w:szCs w:val="22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84" w:rsidRPr="00022B3B" w:rsidRDefault="008A4084" w:rsidP="001438D0">
            <w:pPr>
              <w:pStyle w:val="Zawartotabeli"/>
              <w:jc w:val="center"/>
              <w:rPr>
                <w:sz w:val="22"/>
                <w:szCs w:val="22"/>
              </w:rPr>
            </w:pPr>
            <w:r w:rsidRPr="00022B3B"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84" w:rsidRPr="00022B3B" w:rsidRDefault="00022B3B" w:rsidP="001438D0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84" w:rsidRPr="00022B3B" w:rsidRDefault="008A4084" w:rsidP="001438D0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84" w:rsidRPr="00022B3B" w:rsidRDefault="008A4084" w:rsidP="001438D0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8A4084" w:rsidRPr="00022B3B" w:rsidTr="00022B3B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84" w:rsidRPr="00022B3B" w:rsidRDefault="008A4084" w:rsidP="001438D0">
            <w:pPr>
              <w:pStyle w:val="Zawartotabeli"/>
              <w:jc w:val="center"/>
              <w:rPr>
                <w:sz w:val="22"/>
                <w:szCs w:val="22"/>
              </w:rPr>
            </w:pPr>
            <w:r w:rsidRPr="00022B3B">
              <w:rPr>
                <w:sz w:val="22"/>
                <w:szCs w:val="22"/>
              </w:rPr>
              <w:t>9.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84" w:rsidRPr="00022B3B" w:rsidRDefault="008A4084" w:rsidP="001438D0">
            <w:pPr>
              <w:pStyle w:val="Zawartotabeli"/>
              <w:rPr>
                <w:sz w:val="22"/>
                <w:szCs w:val="22"/>
              </w:rPr>
            </w:pPr>
            <w:r w:rsidRPr="00022B3B">
              <w:rPr>
                <w:sz w:val="22"/>
                <w:szCs w:val="22"/>
              </w:rPr>
              <w:t xml:space="preserve">Filet z </w:t>
            </w:r>
            <w:proofErr w:type="spellStart"/>
            <w:r w:rsidRPr="00022B3B">
              <w:rPr>
                <w:sz w:val="22"/>
                <w:szCs w:val="22"/>
              </w:rPr>
              <w:t>miruny</w:t>
            </w:r>
            <w:proofErr w:type="spellEnd"/>
            <w:r w:rsidRPr="00022B3B">
              <w:rPr>
                <w:sz w:val="22"/>
                <w:szCs w:val="22"/>
              </w:rPr>
              <w:t xml:space="preserve"> mrożony </w:t>
            </w:r>
            <w:r w:rsidR="00022B3B">
              <w:rPr>
                <w:sz w:val="22"/>
                <w:szCs w:val="22"/>
              </w:rPr>
              <w:t xml:space="preserve">bez skóry, glazura do 10% </w:t>
            </w:r>
            <w:r w:rsidRPr="00022B3B">
              <w:rPr>
                <w:sz w:val="22"/>
                <w:szCs w:val="22"/>
              </w:rPr>
              <w:t>w op. od 1 kg do 10</w:t>
            </w:r>
            <w:r w:rsidR="00022B3B">
              <w:rPr>
                <w:sz w:val="22"/>
                <w:szCs w:val="22"/>
              </w:rPr>
              <w:t xml:space="preserve"> </w:t>
            </w:r>
            <w:r w:rsidRPr="00022B3B">
              <w:rPr>
                <w:sz w:val="22"/>
                <w:szCs w:val="22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84" w:rsidRPr="00022B3B" w:rsidRDefault="008A4084" w:rsidP="001438D0">
            <w:pPr>
              <w:pStyle w:val="Zawartotabeli"/>
              <w:jc w:val="center"/>
              <w:rPr>
                <w:sz w:val="22"/>
                <w:szCs w:val="22"/>
              </w:rPr>
            </w:pPr>
            <w:r w:rsidRPr="00022B3B"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84" w:rsidRPr="00022B3B" w:rsidRDefault="00022B3B" w:rsidP="001438D0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84" w:rsidRPr="00022B3B" w:rsidRDefault="008A4084" w:rsidP="001438D0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84" w:rsidRPr="00022B3B" w:rsidRDefault="008A4084" w:rsidP="001438D0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8A4084" w:rsidRPr="00022B3B" w:rsidTr="00022B3B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84" w:rsidRPr="00022B3B" w:rsidRDefault="008A4084" w:rsidP="001438D0">
            <w:pPr>
              <w:pStyle w:val="Zawartotabeli"/>
              <w:jc w:val="center"/>
              <w:rPr>
                <w:sz w:val="22"/>
                <w:szCs w:val="22"/>
              </w:rPr>
            </w:pPr>
            <w:r w:rsidRPr="00022B3B">
              <w:rPr>
                <w:sz w:val="22"/>
                <w:szCs w:val="22"/>
              </w:rPr>
              <w:t>10.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84" w:rsidRPr="00022B3B" w:rsidRDefault="008A4084" w:rsidP="001438D0">
            <w:pPr>
              <w:pStyle w:val="Zawartotabeli"/>
              <w:rPr>
                <w:sz w:val="22"/>
                <w:szCs w:val="22"/>
              </w:rPr>
            </w:pPr>
            <w:r w:rsidRPr="00022B3B">
              <w:rPr>
                <w:sz w:val="22"/>
                <w:szCs w:val="22"/>
              </w:rPr>
              <w:t xml:space="preserve">Filet z karmazyna mrożony </w:t>
            </w:r>
            <w:r w:rsidR="00022B3B">
              <w:rPr>
                <w:sz w:val="22"/>
                <w:szCs w:val="22"/>
              </w:rPr>
              <w:t xml:space="preserve">bez skóry, glazura do 10% </w:t>
            </w:r>
            <w:r w:rsidRPr="00022B3B">
              <w:rPr>
                <w:sz w:val="22"/>
                <w:szCs w:val="22"/>
              </w:rPr>
              <w:t xml:space="preserve">w op. od  </w:t>
            </w:r>
            <w:r w:rsidR="00D27AF5" w:rsidRPr="00022B3B">
              <w:rPr>
                <w:sz w:val="22"/>
                <w:szCs w:val="22"/>
              </w:rPr>
              <w:t xml:space="preserve">1 </w:t>
            </w:r>
            <w:r w:rsidRPr="00022B3B">
              <w:rPr>
                <w:sz w:val="22"/>
                <w:szCs w:val="22"/>
              </w:rPr>
              <w:t>kg do 10 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84" w:rsidRPr="00022B3B" w:rsidRDefault="008A4084" w:rsidP="001438D0">
            <w:pPr>
              <w:pStyle w:val="Zawartotabeli"/>
              <w:jc w:val="center"/>
              <w:rPr>
                <w:sz w:val="22"/>
                <w:szCs w:val="22"/>
              </w:rPr>
            </w:pPr>
            <w:r w:rsidRPr="00022B3B"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84" w:rsidRPr="00022B3B" w:rsidRDefault="00022B3B" w:rsidP="001438D0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84" w:rsidRPr="00022B3B" w:rsidRDefault="008A4084" w:rsidP="001438D0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84" w:rsidRPr="00022B3B" w:rsidRDefault="008A4084" w:rsidP="001438D0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1438D0" w:rsidRPr="001438D0" w:rsidTr="00022B3B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D0" w:rsidRPr="001438D0" w:rsidRDefault="001438D0" w:rsidP="001438D0">
            <w:pPr>
              <w:pStyle w:val="Zawartotabeli"/>
              <w:jc w:val="center"/>
              <w:rPr>
                <w:sz w:val="22"/>
                <w:szCs w:val="22"/>
              </w:rPr>
            </w:pPr>
            <w:r w:rsidRPr="00022B3B">
              <w:rPr>
                <w:sz w:val="22"/>
                <w:szCs w:val="22"/>
              </w:rPr>
              <w:t>11.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D0" w:rsidRPr="001438D0" w:rsidRDefault="00022B3B" w:rsidP="00022B3B">
            <w:pPr>
              <w:pStyle w:val="Zawartotabeli"/>
              <w:rPr>
                <w:sz w:val="22"/>
                <w:szCs w:val="22"/>
              </w:rPr>
            </w:pPr>
            <w:r w:rsidRPr="00022B3B">
              <w:rPr>
                <w:sz w:val="22"/>
                <w:szCs w:val="22"/>
              </w:rPr>
              <w:t xml:space="preserve">Filet z </w:t>
            </w:r>
            <w:r>
              <w:rPr>
                <w:sz w:val="22"/>
                <w:szCs w:val="22"/>
              </w:rPr>
              <w:t>dorsza czarnego</w:t>
            </w:r>
            <w:r w:rsidRPr="00022B3B">
              <w:rPr>
                <w:sz w:val="22"/>
                <w:szCs w:val="22"/>
              </w:rPr>
              <w:t xml:space="preserve"> mrożony bez skóry, glazura do 10% w op. od  1 kg do 10 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D0" w:rsidRPr="001438D0" w:rsidRDefault="00022B3B" w:rsidP="001438D0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D0" w:rsidRPr="001438D0" w:rsidRDefault="00022B3B" w:rsidP="001438D0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D0" w:rsidRPr="001438D0" w:rsidRDefault="001438D0" w:rsidP="001438D0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D0" w:rsidRPr="001438D0" w:rsidRDefault="001438D0" w:rsidP="001438D0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8A4084" w:rsidRPr="001438D0" w:rsidTr="00022B3B">
        <w:trPr>
          <w:trHeight w:val="113"/>
        </w:trPr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84" w:rsidRPr="001438D0" w:rsidRDefault="008A4084" w:rsidP="001438D0">
            <w:pPr>
              <w:pStyle w:val="Zawartotabeli"/>
              <w:jc w:val="right"/>
              <w:rPr>
                <w:sz w:val="22"/>
                <w:szCs w:val="22"/>
              </w:rPr>
            </w:pPr>
            <w:r w:rsidRPr="001438D0">
              <w:rPr>
                <w:b/>
                <w:sz w:val="22"/>
                <w:szCs w:val="22"/>
              </w:rPr>
              <w:t xml:space="preserve">Łączna wartość </w:t>
            </w:r>
            <w:r w:rsidR="00847628" w:rsidRPr="001438D0">
              <w:rPr>
                <w:b/>
                <w:sz w:val="22"/>
                <w:szCs w:val="22"/>
              </w:rPr>
              <w:t>/cena/</w:t>
            </w:r>
            <w:r w:rsidR="001438D0" w:rsidRPr="001438D0">
              <w:rPr>
                <w:b/>
                <w:sz w:val="22"/>
                <w:szCs w:val="22"/>
              </w:rPr>
              <w:t xml:space="preserve"> </w:t>
            </w:r>
            <w:r w:rsidRPr="001438D0">
              <w:rPr>
                <w:b/>
                <w:sz w:val="22"/>
                <w:szCs w:val="22"/>
              </w:rPr>
              <w:t>oferty brutto</w:t>
            </w:r>
            <w:r w:rsidRPr="001438D0">
              <w:rPr>
                <w:sz w:val="22"/>
                <w:szCs w:val="22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84" w:rsidRPr="001438D0" w:rsidRDefault="008A4084" w:rsidP="001438D0">
            <w:pPr>
              <w:pStyle w:val="Zawartotabeli"/>
              <w:rPr>
                <w:sz w:val="22"/>
                <w:szCs w:val="22"/>
              </w:rPr>
            </w:pPr>
          </w:p>
        </w:tc>
      </w:tr>
    </w:tbl>
    <w:p w:rsidR="00F160C4" w:rsidRPr="00F160C4" w:rsidRDefault="00F160C4" w:rsidP="00F160C4"/>
    <w:p w:rsidR="00E7130C" w:rsidRPr="0064305C" w:rsidRDefault="00E7130C" w:rsidP="001115D8">
      <w:pPr>
        <w:ind w:left="0" w:firstLine="0"/>
        <w:rPr>
          <w:color w:val="000000"/>
          <w:szCs w:val="16"/>
        </w:rPr>
      </w:pPr>
    </w:p>
    <w:p w:rsidR="001115D8" w:rsidRPr="00B14A6B" w:rsidRDefault="00E7130C" w:rsidP="001115D8">
      <w:pPr>
        <w:pStyle w:val="Tekstpodstawowywcity"/>
        <w:spacing w:after="0"/>
        <w:ind w:left="4248" w:firstLine="0"/>
        <w:jc w:val="right"/>
      </w:pPr>
      <w:r w:rsidRPr="0064305C">
        <w:rPr>
          <w:sz w:val="22"/>
          <w:szCs w:val="18"/>
        </w:rPr>
        <w:t xml:space="preserve">                                                                                  </w:t>
      </w:r>
      <w:r w:rsidRPr="0064305C">
        <w:rPr>
          <w:sz w:val="22"/>
          <w:szCs w:val="18"/>
        </w:rPr>
        <w:tab/>
      </w:r>
      <w:r w:rsidRPr="0064305C">
        <w:rPr>
          <w:sz w:val="22"/>
          <w:szCs w:val="18"/>
        </w:rPr>
        <w:tab/>
      </w:r>
      <w:r w:rsidRPr="0064305C">
        <w:rPr>
          <w:sz w:val="22"/>
          <w:szCs w:val="18"/>
        </w:rPr>
        <w:tab/>
      </w:r>
      <w:r w:rsidRPr="0064305C">
        <w:rPr>
          <w:sz w:val="22"/>
          <w:szCs w:val="18"/>
        </w:rPr>
        <w:tab/>
      </w:r>
      <w:r w:rsidR="001115D8" w:rsidRPr="00B14A6B">
        <w:t xml:space="preserve">  </w:t>
      </w:r>
      <w:r w:rsidR="001115D8">
        <w:t xml:space="preserve">        ..</w:t>
      </w:r>
      <w:r w:rsidR="001115D8" w:rsidRPr="00B14A6B"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1115D8" w:rsidRPr="00D37690" w:rsidRDefault="001115D8" w:rsidP="001115D8">
      <w:pPr>
        <w:jc w:val="right"/>
        <w:rPr>
          <w:sz w:val="18"/>
          <w:szCs w:val="18"/>
        </w:rPr>
      </w:pPr>
      <w:r w:rsidRPr="00D37690">
        <w:rPr>
          <w:i/>
          <w:sz w:val="14"/>
          <w:szCs w:val="18"/>
          <w:lang w:eastAsia="en-US"/>
        </w:rPr>
        <w:t xml:space="preserve">                                                                                   </w:t>
      </w:r>
      <w:r>
        <w:rPr>
          <w:i/>
          <w:sz w:val="14"/>
          <w:szCs w:val="18"/>
          <w:lang w:eastAsia="en-US"/>
        </w:rPr>
        <w:t xml:space="preserve">                                                       </w:t>
      </w:r>
      <w:r w:rsidRPr="00D37690">
        <w:rPr>
          <w:i/>
          <w:sz w:val="14"/>
          <w:szCs w:val="18"/>
          <w:lang w:eastAsia="en-US"/>
        </w:rPr>
        <w:t xml:space="preserve">  </w:t>
      </w:r>
      <w:r>
        <w:rPr>
          <w:i/>
          <w:sz w:val="14"/>
          <w:szCs w:val="18"/>
          <w:lang w:eastAsia="en-US"/>
        </w:rPr>
        <w:t>p</w:t>
      </w:r>
      <w:r w:rsidRPr="00D37690">
        <w:rPr>
          <w:i/>
          <w:sz w:val="14"/>
          <w:szCs w:val="18"/>
          <w:lang w:eastAsia="en-US"/>
        </w:rPr>
        <w:t>odpis/y osoby/osób uprawnionej/</w:t>
      </w:r>
      <w:proofErr w:type="spellStart"/>
      <w:r w:rsidRPr="00D37690">
        <w:rPr>
          <w:i/>
          <w:sz w:val="14"/>
          <w:szCs w:val="18"/>
          <w:lang w:eastAsia="en-US"/>
        </w:rPr>
        <w:t>ych</w:t>
      </w:r>
      <w:proofErr w:type="spellEnd"/>
      <w:r w:rsidRPr="00D37690">
        <w:rPr>
          <w:i/>
          <w:sz w:val="14"/>
          <w:szCs w:val="18"/>
          <w:lang w:eastAsia="en-US"/>
        </w:rPr>
        <w:t xml:space="preserve"> do reprezentacji Wykonawcy</w:t>
      </w:r>
    </w:p>
    <w:p w:rsidR="001115D8" w:rsidRDefault="001115D8" w:rsidP="001115D8">
      <w:pPr>
        <w:ind w:left="0" w:firstLine="0"/>
        <w:rPr>
          <w:szCs w:val="18"/>
        </w:rPr>
      </w:pPr>
      <w:r w:rsidRPr="004E37CC">
        <w:rPr>
          <w:szCs w:val="18"/>
        </w:rPr>
        <w:t>………</w:t>
      </w:r>
      <w:r>
        <w:rPr>
          <w:szCs w:val="18"/>
        </w:rPr>
        <w:t>………………………., dnia ……..…...……</w:t>
      </w:r>
    </w:p>
    <w:p w:rsidR="001115D8" w:rsidRDefault="001115D8" w:rsidP="001115D8">
      <w:pPr>
        <w:pStyle w:val="Akapitzlist"/>
        <w:tabs>
          <w:tab w:val="left" w:pos="284"/>
        </w:tabs>
        <w:ind w:left="426" w:hanging="142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     m</w:t>
      </w:r>
      <w:r w:rsidRPr="00E73C87">
        <w:rPr>
          <w:i/>
          <w:sz w:val="14"/>
          <w:szCs w:val="14"/>
        </w:rPr>
        <w:t>iejscowość</w:t>
      </w:r>
    </w:p>
    <w:p w:rsidR="00633521" w:rsidRDefault="00633521" w:rsidP="001115D8">
      <w:pPr>
        <w:ind w:left="0" w:firstLine="0"/>
        <w:rPr>
          <w:sz w:val="22"/>
          <w:szCs w:val="22"/>
        </w:rPr>
        <w:sectPr w:rsidR="00633521" w:rsidSect="00633521">
          <w:pgSz w:w="15840" w:h="12240" w:orient="landscape"/>
          <w:pgMar w:top="567" w:right="851" w:bottom="1276" w:left="1134" w:header="709" w:footer="709" w:gutter="0"/>
          <w:cols w:space="708"/>
          <w:noEndnote/>
          <w:docGrid w:linePitch="326"/>
        </w:sectPr>
      </w:pPr>
    </w:p>
    <w:p w:rsidR="00633521" w:rsidRDefault="00633521" w:rsidP="00633521">
      <w:pPr>
        <w:spacing w:after="160" w:line="259" w:lineRule="auto"/>
        <w:ind w:left="0" w:firstLine="0"/>
        <w:jc w:val="left"/>
        <w:rPr>
          <w:sz w:val="22"/>
          <w:szCs w:val="22"/>
        </w:rPr>
      </w:pPr>
    </w:p>
    <w:p w:rsidR="00633521" w:rsidRPr="00F05F02" w:rsidRDefault="00633521" w:rsidP="001115D8">
      <w:pPr>
        <w:autoSpaceDE w:val="0"/>
        <w:autoSpaceDN w:val="0"/>
        <w:adjustRightInd w:val="0"/>
        <w:ind w:left="0" w:firstLine="0"/>
        <w:jc w:val="right"/>
        <w:rPr>
          <w:b/>
          <w:sz w:val="22"/>
          <w:szCs w:val="22"/>
        </w:rPr>
      </w:pPr>
      <w:r w:rsidRPr="00F05F02">
        <w:rPr>
          <w:b/>
          <w:sz w:val="22"/>
          <w:szCs w:val="22"/>
        </w:rPr>
        <w:t>Załącznik nr 2 do SIWZ</w:t>
      </w:r>
    </w:p>
    <w:p w:rsidR="001115D8" w:rsidRDefault="00633521" w:rsidP="001115D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F05F02">
        <w:rPr>
          <w:b/>
          <w:sz w:val="22"/>
          <w:szCs w:val="22"/>
        </w:rPr>
        <w:t xml:space="preserve">postępowanie nr </w:t>
      </w:r>
      <w:r w:rsidR="008A4084" w:rsidRPr="00F05F02">
        <w:rPr>
          <w:b/>
          <w:sz w:val="22"/>
          <w:szCs w:val="22"/>
        </w:rPr>
        <w:t>32</w:t>
      </w:r>
      <w:r w:rsidRPr="00F05F02">
        <w:rPr>
          <w:b/>
          <w:sz w:val="22"/>
          <w:szCs w:val="22"/>
        </w:rPr>
        <w:t>/SGMiŻ/201</w:t>
      </w:r>
      <w:r w:rsidR="00F05F02">
        <w:rPr>
          <w:b/>
          <w:sz w:val="22"/>
          <w:szCs w:val="22"/>
        </w:rPr>
        <w:t>9</w:t>
      </w:r>
    </w:p>
    <w:p w:rsidR="00B91CD0" w:rsidRDefault="001115D8" w:rsidP="001115D8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after="60"/>
        <w:ind w:left="0" w:firstLine="0"/>
        <w:jc w:val="center"/>
        <w:outlineLvl w:val="1"/>
        <w:rPr>
          <w:b/>
          <w:bCs/>
          <w:i/>
          <w:iCs/>
          <w:sz w:val="24"/>
          <w:szCs w:val="22"/>
        </w:rPr>
      </w:pPr>
      <w:r w:rsidRPr="005E3BEF">
        <w:rPr>
          <w:b/>
          <w:bCs/>
          <w:i/>
          <w:iCs/>
          <w:sz w:val="24"/>
          <w:szCs w:val="22"/>
        </w:rPr>
        <w:t>OŚWIADCZENIE WYKONAWCY</w:t>
      </w:r>
      <w:r w:rsidR="00B91CD0">
        <w:rPr>
          <w:b/>
          <w:bCs/>
          <w:i/>
          <w:iCs/>
          <w:sz w:val="24"/>
          <w:szCs w:val="22"/>
        </w:rPr>
        <w:t xml:space="preserve"> </w:t>
      </w:r>
      <w:r w:rsidR="00B91CD0" w:rsidRPr="005E3BEF">
        <w:rPr>
          <w:b/>
          <w:bCs/>
          <w:i/>
          <w:iCs/>
          <w:sz w:val="24"/>
          <w:szCs w:val="22"/>
        </w:rPr>
        <w:t xml:space="preserve"> O BRAKU PODSTAW DO WYKLUCZENIA </w:t>
      </w:r>
    </w:p>
    <w:p w:rsidR="001115D8" w:rsidRPr="005E3BEF" w:rsidRDefault="001115D8" w:rsidP="001115D8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after="60"/>
        <w:ind w:left="0" w:firstLine="0"/>
        <w:jc w:val="center"/>
        <w:outlineLvl w:val="1"/>
        <w:rPr>
          <w:b/>
          <w:bCs/>
          <w:i/>
          <w:iCs/>
          <w:sz w:val="24"/>
          <w:szCs w:val="22"/>
        </w:rPr>
      </w:pPr>
      <w:r w:rsidRPr="005E3BEF">
        <w:rPr>
          <w:b/>
          <w:bCs/>
          <w:i/>
          <w:iCs/>
          <w:sz w:val="24"/>
          <w:szCs w:val="22"/>
        </w:rPr>
        <w:t>składane na podstawie art. 25a ust. 1</w:t>
      </w:r>
      <w:r w:rsidR="00B91CD0">
        <w:rPr>
          <w:b/>
          <w:bCs/>
          <w:i/>
          <w:iCs/>
          <w:sz w:val="24"/>
          <w:szCs w:val="22"/>
        </w:rPr>
        <w:t xml:space="preserve"> pkt 1</w:t>
      </w:r>
      <w:r w:rsidRPr="005E3BEF">
        <w:rPr>
          <w:b/>
          <w:bCs/>
          <w:i/>
          <w:iCs/>
          <w:sz w:val="24"/>
          <w:szCs w:val="22"/>
        </w:rPr>
        <w:t xml:space="preserve"> ustawy p.z.p.</w:t>
      </w:r>
    </w:p>
    <w:p w:rsidR="001115D8" w:rsidRDefault="001115D8" w:rsidP="001115D8">
      <w:pPr>
        <w:spacing w:before="60" w:line="276" w:lineRule="auto"/>
        <w:rPr>
          <w:sz w:val="22"/>
        </w:rPr>
      </w:pPr>
    </w:p>
    <w:p w:rsidR="001115D8" w:rsidRPr="00281EE0" w:rsidRDefault="001115D8" w:rsidP="001115D8">
      <w:pPr>
        <w:spacing w:before="60" w:line="276" w:lineRule="auto"/>
        <w:rPr>
          <w:sz w:val="22"/>
        </w:rPr>
      </w:pPr>
      <w:r>
        <w:rPr>
          <w:sz w:val="22"/>
        </w:rPr>
        <w:t>Ja</w:t>
      </w:r>
      <w:r w:rsidRPr="00281EE0">
        <w:rPr>
          <w:sz w:val="22"/>
        </w:rPr>
        <w:t>/my niżej podpisany/ni ……………………………………………………………………</w:t>
      </w:r>
      <w:r>
        <w:rPr>
          <w:sz w:val="22"/>
        </w:rPr>
        <w:t>..</w:t>
      </w:r>
      <w:r w:rsidRPr="00281EE0">
        <w:rPr>
          <w:sz w:val="22"/>
        </w:rPr>
        <w:t>……….</w:t>
      </w:r>
    </w:p>
    <w:p w:rsidR="001115D8" w:rsidRPr="006B0E9D" w:rsidRDefault="001115D8" w:rsidP="001115D8">
      <w:pPr>
        <w:spacing w:before="60" w:line="276" w:lineRule="auto"/>
        <w:rPr>
          <w:i/>
          <w:sz w:val="18"/>
          <w:szCs w:val="18"/>
        </w:rPr>
      </w:pPr>
      <w:r w:rsidRPr="006B0E9D">
        <w:rPr>
          <w:sz w:val="22"/>
        </w:rPr>
        <w:t xml:space="preserve">                                                </w:t>
      </w:r>
      <w:r>
        <w:rPr>
          <w:sz w:val="22"/>
        </w:rPr>
        <w:t xml:space="preserve">                 </w:t>
      </w:r>
      <w:r w:rsidRPr="006B0E9D">
        <w:rPr>
          <w:sz w:val="22"/>
        </w:rPr>
        <w:t xml:space="preserve">  </w:t>
      </w:r>
      <w:r w:rsidRPr="006B0E9D">
        <w:rPr>
          <w:i/>
          <w:sz w:val="18"/>
          <w:szCs w:val="18"/>
        </w:rPr>
        <w:t>(imię i nazwisko osoby/osób podpisujących oświadczenie)</w:t>
      </w:r>
    </w:p>
    <w:p w:rsidR="001115D8" w:rsidRPr="00281EE0" w:rsidRDefault="001115D8" w:rsidP="001115D8">
      <w:pPr>
        <w:spacing w:before="60" w:line="276" w:lineRule="auto"/>
        <w:rPr>
          <w:sz w:val="22"/>
        </w:rPr>
      </w:pPr>
      <w:r w:rsidRPr="00281EE0">
        <w:rPr>
          <w:sz w:val="22"/>
        </w:rPr>
        <w:t>działając w imieniu i na rzecz:</w:t>
      </w:r>
    </w:p>
    <w:p w:rsidR="001115D8" w:rsidRPr="00281EE0" w:rsidRDefault="001115D8" w:rsidP="001115D8">
      <w:pPr>
        <w:spacing w:before="60" w:line="276" w:lineRule="auto"/>
        <w:rPr>
          <w:sz w:val="22"/>
        </w:rPr>
      </w:pPr>
      <w:r w:rsidRPr="00281EE0">
        <w:rPr>
          <w:sz w:val="22"/>
        </w:rPr>
        <w:t>………………………………………………………………………………………………………….</w:t>
      </w:r>
    </w:p>
    <w:p w:rsidR="001115D8" w:rsidRPr="006B0E9D" w:rsidRDefault="001115D8" w:rsidP="001115D8">
      <w:pPr>
        <w:spacing w:before="60" w:line="276" w:lineRule="auto"/>
        <w:jc w:val="center"/>
        <w:rPr>
          <w:i/>
          <w:sz w:val="18"/>
          <w:szCs w:val="18"/>
        </w:rPr>
      </w:pPr>
      <w:r w:rsidRPr="006B0E9D">
        <w:rPr>
          <w:i/>
          <w:sz w:val="18"/>
          <w:szCs w:val="18"/>
        </w:rPr>
        <w:t>(pełna nazwa i adres Wykonawcy)</w:t>
      </w:r>
    </w:p>
    <w:p w:rsidR="001115D8" w:rsidRPr="00281EE0" w:rsidRDefault="001115D8" w:rsidP="001115D8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</w:p>
    <w:p w:rsidR="001115D8" w:rsidRPr="00281EE0" w:rsidRDefault="001115D8" w:rsidP="001115D8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  <w:r w:rsidRPr="00281EE0">
        <w:rPr>
          <w:spacing w:val="-4"/>
          <w:sz w:val="22"/>
        </w:rPr>
        <w:t xml:space="preserve">składając ofertę w postępowaniu o udzielenie zamówienia </w:t>
      </w:r>
      <w:r w:rsidRPr="001115D8">
        <w:rPr>
          <w:spacing w:val="-4"/>
          <w:sz w:val="22"/>
        </w:rPr>
        <w:t>publicznego, prowadzonym w trybie przetargu nieograniczo</w:t>
      </w:r>
      <w:r>
        <w:rPr>
          <w:spacing w:val="-4"/>
          <w:sz w:val="22"/>
        </w:rPr>
        <w:t>nego na realizację zamówienia pn.:</w:t>
      </w:r>
    </w:p>
    <w:p w:rsidR="001115D8" w:rsidRPr="00281EE0" w:rsidRDefault="001115D8" w:rsidP="001115D8">
      <w:pPr>
        <w:autoSpaceDE w:val="0"/>
        <w:autoSpaceDN w:val="0"/>
        <w:adjustRightInd w:val="0"/>
        <w:spacing w:before="60" w:line="276" w:lineRule="auto"/>
        <w:ind w:left="0" w:firstLine="0"/>
        <w:jc w:val="center"/>
        <w:rPr>
          <w:spacing w:val="-4"/>
          <w:sz w:val="22"/>
        </w:rPr>
      </w:pPr>
    </w:p>
    <w:p w:rsidR="001115D8" w:rsidRDefault="001115D8" w:rsidP="001115D8">
      <w:pPr>
        <w:pStyle w:val="Bezodstpw"/>
        <w:spacing w:line="276" w:lineRule="auto"/>
        <w:jc w:val="center"/>
        <w:rPr>
          <w:b/>
          <w:spacing w:val="-4"/>
          <w:sz w:val="22"/>
          <w:szCs w:val="22"/>
        </w:rPr>
      </w:pPr>
      <w:r w:rsidRPr="001115D8">
        <w:rPr>
          <w:b/>
          <w:spacing w:val="-4"/>
          <w:sz w:val="22"/>
          <w:szCs w:val="22"/>
        </w:rPr>
        <w:t>„Dostawa ryb i konserw rybnych dla Bieszczadzkiego Oddziału</w:t>
      </w:r>
      <w:r>
        <w:rPr>
          <w:b/>
          <w:spacing w:val="-4"/>
          <w:sz w:val="22"/>
          <w:szCs w:val="22"/>
        </w:rPr>
        <w:t xml:space="preserve"> Straży Granicznej w Przemyślu”</w:t>
      </w:r>
    </w:p>
    <w:p w:rsidR="001115D8" w:rsidRPr="001115D8" w:rsidRDefault="001115D8" w:rsidP="001115D8">
      <w:pPr>
        <w:pStyle w:val="Bezodstpw"/>
        <w:spacing w:line="276" w:lineRule="auto"/>
        <w:jc w:val="center"/>
        <w:rPr>
          <w:b/>
          <w:spacing w:val="-4"/>
          <w:sz w:val="22"/>
          <w:szCs w:val="22"/>
        </w:rPr>
      </w:pPr>
    </w:p>
    <w:p w:rsidR="001115D8" w:rsidRPr="00281EE0" w:rsidRDefault="001115D8" w:rsidP="001115D8">
      <w:pPr>
        <w:autoSpaceDE w:val="0"/>
        <w:autoSpaceDN w:val="0"/>
        <w:adjustRightInd w:val="0"/>
        <w:spacing w:before="60" w:line="276" w:lineRule="auto"/>
        <w:ind w:left="0"/>
        <w:rPr>
          <w:spacing w:val="-4"/>
          <w:sz w:val="22"/>
        </w:rPr>
      </w:pPr>
      <w:r w:rsidRPr="00281EE0">
        <w:rPr>
          <w:spacing w:val="-4"/>
          <w:sz w:val="22"/>
        </w:rPr>
        <w:t xml:space="preserve">   </w:t>
      </w:r>
      <w:r>
        <w:rPr>
          <w:spacing w:val="-4"/>
          <w:sz w:val="22"/>
        </w:rPr>
        <w:tab/>
      </w:r>
      <w:r w:rsidRPr="006B0E9D">
        <w:rPr>
          <w:b/>
          <w:spacing w:val="-4"/>
          <w:sz w:val="22"/>
        </w:rPr>
        <w:t>Oświadczam/y</w:t>
      </w:r>
      <w:r w:rsidRPr="00281EE0">
        <w:rPr>
          <w:spacing w:val="-4"/>
          <w:sz w:val="22"/>
        </w:rPr>
        <w:t>, że nie podlegam</w:t>
      </w:r>
      <w:r>
        <w:rPr>
          <w:spacing w:val="-4"/>
          <w:sz w:val="22"/>
        </w:rPr>
        <w:t>/y</w:t>
      </w:r>
      <w:r w:rsidRPr="00281EE0">
        <w:rPr>
          <w:spacing w:val="-4"/>
          <w:sz w:val="22"/>
        </w:rPr>
        <w:t xml:space="preserve"> wykluczeniu z postępowania na podstawie art. 24 ust. 1 pkt 12-22  oraz </w:t>
      </w:r>
      <w:r>
        <w:rPr>
          <w:spacing w:val="-4"/>
          <w:sz w:val="22"/>
        </w:rPr>
        <w:t xml:space="preserve"> </w:t>
      </w:r>
      <w:r>
        <w:rPr>
          <w:spacing w:val="-4"/>
          <w:sz w:val="22"/>
        </w:rPr>
        <w:br/>
      </w:r>
      <w:r w:rsidRPr="00281EE0">
        <w:rPr>
          <w:spacing w:val="-4"/>
          <w:sz w:val="22"/>
        </w:rPr>
        <w:t>art. 24 ust. 5 pkt 1 ustawy Prawo zamówień publicznych.</w:t>
      </w:r>
    </w:p>
    <w:p w:rsidR="001115D8" w:rsidRPr="00281EE0" w:rsidRDefault="001115D8" w:rsidP="001115D8">
      <w:pPr>
        <w:autoSpaceDE w:val="0"/>
        <w:autoSpaceDN w:val="0"/>
        <w:adjustRightInd w:val="0"/>
        <w:spacing w:before="60" w:line="276" w:lineRule="auto"/>
        <w:ind w:left="0"/>
        <w:rPr>
          <w:spacing w:val="-4"/>
        </w:rPr>
      </w:pPr>
    </w:p>
    <w:p w:rsidR="001115D8" w:rsidRDefault="001115D8" w:rsidP="001115D8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</w:rPr>
      </w:pPr>
    </w:p>
    <w:p w:rsidR="001115D8" w:rsidRPr="00281EE0" w:rsidRDefault="001115D8" w:rsidP="001115D8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</w:rPr>
      </w:pPr>
    </w:p>
    <w:p w:rsidR="001115D8" w:rsidRPr="00B14A6B" w:rsidRDefault="001115D8" w:rsidP="001115D8">
      <w:pPr>
        <w:pStyle w:val="Tekstpodstawowywcity"/>
        <w:spacing w:after="0"/>
        <w:ind w:left="4248" w:firstLine="0"/>
      </w:pPr>
      <w:r w:rsidRPr="00B14A6B">
        <w:t xml:space="preserve">  </w:t>
      </w:r>
      <w:r>
        <w:t xml:space="preserve">        </w:t>
      </w:r>
      <w:r w:rsidRPr="00B14A6B">
        <w:t xml:space="preserve">………….…….........................................................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1115D8" w:rsidRPr="00D37690" w:rsidRDefault="001115D8" w:rsidP="001115D8">
      <w:pPr>
        <w:rPr>
          <w:sz w:val="18"/>
          <w:szCs w:val="18"/>
        </w:rPr>
      </w:pPr>
      <w:r w:rsidRPr="00D37690">
        <w:rPr>
          <w:i/>
          <w:sz w:val="14"/>
          <w:szCs w:val="18"/>
          <w:lang w:eastAsia="en-US"/>
        </w:rPr>
        <w:t xml:space="preserve">                                                                                   </w:t>
      </w:r>
      <w:r>
        <w:rPr>
          <w:i/>
          <w:sz w:val="14"/>
          <w:szCs w:val="18"/>
          <w:lang w:eastAsia="en-US"/>
        </w:rPr>
        <w:t xml:space="preserve">                                                       </w:t>
      </w:r>
      <w:r w:rsidRPr="00D37690">
        <w:rPr>
          <w:i/>
          <w:sz w:val="14"/>
          <w:szCs w:val="18"/>
          <w:lang w:eastAsia="en-US"/>
        </w:rPr>
        <w:t xml:space="preserve">  </w:t>
      </w:r>
      <w:r>
        <w:rPr>
          <w:i/>
          <w:sz w:val="14"/>
          <w:szCs w:val="18"/>
          <w:lang w:eastAsia="en-US"/>
        </w:rPr>
        <w:t>p</w:t>
      </w:r>
      <w:r w:rsidRPr="00D37690">
        <w:rPr>
          <w:i/>
          <w:sz w:val="14"/>
          <w:szCs w:val="18"/>
          <w:lang w:eastAsia="en-US"/>
        </w:rPr>
        <w:t>odpis/y osoby/osób uprawnionej/</w:t>
      </w:r>
      <w:proofErr w:type="spellStart"/>
      <w:r w:rsidRPr="00D37690">
        <w:rPr>
          <w:i/>
          <w:sz w:val="14"/>
          <w:szCs w:val="18"/>
          <w:lang w:eastAsia="en-US"/>
        </w:rPr>
        <w:t>ych</w:t>
      </w:r>
      <w:proofErr w:type="spellEnd"/>
      <w:r w:rsidRPr="00D37690">
        <w:rPr>
          <w:i/>
          <w:sz w:val="14"/>
          <w:szCs w:val="18"/>
          <w:lang w:eastAsia="en-US"/>
        </w:rPr>
        <w:t xml:space="preserve"> do reprezentacji Wykonawcy</w:t>
      </w:r>
    </w:p>
    <w:p w:rsidR="001115D8" w:rsidRDefault="001115D8" w:rsidP="001115D8">
      <w:pPr>
        <w:ind w:left="0" w:firstLine="0"/>
        <w:rPr>
          <w:szCs w:val="18"/>
        </w:rPr>
      </w:pPr>
      <w:r w:rsidRPr="004E37CC">
        <w:rPr>
          <w:szCs w:val="18"/>
        </w:rPr>
        <w:t>………</w:t>
      </w:r>
      <w:r>
        <w:rPr>
          <w:szCs w:val="18"/>
        </w:rPr>
        <w:t>………………………., dnia ……..…...……</w:t>
      </w:r>
    </w:p>
    <w:p w:rsidR="001115D8" w:rsidRDefault="001115D8" w:rsidP="001115D8">
      <w:pPr>
        <w:pStyle w:val="Akapitzlist"/>
        <w:tabs>
          <w:tab w:val="left" w:pos="284"/>
        </w:tabs>
        <w:ind w:left="426" w:hanging="142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     m</w:t>
      </w:r>
      <w:r w:rsidRPr="00E73C87">
        <w:rPr>
          <w:i/>
          <w:sz w:val="14"/>
          <w:szCs w:val="14"/>
        </w:rPr>
        <w:t>iejscowość</w:t>
      </w:r>
    </w:p>
    <w:p w:rsidR="001115D8" w:rsidRDefault="001115D8" w:rsidP="001115D8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</w:p>
    <w:p w:rsidR="001115D8" w:rsidRPr="00281EE0" w:rsidRDefault="001115D8" w:rsidP="001115D8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  <w:r w:rsidRPr="006B0E9D">
        <w:rPr>
          <w:b/>
          <w:spacing w:val="-4"/>
          <w:sz w:val="22"/>
        </w:rPr>
        <w:t>Oświadczam/y</w:t>
      </w:r>
      <w:r w:rsidRPr="005E3BEF">
        <w:rPr>
          <w:spacing w:val="-4"/>
          <w:sz w:val="22"/>
          <w:vertAlign w:val="superscript"/>
        </w:rPr>
        <w:t>1)</w:t>
      </w:r>
      <w:r>
        <w:rPr>
          <w:spacing w:val="-4"/>
          <w:sz w:val="22"/>
        </w:rPr>
        <w:t>,</w:t>
      </w:r>
      <w:r w:rsidRPr="00281EE0">
        <w:rPr>
          <w:spacing w:val="-4"/>
          <w:sz w:val="22"/>
        </w:rPr>
        <w:t xml:space="preserve"> że zachodzą w stosunku do mnie</w:t>
      </w:r>
      <w:r>
        <w:rPr>
          <w:spacing w:val="-4"/>
          <w:sz w:val="22"/>
        </w:rPr>
        <w:t>/nas</w:t>
      </w:r>
      <w:r w:rsidRPr="00281EE0">
        <w:rPr>
          <w:spacing w:val="-4"/>
          <w:sz w:val="22"/>
        </w:rPr>
        <w:t xml:space="preserve"> podstawy wykluczenia z postępowania na podstawie </w:t>
      </w:r>
      <w:r>
        <w:rPr>
          <w:spacing w:val="-4"/>
          <w:sz w:val="22"/>
        </w:rPr>
        <w:br/>
        <w:t>art. ………… ustawy p.z.p.</w:t>
      </w:r>
      <w:r w:rsidRPr="00281EE0">
        <w:rPr>
          <w:spacing w:val="-4"/>
          <w:sz w:val="22"/>
        </w:rPr>
        <w:t xml:space="preserve"> </w:t>
      </w:r>
      <w:r w:rsidRPr="00281EE0">
        <w:rPr>
          <w:i/>
          <w:spacing w:val="-4"/>
          <w:sz w:val="22"/>
          <w:u w:val="single"/>
        </w:rPr>
        <w:t xml:space="preserve">(podać mającą zastosowanie podstawę wykluczenia spośród wymienionych </w:t>
      </w:r>
      <w:r>
        <w:rPr>
          <w:i/>
          <w:spacing w:val="-4"/>
          <w:sz w:val="22"/>
          <w:u w:val="single"/>
        </w:rPr>
        <w:br/>
      </w:r>
      <w:r w:rsidRPr="00281EE0">
        <w:rPr>
          <w:i/>
          <w:spacing w:val="-4"/>
          <w:sz w:val="22"/>
          <w:u w:val="single"/>
        </w:rPr>
        <w:t xml:space="preserve">w art. 24 ust. 1 pkt 13-14, 16-20 lub art. 24 ust. 5 pkt. 1 ustawy </w:t>
      </w:r>
      <w:r>
        <w:rPr>
          <w:i/>
          <w:spacing w:val="-4"/>
          <w:sz w:val="22"/>
          <w:u w:val="single"/>
        </w:rPr>
        <w:t>p.z.p.</w:t>
      </w:r>
      <w:r w:rsidRPr="00281EE0">
        <w:rPr>
          <w:i/>
          <w:spacing w:val="-4"/>
          <w:sz w:val="22"/>
          <w:u w:val="single"/>
        </w:rPr>
        <w:t>).</w:t>
      </w:r>
      <w:r w:rsidRPr="00281EE0">
        <w:rPr>
          <w:spacing w:val="-4"/>
          <w:sz w:val="22"/>
        </w:rPr>
        <w:t xml:space="preserve">  Jednocześnie oświadczam, że  </w:t>
      </w:r>
      <w:r>
        <w:rPr>
          <w:spacing w:val="-4"/>
          <w:sz w:val="22"/>
        </w:rPr>
        <w:br/>
      </w:r>
      <w:r w:rsidRPr="00281EE0">
        <w:rPr>
          <w:spacing w:val="-4"/>
          <w:sz w:val="22"/>
        </w:rPr>
        <w:t>w związku z ww. okolicznością, na podstawie art. 24 ust. 8 ustawy p.z.p. podjąłem następujące środki naprawcze:</w:t>
      </w:r>
    </w:p>
    <w:p w:rsidR="001115D8" w:rsidRPr="00281EE0" w:rsidRDefault="001115D8" w:rsidP="001115D8">
      <w:pPr>
        <w:autoSpaceDE w:val="0"/>
        <w:autoSpaceDN w:val="0"/>
        <w:adjustRightInd w:val="0"/>
        <w:spacing w:line="276" w:lineRule="auto"/>
        <w:ind w:left="0" w:firstLine="1"/>
        <w:rPr>
          <w:spacing w:val="-4"/>
        </w:rPr>
      </w:pPr>
      <w:r w:rsidRPr="00281EE0">
        <w:rPr>
          <w:spacing w:val="-4"/>
          <w:sz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spacing w:val="-4"/>
          <w:sz w:val="22"/>
        </w:rPr>
        <w:t>…………………………………………………………</w:t>
      </w:r>
    </w:p>
    <w:p w:rsidR="001115D8" w:rsidRPr="006632EF" w:rsidRDefault="001115D8" w:rsidP="001115D8">
      <w:pPr>
        <w:autoSpaceDE w:val="0"/>
        <w:autoSpaceDN w:val="0"/>
        <w:adjustRightInd w:val="0"/>
        <w:spacing w:line="276" w:lineRule="auto"/>
        <w:rPr>
          <w:spacing w:val="-4"/>
          <w:sz w:val="22"/>
          <w:szCs w:val="22"/>
        </w:rPr>
      </w:pPr>
    </w:p>
    <w:p w:rsidR="001115D8" w:rsidRPr="006632EF" w:rsidRDefault="001115D8" w:rsidP="001115D8">
      <w:pPr>
        <w:autoSpaceDE w:val="0"/>
        <w:autoSpaceDN w:val="0"/>
        <w:adjustRightInd w:val="0"/>
        <w:spacing w:line="276" w:lineRule="auto"/>
        <w:rPr>
          <w:spacing w:val="-4"/>
          <w:sz w:val="22"/>
          <w:szCs w:val="22"/>
        </w:rPr>
      </w:pPr>
    </w:p>
    <w:p w:rsidR="001115D8" w:rsidRPr="006632EF" w:rsidRDefault="001115D8" w:rsidP="001115D8">
      <w:pPr>
        <w:autoSpaceDE w:val="0"/>
        <w:autoSpaceDN w:val="0"/>
        <w:adjustRightInd w:val="0"/>
        <w:spacing w:line="276" w:lineRule="auto"/>
        <w:rPr>
          <w:spacing w:val="-4"/>
          <w:sz w:val="22"/>
          <w:szCs w:val="22"/>
        </w:rPr>
      </w:pPr>
    </w:p>
    <w:p w:rsidR="001115D8" w:rsidRPr="00B14A6B" w:rsidRDefault="001115D8" w:rsidP="001115D8">
      <w:pPr>
        <w:pStyle w:val="Tekstpodstawowywcity"/>
        <w:spacing w:after="0"/>
        <w:ind w:left="4248" w:firstLine="0"/>
      </w:pPr>
      <w:r w:rsidRPr="00B14A6B">
        <w:t xml:space="preserve">  </w:t>
      </w:r>
      <w:r>
        <w:t xml:space="preserve">        </w:t>
      </w:r>
      <w:r w:rsidRPr="00B14A6B">
        <w:t xml:space="preserve">………….…….........................................................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1115D8" w:rsidRPr="00D37690" w:rsidRDefault="001115D8" w:rsidP="001115D8">
      <w:pPr>
        <w:rPr>
          <w:sz w:val="18"/>
          <w:szCs w:val="18"/>
        </w:rPr>
      </w:pPr>
      <w:r w:rsidRPr="00D37690">
        <w:rPr>
          <w:i/>
          <w:sz w:val="14"/>
          <w:szCs w:val="18"/>
          <w:lang w:eastAsia="en-US"/>
        </w:rPr>
        <w:t xml:space="preserve">                                                                                   </w:t>
      </w:r>
      <w:r>
        <w:rPr>
          <w:i/>
          <w:sz w:val="14"/>
          <w:szCs w:val="18"/>
          <w:lang w:eastAsia="en-US"/>
        </w:rPr>
        <w:t xml:space="preserve">                                                       </w:t>
      </w:r>
      <w:r w:rsidRPr="00D37690">
        <w:rPr>
          <w:i/>
          <w:sz w:val="14"/>
          <w:szCs w:val="18"/>
          <w:lang w:eastAsia="en-US"/>
        </w:rPr>
        <w:t xml:space="preserve">  </w:t>
      </w:r>
      <w:r>
        <w:rPr>
          <w:i/>
          <w:sz w:val="14"/>
          <w:szCs w:val="18"/>
          <w:lang w:eastAsia="en-US"/>
        </w:rPr>
        <w:t>p</w:t>
      </w:r>
      <w:r w:rsidRPr="00D37690">
        <w:rPr>
          <w:i/>
          <w:sz w:val="14"/>
          <w:szCs w:val="18"/>
          <w:lang w:eastAsia="en-US"/>
        </w:rPr>
        <w:t>odpis/y osoby/osób uprawnionej/</w:t>
      </w:r>
      <w:proofErr w:type="spellStart"/>
      <w:r w:rsidRPr="00D37690">
        <w:rPr>
          <w:i/>
          <w:sz w:val="14"/>
          <w:szCs w:val="18"/>
          <w:lang w:eastAsia="en-US"/>
        </w:rPr>
        <w:t>ych</w:t>
      </w:r>
      <w:proofErr w:type="spellEnd"/>
      <w:r w:rsidRPr="00D37690">
        <w:rPr>
          <w:i/>
          <w:sz w:val="14"/>
          <w:szCs w:val="18"/>
          <w:lang w:eastAsia="en-US"/>
        </w:rPr>
        <w:t xml:space="preserve"> do reprezentacji Wykonawcy</w:t>
      </w:r>
    </w:p>
    <w:p w:rsidR="001115D8" w:rsidRDefault="001115D8" w:rsidP="001115D8">
      <w:pPr>
        <w:ind w:left="0" w:firstLine="0"/>
        <w:rPr>
          <w:szCs w:val="18"/>
        </w:rPr>
      </w:pPr>
      <w:r w:rsidRPr="004E37CC">
        <w:rPr>
          <w:szCs w:val="18"/>
        </w:rPr>
        <w:t>………</w:t>
      </w:r>
      <w:r>
        <w:rPr>
          <w:szCs w:val="18"/>
        </w:rPr>
        <w:t>………………………., dnia ……..…...……</w:t>
      </w:r>
    </w:p>
    <w:p w:rsidR="001115D8" w:rsidRDefault="001115D8" w:rsidP="001115D8">
      <w:pPr>
        <w:pStyle w:val="Akapitzlist"/>
        <w:tabs>
          <w:tab w:val="left" w:pos="284"/>
        </w:tabs>
        <w:ind w:left="426" w:hanging="142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     m</w:t>
      </w:r>
      <w:r w:rsidRPr="00E73C87">
        <w:rPr>
          <w:i/>
          <w:sz w:val="14"/>
          <w:szCs w:val="14"/>
        </w:rPr>
        <w:t>iejscowość</w:t>
      </w:r>
    </w:p>
    <w:p w:rsidR="001115D8" w:rsidRDefault="001115D8" w:rsidP="001115D8">
      <w:pPr>
        <w:spacing w:line="360" w:lineRule="auto"/>
        <w:ind w:left="0" w:firstLine="0"/>
        <w:rPr>
          <w:sz w:val="22"/>
          <w:szCs w:val="22"/>
        </w:rPr>
      </w:pPr>
    </w:p>
    <w:p w:rsidR="001115D8" w:rsidRPr="005E3BEF" w:rsidRDefault="001115D8" w:rsidP="001115D8">
      <w:pPr>
        <w:ind w:left="0" w:firstLine="0"/>
        <w:rPr>
          <w:sz w:val="22"/>
          <w:szCs w:val="22"/>
        </w:rPr>
      </w:pPr>
      <w:r w:rsidRPr="005E3BEF">
        <w:rPr>
          <w:sz w:val="22"/>
          <w:szCs w:val="22"/>
        </w:rPr>
        <w:t>__________________________________________</w:t>
      </w:r>
    </w:p>
    <w:p w:rsidR="001115D8" w:rsidRPr="005E3BEF" w:rsidRDefault="001115D8" w:rsidP="001115D8">
      <w:pPr>
        <w:ind w:left="0" w:firstLine="0"/>
        <w:jc w:val="left"/>
        <w:rPr>
          <w:i/>
        </w:rPr>
      </w:pPr>
      <w:r w:rsidRPr="005E3BEF">
        <w:rPr>
          <w:i/>
          <w:vertAlign w:val="superscript"/>
        </w:rPr>
        <w:t>1)</w:t>
      </w:r>
      <w:r w:rsidRPr="005E3BEF">
        <w:rPr>
          <w:i/>
        </w:rPr>
        <w:t xml:space="preserve"> Należy wypełnić jeżeli zachodzą przesłanki wykluczenia</w:t>
      </w:r>
    </w:p>
    <w:tbl>
      <w:tblPr>
        <w:tblW w:w="10174" w:type="dxa"/>
        <w:tblLayout w:type="fixed"/>
        <w:tblLook w:val="00A0" w:firstRow="1" w:lastRow="0" w:firstColumn="1" w:lastColumn="0" w:noHBand="0" w:noVBand="0"/>
      </w:tblPr>
      <w:tblGrid>
        <w:gridCol w:w="1242"/>
        <w:gridCol w:w="3261"/>
        <w:gridCol w:w="1417"/>
        <w:gridCol w:w="1418"/>
        <w:gridCol w:w="2836"/>
      </w:tblGrid>
      <w:tr w:rsidR="001115D8" w:rsidRPr="00AF3319" w:rsidTr="00D24996">
        <w:trPr>
          <w:trHeight w:val="999"/>
        </w:trPr>
        <w:tc>
          <w:tcPr>
            <w:tcW w:w="1242" w:type="dxa"/>
            <w:vAlign w:val="center"/>
          </w:tcPr>
          <w:p w:rsidR="001115D8" w:rsidRPr="00AF3319" w:rsidRDefault="001115D8" w:rsidP="00D249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1115D8" w:rsidRPr="00AF3319" w:rsidRDefault="001115D8" w:rsidP="00D24996">
            <w:pPr>
              <w:ind w:left="318" w:hanging="318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115D8" w:rsidRPr="00AF3319" w:rsidRDefault="001115D8" w:rsidP="00D24996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115D8" w:rsidRPr="00AF3319" w:rsidRDefault="001115D8" w:rsidP="00D24996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vAlign w:val="center"/>
          </w:tcPr>
          <w:p w:rsidR="001115D8" w:rsidRPr="00AF3319" w:rsidRDefault="001115D8" w:rsidP="00D24996">
            <w:pPr>
              <w:jc w:val="right"/>
              <w:rPr>
                <w:sz w:val="16"/>
                <w:szCs w:val="16"/>
              </w:rPr>
            </w:pPr>
          </w:p>
        </w:tc>
      </w:tr>
    </w:tbl>
    <w:p w:rsidR="001115D8" w:rsidRPr="007D519E" w:rsidRDefault="001115D8" w:rsidP="001115D8">
      <w:pPr>
        <w:ind w:left="0" w:firstLine="0"/>
        <w:jc w:val="right"/>
        <w:rPr>
          <w:b/>
          <w:i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3</w:t>
      </w:r>
      <w:r w:rsidRPr="007D519E">
        <w:rPr>
          <w:b/>
          <w:sz w:val="22"/>
          <w:szCs w:val="22"/>
        </w:rPr>
        <w:t xml:space="preserve"> do Ogłoszenia</w:t>
      </w:r>
    </w:p>
    <w:p w:rsidR="001115D8" w:rsidRPr="007D519E" w:rsidRDefault="001115D8" w:rsidP="001115D8">
      <w:pPr>
        <w:autoSpaceDE w:val="0"/>
        <w:autoSpaceDN w:val="0"/>
        <w:adjustRightInd w:val="0"/>
        <w:ind w:left="0"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postępowanie nr 32/SGMiŻ/2019</w:t>
      </w:r>
    </w:p>
    <w:p w:rsidR="00431150" w:rsidRDefault="001115D8" w:rsidP="001115D8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/>
        <w:ind w:left="0" w:firstLine="0"/>
        <w:jc w:val="center"/>
        <w:outlineLvl w:val="1"/>
        <w:rPr>
          <w:b/>
          <w:bCs/>
          <w:i/>
          <w:iCs/>
          <w:sz w:val="24"/>
          <w:szCs w:val="24"/>
        </w:rPr>
      </w:pPr>
      <w:r w:rsidRPr="00431150">
        <w:rPr>
          <w:b/>
          <w:bCs/>
          <w:i/>
          <w:iCs/>
          <w:sz w:val="24"/>
          <w:szCs w:val="24"/>
        </w:rPr>
        <w:t xml:space="preserve">OŚWIADCZENIE </w:t>
      </w:r>
      <w:r w:rsidR="00431150" w:rsidRPr="00431150">
        <w:rPr>
          <w:b/>
          <w:bCs/>
          <w:i/>
          <w:iCs/>
          <w:sz w:val="24"/>
          <w:szCs w:val="24"/>
        </w:rPr>
        <w:t xml:space="preserve">WYKONAWCY </w:t>
      </w:r>
    </w:p>
    <w:p w:rsidR="001115D8" w:rsidRDefault="00431150" w:rsidP="001115D8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/>
        <w:ind w:left="0" w:firstLine="0"/>
        <w:jc w:val="center"/>
        <w:outlineLvl w:val="1"/>
        <w:rPr>
          <w:b/>
          <w:bCs/>
          <w:i/>
          <w:iCs/>
          <w:sz w:val="24"/>
          <w:szCs w:val="24"/>
        </w:rPr>
      </w:pPr>
      <w:r w:rsidRPr="00431150">
        <w:rPr>
          <w:b/>
          <w:bCs/>
          <w:i/>
          <w:iCs/>
          <w:sz w:val="24"/>
          <w:szCs w:val="24"/>
        </w:rPr>
        <w:t>DOTYCZĄCE SPEŁNIANIA WARUNKU UDZIAŁU W POSTĘPOWANIU</w:t>
      </w:r>
    </w:p>
    <w:p w:rsidR="00431150" w:rsidRPr="00431150" w:rsidRDefault="00431150" w:rsidP="00431150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after="60"/>
        <w:ind w:left="0" w:firstLine="0"/>
        <w:jc w:val="center"/>
        <w:outlineLvl w:val="1"/>
        <w:rPr>
          <w:b/>
          <w:bCs/>
          <w:i/>
          <w:iCs/>
          <w:sz w:val="24"/>
          <w:szCs w:val="22"/>
        </w:rPr>
      </w:pPr>
      <w:r w:rsidRPr="005E3BEF">
        <w:rPr>
          <w:b/>
          <w:bCs/>
          <w:i/>
          <w:iCs/>
          <w:sz w:val="24"/>
          <w:szCs w:val="22"/>
        </w:rPr>
        <w:t>składane na podstawie art. 25a ust. 1</w:t>
      </w:r>
      <w:r>
        <w:rPr>
          <w:b/>
          <w:bCs/>
          <w:i/>
          <w:iCs/>
          <w:sz w:val="24"/>
          <w:szCs w:val="22"/>
        </w:rPr>
        <w:t xml:space="preserve"> pkt 1</w:t>
      </w:r>
      <w:r w:rsidRPr="005E3BEF">
        <w:rPr>
          <w:b/>
          <w:bCs/>
          <w:i/>
          <w:iCs/>
          <w:sz w:val="24"/>
          <w:szCs w:val="22"/>
        </w:rPr>
        <w:t xml:space="preserve"> ustawy p.z.p.</w:t>
      </w:r>
    </w:p>
    <w:p w:rsidR="001115D8" w:rsidRDefault="001115D8" w:rsidP="001115D8">
      <w:pPr>
        <w:spacing w:before="60"/>
        <w:rPr>
          <w:sz w:val="22"/>
        </w:rPr>
      </w:pPr>
    </w:p>
    <w:p w:rsidR="001115D8" w:rsidRPr="00281EE0" w:rsidRDefault="001115D8" w:rsidP="001115D8">
      <w:pPr>
        <w:spacing w:before="60"/>
        <w:rPr>
          <w:sz w:val="22"/>
        </w:rPr>
      </w:pPr>
      <w:r w:rsidRPr="00281EE0">
        <w:rPr>
          <w:sz w:val="22"/>
        </w:rPr>
        <w:t>Ja/my niżej podpisany/ni …………………………………………………………………………</w:t>
      </w:r>
      <w:r>
        <w:rPr>
          <w:sz w:val="22"/>
        </w:rPr>
        <w:t>...</w:t>
      </w:r>
      <w:r w:rsidRPr="00281EE0">
        <w:rPr>
          <w:sz w:val="22"/>
        </w:rPr>
        <w:t>….</w:t>
      </w:r>
    </w:p>
    <w:p w:rsidR="001115D8" w:rsidRPr="006B0E9D" w:rsidRDefault="001115D8" w:rsidP="001115D8">
      <w:pPr>
        <w:spacing w:before="60"/>
        <w:rPr>
          <w:i/>
          <w:sz w:val="18"/>
          <w:szCs w:val="18"/>
        </w:rPr>
      </w:pPr>
      <w:r w:rsidRPr="006B0E9D">
        <w:rPr>
          <w:sz w:val="22"/>
        </w:rPr>
        <w:t xml:space="preserve">                                                </w:t>
      </w:r>
      <w:r>
        <w:rPr>
          <w:sz w:val="22"/>
        </w:rPr>
        <w:t xml:space="preserve">                 </w:t>
      </w:r>
      <w:r w:rsidRPr="006B0E9D">
        <w:rPr>
          <w:sz w:val="22"/>
        </w:rPr>
        <w:t xml:space="preserve">  </w:t>
      </w:r>
      <w:r w:rsidRPr="006B0E9D">
        <w:rPr>
          <w:i/>
          <w:sz w:val="18"/>
          <w:szCs w:val="18"/>
        </w:rPr>
        <w:t>(imię i nazwisko osoby/osób podpisujących oświadczenie)</w:t>
      </w:r>
    </w:p>
    <w:p w:rsidR="001115D8" w:rsidRPr="00281EE0" w:rsidRDefault="001115D8" w:rsidP="001115D8">
      <w:pPr>
        <w:spacing w:before="60"/>
        <w:rPr>
          <w:sz w:val="22"/>
        </w:rPr>
      </w:pPr>
      <w:r w:rsidRPr="00281EE0">
        <w:rPr>
          <w:sz w:val="22"/>
        </w:rPr>
        <w:t>działając w imieniu i na rzecz:</w:t>
      </w:r>
    </w:p>
    <w:p w:rsidR="001115D8" w:rsidRPr="00281EE0" w:rsidRDefault="001115D8" w:rsidP="001115D8">
      <w:pPr>
        <w:spacing w:before="60"/>
        <w:rPr>
          <w:sz w:val="22"/>
        </w:rPr>
      </w:pPr>
      <w:r w:rsidRPr="00281EE0">
        <w:rPr>
          <w:sz w:val="22"/>
        </w:rPr>
        <w:t>………………………………………………………………………………………………………….</w:t>
      </w:r>
    </w:p>
    <w:p w:rsidR="001115D8" w:rsidRPr="006B0E9D" w:rsidRDefault="001115D8" w:rsidP="001115D8">
      <w:pPr>
        <w:spacing w:before="60"/>
        <w:jc w:val="center"/>
        <w:rPr>
          <w:i/>
          <w:sz w:val="18"/>
          <w:szCs w:val="18"/>
        </w:rPr>
      </w:pPr>
      <w:r w:rsidRPr="006B0E9D">
        <w:rPr>
          <w:i/>
          <w:sz w:val="18"/>
          <w:szCs w:val="18"/>
        </w:rPr>
        <w:t>(pełna nazwa i adres Wykonawcy)</w:t>
      </w:r>
    </w:p>
    <w:p w:rsidR="001115D8" w:rsidRPr="00281EE0" w:rsidRDefault="001115D8" w:rsidP="001115D8">
      <w:pPr>
        <w:autoSpaceDE w:val="0"/>
        <w:autoSpaceDN w:val="0"/>
        <w:adjustRightInd w:val="0"/>
        <w:spacing w:before="60"/>
        <w:ind w:left="0" w:firstLine="0"/>
        <w:rPr>
          <w:spacing w:val="-4"/>
          <w:sz w:val="22"/>
        </w:rPr>
      </w:pPr>
    </w:p>
    <w:p w:rsidR="001115D8" w:rsidRDefault="001115D8" w:rsidP="001115D8">
      <w:pPr>
        <w:autoSpaceDE w:val="0"/>
        <w:autoSpaceDN w:val="0"/>
        <w:adjustRightInd w:val="0"/>
        <w:ind w:left="0" w:firstLine="0"/>
        <w:rPr>
          <w:spacing w:val="-4"/>
          <w:sz w:val="22"/>
          <w:szCs w:val="22"/>
        </w:rPr>
      </w:pPr>
      <w:r w:rsidRPr="00951D72">
        <w:rPr>
          <w:spacing w:val="-4"/>
          <w:sz w:val="22"/>
          <w:szCs w:val="22"/>
        </w:rPr>
        <w:t>składając ofertę w postępowaniu o udzielenie zamówienia publicznego, prowadzonym w trybie przetargu nieograniczonego na wykonanie zamówienia</w:t>
      </w:r>
      <w:r>
        <w:rPr>
          <w:spacing w:val="-4"/>
          <w:sz w:val="22"/>
          <w:szCs w:val="22"/>
        </w:rPr>
        <w:t xml:space="preserve"> pn.</w:t>
      </w:r>
      <w:r w:rsidRPr="00951D72">
        <w:rPr>
          <w:spacing w:val="-4"/>
          <w:sz w:val="22"/>
          <w:szCs w:val="22"/>
        </w:rPr>
        <w:t>:</w:t>
      </w:r>
    </w:p>
    <w:p w:rsidR="001115D8" w:rsidRPr="00281EE0" w:rsidRDefault="001115D8" w:rsidP="001115D8">
      <w:pPr>
        <w:autoSpaceDE w:val="0"/>
        <w:autoSpaceDN w:val="0"/>
        <w:adjustRightInd w:val="0"/>
        <w:spacing w:before="60"/>
        <w:ind w:left="0" w:firstLine="0"/>
        <w:jc w:val="center"/>
        <w:rPr>
          <w:spacing w:val="-4"/>
          <w:sz w:val="22"/>
        </w:rPr>
      </w:pPr>
    </w:p>
    <w:p w:rsidR="001115D8" w:rsidRDefault="001115D8" w:rsidP="001115D8">
      <w:pPr>
        <w:pStyle w:val="Bezodstpw"/>
        <w:spacing w:line="276" w:lineRule="auto"/>
        <w:jc w:val="center"/>
        <w:rPr>
          <w:b/>
          <w:spacing w:val="-4"/>
          <w:sz w:val="22"/>
          <w:szCs w:val="22"/>
        </w:rPr>
      </w:pPr>
      <w:r w:rsidRPr="001115D8">
        <w:rPr>
          <w:b/>
          <w:spacing w:val="-4"/>
          <w:sz w:val="22"/>
          <w:szCs w:val="22"/>
        </w:rPr>
        <w:t>„Dostawa ryb i konserw rybnych dla Bieszczadzkiego Oddziału</w:t>
      </w:r>
      <w:r>
        <w:rPr>
          <w:b/>
          <w:spacing w:val="-4"/>
          <w:sz w:val="22"/>
          <w:szCs w:val="22"/>
        </w:rPr>
        <w:t xml:space="preserve"> Straży Granicznej w Przemyślu”</w:t>
      </w:r>
    </w:p>
    <w:p w:rsidR="001115D8" w:rsidRDefault="001115D8" w:rsidP="001115D8">
      <w:pPr>
        <w:ind w:left="0" w:firstLine="0"/>
        <w:jc w:val="left"/>
        <w:rPr>
          <w:b/>
          <w:i/>
          <w:spacing w:val="-4"/>
          <w:sz w:val="22"/>
          <w:szCs w:val="22"/>
        </w:rPr>
      </w:pPr>
    </w:p>
    <w:p w:rsidR="001115D8" w:rsidRDefault="001115D8" w:rsidP="001115D8">
      <w:pPr>
        <w:autoSpaceDE w:val="0"/>
        <w:autoSpaceDN w:val="0"/>
        <w:adjustRightInd w:val="0"/>
        <w:spacing w:before="60"/>
        <w:ind w:left="0" w:firstLine="0"/>
        <w:rPr>
          <w:spacing w:val="-4"/>
          <w:sz w:val="22"/>
        </w:rPr>
      </w:pPr>
      <w:r w:rsidRPr="001C25C8">
        <w:rPr>
          <w:b/>
          <w:spacing w:val="-4"/>
          <w:sz w:val="22"/>
        </w:rPr>
        <w:t>Oświadczam</w:t>
      </w:r>
      <w:r>
        <w:rPr>
          <w:b/>
          <w:spacing w:val="-4"/>
          <w:sz w:val="22"/>
        </w:rPr>
        <w:t>/y</w:t>
      </w:r>
      <w:r>
        <w:rPr>
          <w:spacing w:val="-4"/>
          <w:sz w:val="22"/>
        </w:rPr>
        <w:t>, że spełniam/y warunek</w:t>
      </w:r>
      <w:r w:rsidRPr="005B4BCB">
        <w:rPr>
          <w:spacing w:val="-4"/>
          <w:sz w:val="22"/>
        </w:rPr>
        <w:t xml:space="preserve"> </w:t>
      </w:r>
      <w:r>
        <w:rPr>
          <w:spacing w:val="-4"/>
          <w:sz w:val="22"/>
        </w:rPr>
        <w:t>udziału w postępowaniu określony</w:t>
      </w:r>
      <w:r w:rsidRPr="005B4BCB">
        <w:rPr>
          <w:spacing w:val="-4"/>
          <w:sz w:val="22"/>
        </w:rPr>
        <w:t xml:space="preserve"> przez Zamawiającego </w:t>
      </w:r>
      <w:r>
        <w:rPr>
          <w:spacing w:val="-4"/>
          <w:sz w:val="22"/>
        </w:rPr>
        <w:t xml:space="preserve">w </w:t>
      </w:r>
      <w:r w:rsidR="00992958" w:rsidRPr="00992958">
        <w:rPr>
          <w:spacing w:val="-4"/>
          <w:sz w:val="22"/>
        </w:rPr>
        <w:t xml:space="preserve">Specyfikacji Istotnych Warunków Zamówienia </w:t>
      </w:r>
      <w:r w:rsidR="00992958">
        <w:rPr>
          <w:spacing w:val="-4"/>
          <w:sz w:val="22"/>
        </w:rPr>
        <w:t>– Rozdział</w:t>
      </w:r>
      <w:r w:rsidRPr="005B4BCB">
        <w:rPr>
          <w:spacing w:val="-4"/>
          <w:sz w:val="22"/>
        </w:rPr>
        <w:t xml:space="preserve"> V </w:t>
      </w:r>
      <w:r w:rsidR="00992958">
        <w:rPr>
          <w:spacing w:val="-4"/>
          <w:sz w:val="22"/>
        </w:rPr>
        <w:t xml:space="preserve">pkt 2 SIWZ. </w:t>
      </w:r>
    </w:p>
    <w:p w:rsidR="001115D8" w:rsidRDefault="001115D8" w:rsidP="001115D8">
      <w:pPr>
        <w:autoSpaceDE w:val="0"/>
        <w:autoSpaceDN w:val="0"/>
        <w:adjustRightInd w:val="0"/>
        <w:spacing w:before="60"/>
        <w:ind w:left="0" w:firstLine="0"/>
        <w:rPr>
          <w:spacing w:val="-4"/>
          <w:sz w:val="22"/>
        </w:rPr>
      </w:pPr>
    </w:p>
    <w:p w:rsidR="001115D8" w:rsidRPr="001C25C8" w:rsidRDefault="001115D8" w:rsidP="001115D8">
      <w:pPr>
        <w:autoSpaceDE w:val="0"/>
        <w:autoSpaceDN w:val="0"/>
        <w:adjustRightInd w:val="0"/>
        <w:spacing w:before="60"/>
        <w:ind w:left="0" w:firstLine="0"/>
        <w:rPr>
          <w:spacing w:val="-4"/>
          <w:sz w:val="22"/>
        </w:rPr>
      </w:pPr>
    </w:p>
    <w:p w:rsidR="00992958" w:rsidRPr="00B14A6B" w:rsidRDefault="00992958" w:rsidP="00992958">
      <w:pPr>
        <w:pStyle w:val="Tekstpodstawowywcity"/>
        <w:spacing w:after="0"/>
        <w:ind w:left="4248" w:firstLine="0"/>
        <w:jc w:val="right"/>
      </w:pPr>
      <w:r>
        <w:rPr>
          <w:spacing w:val="-4"/>
          <w:sz w:val="22"/>
          <w:szCs w:val="22"/>
        </w:rPr>
        <w:t xml:space="preserve">   </w:t>
      </w:r>
      <w:r w:rsidRPr="00B14A6B">
        <w:t xml:space="preserve">……….…….........................................................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992958" w:rsidRPr="00D37690" w:rsidRDefault="00992958" w:rsidP="00992958">
      <w:pPr>
        <w:jc w:val="right"/>
        <w:rPr>
          <w:sz w:val="18"/>
          <w:szCs w:val="18"/>
        </w:rPr>
      </w:pPr>
      <w:r w:rsidRPr="00D37690">
        <w:rPr>
          <w:i/>
          <w:sz w:val="14"/>
          <w:szCs w:val="18"/>
          <w:lang w:eastAsia="en-US"/>
        </w:rPr>
        <w:t xml:space="preserve">                                                                                   </w:t>
      </w:r>
      <w:r>
        <w:rPr>
          <w:i/>
          <w:sz w:val="14"/>
          <w:szCs w:val="18"/>
          <w:lang w:eastAsia="en-US"/>
        </w:rPr>
        <w:t xml:space="preserve">                                                               </w:t>
      </w:r>
      <w:r w:rsidRPr="00D37690">
        <w:rPr>
          <w:i/>
          <w:sz w:val="14"/>
          <w:szCs w:val="18"/>
          <w:lang w:eastAsia="en-US"/>
        </w:rPr>
        <w:t xml:space="preserve">  </w:t>
      </w:r>
      <w:r>
        <w:rPr>
          <w:i/>
          <w:sz w:val="14"/>
          <w:szCs w:val="18"/>
          <w:lang w:eastAsia="en-US"/>
        </w:rPr>
        <w:t>p</w:t>
      </w:r>
      <w:r w:rsidRPr="00D37690">
        <w:rPr>
          <w:i/>
          <w:sz w:val="14"/>
          <w:szCs w:val="18"/>
          <w:lang w:eastAsia="en-US"/>
        </w:rPr>
        <w:t>odpis/y osoby/osób uprawnionej/</w:t>
      </w:r>
      <w:proofErr w:type="spellStart"/>
      <w:r w:rsidRPr="00D37690">
        <w:rPr>
          <w:i/>
          <w:sz w:val="14"/>
          <w:szCs w:val="18"/>
          <w:lang w:eastAsia="en-US"/>
        </w:rPr>
        <w:t>ych</w:t>
      </w:r>
      <w:proofErr w:type="spellEnd"/>
      <w:r w:rsidRPr="00D37690">
        <w:rPr>
          <w:i/>
          <w:sz w:val="14"/>
          <w:szCs w:val="18"/>
          <w:lang w:eastAsia="en-US"/>
        </w:rPr>
        <w:t xml:space="preserve"> do reprezentacji Wykonawcy</w:t>
      </w:r>
    </w:p>
    <w:p w:rsidR="00992958" w:rsidRDefault="00992958" w:rsidP="00992958">
      <w:pPr>
        <w:ind w:left="0" w:firstLine="0"/>
        <w:rPr>
          <w:szCs w:val="18"/>
        </w:rPr>
      </w:pPr>
      <w:r w:rsidRPr="004E37CC">
        <w:rPr>
          <w:szCs w:val="18"/>
        </w:rPr>
        <w:t>………</w:t>
      </w:r>
      <w:r>
        <w:rPr>
          <w:szCs w:val="18"/>
        </w:rPr>
        <w:t>………………………., dnia ……..…...……</w:t>
      </w:r>
    </w:p>
    <w:p w:rsidR="00992958" w:rsidRDefault="00992958" w:rsidP="00992958">
      <w:pPr>
        <w:ind w:left="0" w:firstLine="0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               m</w:t>
      </w:r>
      <w:r w:rsidRPr="00E73C87">
        <w:rPr>
          <w:i/>
          <w:sz w:val="14"/>
          <w:szCs w:val="14"/>
        </w:rPr>
        <w:t>iejscowość</w:t>
      </w:r>
    </w:p>
    <w:p w:rsidR="001115D8" w:rsidRDefault="001115D8" w:rsidP="001115D8">
      <w:pPr>
        <w:ind w:left="0" w:firstLine="0"/>
      </w:pPr>
    </w:p>
    <w:p w:rsidR="001115D8" w:rsidRPr="005B4BCB" w:rsidRDefault="001115D8" w:rsidP="001115D8">
      <w:pPr>
        <w:ind w:left="0" w:firstLine="0"/>
      </w:pPr>
    </w:p>
    <w:p w:rsidR="001115D8" w:rsidRPr="006766F7" w:rsidRDefault="006766F7" w:rsidP="001115D8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after="60"/>
        <w:ind w:left="0" w:firstLine="0"/>
        <w:jc w:val="center"/>
        <w:outlineLvl w:val="1"/>
        <w:rPr>
          <w:b/>
          <w:bCs/>
          <w:i/>
          <w:iCs/>
          <w:szCs w:val="22"/>
        </w:rPr>
      </w:pPr>
      <w:r w:rsidRPr="006766F7">
        <w:rPr>
          <w:b/>
          <w:bCs/>
          <w:i/>
          <w:iCs/>
          <w:szCs w:val="22"/>
        </w:rPr>
        <w:t xml:space="preserve">OŚWIADCZENIE DOTYCZĄCE PODMIOTU, NA KTÓREGO ZASOBY POWOŁUJE SIĘ WYKONAWCA </w:t>
      </w:r>
    </w:p>
    <w:p w:rsidR="001115D8" w:rsidRPr="00240B49" w:rsidRDefault="001115D8" w:rsidP="001115D8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after="60"/>
        <w:ind w:left="0" w:firstLine="0"/>
        <w:jc w:val="center"/>
        <w:outlineLvl w:val="1"/>
        <w:rPr>
          <w:bCs/>
          <w:i/>
          <w:iCs/>
          <w:sz w:val="22"/>
          <w:szCs w:val="22"/>
        </w:rPr>
      </w:pPr>
      <w:r w:rsidRPr="00240B49">
        <w:rPr>
          <w:bCs/>
          <w:i/>
          <w:iCs/>
          <w:sz w:val="22"/>
          <w:szCs w:val="22"/>
        </w:rPr>
        <w:t>(należy wypełnić, jeżeli Wykonawca przewiduje udział podmiotów trzecich)</w:t>
      </w:r>
    </w:p>
    <w:p w:rsidR="001115D8" w:rsidRPr="005B4BCB" w:rsidRDefault="001115D8" w:rsidP="001115D8">
      <w:pPr>
        <w:autoSpaceDE w:val="0"/>
        <w:autoSpaceDN w:val="0"/>
        <w:adjustRightInd w:val="0"/>
        <w:rPr>
          <w:spacing w:val="-4"/>
        </w:rPr>
      </w:pPr>
    </w:p>
    <w:p w:rsidR="001115D8" w:rsidRPr="005B4BCB" w:rsidRDefault="001115D8" w:rsidP="00EA561E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60"/>
        <w:contextualSpacing/>
        <w:rPr>
          <w:rFonts w:eastAsia="Calibri"/>
          <w:sz w:val="22"/>
          <w:lang w:eastAsia="en-US"/>
        </w:rPr>
      </w:pPr>
      <w:r w:rsidRPr="001C25C8">
        <w:rPr>
          <w:rFonts w:eastAsia="Calibri"/>
          <w:b/>
          <w:sz w:val="22"/>
          <w:lang w:eastAsia="en-US"/>
        </w:rPr>
        <w:t>Oświadczam</w:t>
      </w:r>
      <w:r>
        <w:rPr>
          <w:rFonts w:eastAsia="Calibri"/>
          <w:b/>
          <w:sz w:val="22"/>
          <w:lang w:eastAsia="en-US"/>
        </w:rPr>
        <w:t>/y</w:t>
      </w:r>
      <w:r w:rsidRPr="005B4BCB">
        <w:rPr>
          <w:rFonts w:eastAsia="Calibri"/>
          <w:sz w:val="22"/>
          <w:lang w:eastAsia="en-US"/>
        </w:rPr>
        <w:t>, że w c</w:t>
      </w:r>
      <w:r>
        <w:rPr>
          <w:rFonts w:eastAsia="Calibri"/>
          <w:sz w:val="22"/>
          <w:lang w:eastAsia="en-US"/>
        </w:rPr>
        <w:t>e</w:t>
      </w:r>
      <w:r w:rsidR="00992958">
        <w:rPr>
          <w:rFonts w:eastAsia="Calibri"/>
          <w:sz w:val="22"/>
          <w:lang w:eastAsia="en-US"/>
        </w:rPr>
        <w:t>lu wykazania spełniania warunku</w:t>
      </w:r>
      <w:r w:rsidRPr="005B4BCB">
        <w:rPr>
          <w:rFonts w:eastAsia="Calibri"/>
          <w:sz w:val="22"/>
          <w:lang w:eastAsia="en-US"/>
        </w:rPr>
        <w:t xml:space="preserve"> ud</w:t>
      </w:r>
      <w:r w:rsidR="00992958">
        <w:rPr>
          <w:rFonts w:eastAsia="Calibri"/>
          <w:sz w:val="22"/>
          <w:lang w:eastAsia="en-US"/>
        </w:rPr>
        <w:t>ziału w postępowaniu, określonego</w:t>
      </w:r>
      <w:r w:rsidRPr="005B4BCB">
        <w:rPr>
          <w:rFonts w:eastAsia="Calibri"/>
          <w:sz w:val="22"/>
          <w:lang w:eastAsia="en-US"/>
        </w:rPr>
        <w:br/>
        <w:t xml:space="preserve">w </w:t>
      </w:r>
      <w:r>
        <w:rPr>
          <w:spacing w:val="-4"/>
          <w:sz w:val="22"/>
          <w:lang w:eastAsia="ar-SA"/>
        </w:rPr>
        <w:t xml:space="preserve">Rozdziale V pkt. </w:t>
      </w:r>
      <w:r w:rsidR="00992958">
        <w:rPr>
          <w:spacing w:val="-4"/>
          <w:sz w:val="22"/>
          <w:lang w:eastAsia="ar-SA"/>
        </w:rPr>
        <w:t>2 SIWZ</w:t>
      </w:r>
      <w:r w:rsidRPr="005B4BCB">
        <w:rPr>
          <w:rFonts w:eastAsia="Calibri"/>
          <w:sz w:val="22"/>
          <w:lang w:eastAsia="en-US"/>
        </w:rPr>
        <w:t xml:space="preserve"> Wykonawca, którego reprezentuję</w:t>
      </w:r>
      <w:r w:rsidR="00992958">
        <w:rPr>
          <w:rFonts w:eastAsia="Calibri"/>
          <w:sz w:val="22"/>
          <w:lang w:eastAsia="en-US"/>
        </w:rPr>
        <w:t>/my</w:t>
      </w:r>
      <w:r w:rsidRPr="005B4BCB">
        <w:rPr>
          <w:rFonts w:eastAsia="Calibri"/>
          <w:sz w:val="22"/>
          <w:lang w:eastAsia="en-US"/>
        </w:rPr>
        <w:t xml:space="preserve"> polega na zasobach następującego/</w:t>
      </w:r>
      <w:proofErr w:type="spellStart"/>
      <w:r w:rsidRPr="005B4BCB">
        <w:rPr>
          <w:rFonts w:eastAsia="Calibri"/>
          <w:sz w:val="22"/>
          <w:lang w:eastAsia="en-US"/>
        </w:rPr>
        <w:t>ych</w:t>
      </w:r>
      <w:proofErr w:type="spellEnd"/>
      <w:r w:rsidRPr="005B4BCB">
        <w:rPr>
          <w:rFonts w:eastAsia="Calibri"/>
          <w:sz w:val="22"/>
          <w:lang w:eastAsia="en-US"/>
        </w:rPr>
        <w:t xml:space="preserve"> podmiot</w:t>
      </w:r>
      <w:r>
        <w:rPr>
          <w:rFonts w:eastAsia="Calibri"/>
          <w:sz w:val="22"/>
          <w:lang w:eastAsia="en-US"/>
        </w:rPr>
        <w:t>u</w:t>
      </w:r>
      <w:r w:rsidRPr="005B4BCB">
        <w:rPr>
          <w:rFonts w:eastAsia="Calibri"/>
          <w:sz w:val="22"/>
          <w:lang w:eastAsia="en-US"/>
        </w:rPr>
        <w:t>/ów</w:t>
      </w:r>
      <w:r>
        <w:rPr>
          <w:rFonts w:eastAsia="Calibri"/>
          <w:sz w:val="22"/>
          <w:lang w:eastAsia="en-US"/>
        </w:rPr>
        <w:t xml:space="preserve"> (podmiot/y trzeci/</w:t>
      </w:r>
      <w:proofErr w:type="spellStart"/>
      <w:r>
        <w:rPr>
          <w:rFonts w:eastAsia="Calibri"/>
          <w:sz w:val="22"/>
          <w:lang w:eastAsia="en-US"/>
        </w:rPr>
        <w:t>cie</w:t>
      </w:r>
      <w:proofErr w:type="spellEnd"/>
      <w:r>
        <w:rPr>
          <w:rFonts w:eastAsia="Calibri"/>
          <w:sz w:val="22"/>
          <w:lang w:eastAsia="en-US"/>
        </w:rPr>
        <w:t>)</w:t>
      </w:r>
      <w:r w:rsidRPr="005B4BCB">
        <w:rPr>
          <w:rFonts w:eastAsia="Calibri"/>
          <w:sz w:val="22"/>
          <w:lang w:eastAsia="en-US"/>
        </w:rPr>
        <w:t>:</w:t>
      </w:r>
    </w:p>
    <w:p w:rsidR="001115D8" w:rsidRPr="005B4BCB" w:rsidRDefault="001115D8" w:rsidP="001115D8">
      <w:pPr>
        <w:suppressAutoHyphens/>
        <w:autoSpaceDE w:val="0"/>
        <w:autoSpaceDN w:val="0"/>
        <w:adjustRightInd w:val="0"/>
        <w:spacing w:before="60"/>
        <w:ind w:left="360" w:firstLine="0"/>
        <w:contextualSpacing/>
        <w:rPr>
          <w:rFonts w:eastAsia="Calibri"/>
          <w:sz w:val="22"/>
          <w:lang w:eastAsia="en-US"/>
        </w:rPr>
      </w:pPr>
    </w:p>
    <w:tbl>
      <w:tblPr>
        <w:tblStyle w:val="Tabela-Siatka1"/>
        <w:tblW w:w="9214" w:type="dxa"/>
        <w:tblInd w:w="-147" w:type="dxa"/>
        <w:tblLook w:val="04A0" w:firstRow="1" w:lastRow="0" w:firstColumn="1" w:lastColumn="0" w:noHBand="0" w:noVBand="1"/>
      </w:tblPr>
      <w:tblGrid>
        <w:gridCol w:w="709"/>
        <w:gridCol w:w="3969"/>
        <w:gridCol w:w="4536"/>
      </w:tblGrid>
      <w:tr w:rsidR="001115D8" w:rsidRPr="00992958" w:rsidTr="00D24996">
        <w:tc>
          <w:tcPr>
            <w:tcW w:w="709" w:type="dxa"/>
            <w:vAlign w:val="center"/>
          </w:tcPr>
          <w:p w:rsidR="001115D8" w:rsidRPr="005B4BCB" w:rsidRDefault="001115D8" w:rsidP="00D24996">
            <w:pPr>
              <w:suppressAutoHyphens/>
              <w:autoSpaceDE w:val="0"/>
              <w:autoSpaceDN w:val="0"/>
              <w:adjustRightInd w:val="0"/>
              <w:spacing w:before="60"/>
              <w:ind w:left="0" w:firstLine="0"/>
              <w:contextualSpacing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5B4BCB">
              <w:rPr>
                <w:rFonts w:eastAsia="Calibri"/>
                <w:b/>
                <w:sz w:val="22"/>
                <w:lang w:eastAsia="en-US"/>
              </w:rPr>
              <w:t>Lp.</w:t>
            </w:r>
          </w:p>
        </w:tc>
        <w:tc>
          <w:tcPr>
            <w:tcW w:w="3969" w:type="dxa"/>
            <w:vAlign w:val="center"/>
          </w:tcPr>
          <w:p w:rsidR="001115D8" w:rsidRDefault="001115D8" w:rsidP="00D24996">
            <w:pPr>
              <w:suppressAutoHyphens/>
              <w:autoSpaceDE w:val="0"/>
              <w:autoSpaceDN w:val="0"/>
              <w:adjustRightInd w:val="0"/>
              <w:spacing w:before="60"/>
              <w:ind w:left="0" w:firstLine="0"/>
              <w:contextualSpacing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5B4BCB">
              <w:rPr>
                <w:rFonts w:eastAsia="Calibri"/>
                <w:b/>
                <w:sz w:val="22"/>
                <w:lang w:eastAsia="en-US"/>
              </w:rPr>
              <w:t xml:space="preserve">Pełna nazwa/firma i adres oraz </w:t>
            </w:r>
          </w:p>
          <w:p w:rsidR="001115D8" w:rsidRPr="005B4BCB" w:rsidRDefault="001115D8" w:rsidP="00D24996">
            <w:pPr>
              <w:suppressAutoHyphens/>
              <w:autoSpaceDE w:val="0"/>
              <w:autoSpaceDN w:val="0"/>
              <w:adjustRightInd w:val="0"/>
              <w:spacing w:before="60"/>
              <w:ind w:left="0" w:firstLine="0"/>
              <w:contextualSpacing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5B4BCB">
              <w:rPr>
                <w:rFonts w:eastAsia="Calibri"/>
                <w:b/>
                <w:sz w:val="22"/>
                <w:lang w:eastAsia="en-US"/>
              </w:rPr>
              <w:t>KRS/</w:t>
            </w:r>
            <w:proofErr w:type="spellStart"/>
            <w:r w:rsidRPr="005B4BCB">
              <w:rPr>
                <w:rFonts w:eastAsia="Calibri"/>
                <w:b/>
                <w:sz w:val="22"/>
                <w:lang w:eastAsia="en-US"/>
              </w:rPr>
              <w:t>CEiDG</w:t>
            </w:r>
            <w:proofErr w:type="spellEnd"/>
            <w:r w:rsidRPr="005B4BCB">
              <w:rPr>
                <w:rFonts w:eastAsia="Calibri"/>
                <w:b/>
                <w:sz w:val="22"/>
                <w:lang w:eastAsia="en-US"/>
              </w:rPr>
              <w:t xml:space="preserve"> pomiotu trzeciego</w:t>
            </w:r>
          </w:p>
        </w:tc>
        <w:tc>
          <w:tcPr>
            <w:tcW w:w="4536" w:type="dxa"/>
            <w:vAlign w:val="center"/>
          </w:tcPr>
          <w:p w:rsidR="001115D8" w:rsidRPr="00992958" w:rsidRDefault="00992958" w:rsidP="00992958">
            <w:pPr>
              <w:suppressAutoHyphens/>
              <w:autoSpaceDE w:val="0"/>
              <w:autoSpaceDN w:val="0"/>
              <w:adjustRightInd w:val="0"/>
              <w:spacing w:before="60"/>
              <w:ind w:left="0" w:firstLine="0"/>
              <w:contextualSpacing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992958">
              <w:rPr>
                <w:b/>
                <w:sz w:val="22"/>
              </w:rPr>
              <w:t>Zakres udostępnionych zasobów</w:t>
            </w:r>
          </w:p>
        </w:tc>
      </w:tr>
      <w:tr w:rsidR="001115D8" w:rsidRPr="005B4BCB" w:rsidTr="00D24996">
        <w:tc>
          <w:tcPr>
            <w:tcW w:w="709" w:type="dxa"/>
          </w:tcPr>
          <w:p w:rsidR="001115D8" w:rsidRPr="005B4BCB" w:rsidRDefault="001115D8" w:rsidP="00D24996">
            <w:pPr>
              <w:suppressAutoHyphens/>
              <w:autoSpaceDE w:val="0"/>
              <w:autoSpaceDN w:val="0"/>
              <w:adjustRightInd w:val="0"/>
              <w:spacing w:before="60"/>
              <w:ind w:left="0" w:firstLine="0"/>
              <w:contextualSpacing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969" w:type="dxa"/>
          </w:tcPr>
          <w:p w:rsidR="001115D8" w:rsidRPr="005B4BCB" w:rsidRDefault="001115D8" w:rsidP="00D24996">
            <w:pPr>
              <w:suppressAutoHyphens/>
              <w:autoSpaceDE w:val="0"/>
              <w:autoSpaceDN w:val="0"/>
              <w:adjustRightInd w:val="0"/>
              <w:spacing w:before="60"/>
              <w:ind w:left="0" w:firstLine="0"/>
              <w:contextualSpacing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4536" w:type="dxa"/>
          </w:tcPr>
          <w:p w:rsidR="001115D8" w:rsidRPr="005B4BCB" w:rsidRDefault="001115D8" w:rsidP="00D24996">
            <w:pPr>
              <w:suppressAutoHyphens/>
              <w:autoSpaceDE w:val="0"/>
              <w:autoSpaceDN w:val="0"/>
              <w:adjustRightInd w:val="0"/>
              <w:spacing w:before="60"/>
              <w:ind w:left="0" w:firstLine="0"/>
              <w:contextualSpacing/>
              <w:rPr>
                <w:rFonts w:eastAsia="Calibri"/>
                <w:sz w:val="22"/>
                <w:lang w:eastAsia="en-US"/>
              </w:rPr>
            </w:pPr>
          </w:p>
        </w:tc>
      </w:tr>
      <w:tr w:rsidR="001115D8" w:rsidRPr="005B4BCB" w:rsidTr="00D24996">
        <w:tc>
          <w:tcPr>
            <w:tcW w:w="709" w:type="dxa"/>
          </w:tcPr>
          <w:p w:rsidR="001115D8" w:rsidRPr="005B4BCB" w:rsidRDefault="001115D8" w:rsidP="00D24996">
            <w:pPr>
              <w:suppressAutoHyphens/>
              <w:autoSpaceDE w:val="0"/>
              <w:autoSpaceDN w:val="0"/>
              <w:adjustRightInd w:val="0"/>
              <w:spacing w:before="60"/>
              <w:ind w:left="0" w:firstLine="0"/>
              <w:contextualSpacing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969" w:type="dxa"/>
          </w:tcPr>
          <w:p w:rsidR="001115D8" w:rsidRPr="005B4BCB" w:rsidRDefault="001115D8" w:rsidP="00D24996">
            <w:pPr>
              <w:suppressAutoHyphens/>
              <w:autoSpaceDE w:val="0"/>
              <w:autoSpaceDN w:val="0"/>
              <w:adjustRightInd w:val="0"/>
              <w:spacing w:before="60"/>
              <w:ind w:left="0" w:firstLine="0"/>
              <w:contextualSpacing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4536" w:type="dxa"/>
          </w:tcPr>
          <w:p w:rsidR="001115D8" w:rsidRPr="005B4BCB" w:rsidRDefault="001115D8" w:rsidP="00D24996">
            <w:pPr>
              <w:suppressAutoHyphens/>
              <w:autoSpaceDE w:val="0"/>
              <w:autoSpaceDN w:val="0"/>
              <w:adjustRightInd w:val="0"/>
              <w:spacing w:before="60"/>
              <w:ind w:left="0" w:firstLine="0"/>
              <w:contextualSpacing/>
              <w:rPr>
                <w:rFonts w:eastAsia="Calibri"/>
                <w:sz w:val="22"/>
                <w:lang w:eastAsia="en-US"/>
              </w:rPr>
            </w:pPr>
          </w:p>
        </w:tc>
      </w:tr>
    </w:tbl>
    <w:p w:rsidR="001115D8" w:rsidRPr="005B4BCB" w:rsidRDefault="001115D8" w:rsidP="001115D8">
      <w:pPr>
        <w:autoSpaceDE w:val="0"/>
        <w:autoSpaceDN w:val="0"/>
        <w:adjustRightInd w:val="0"/>
        <w:spacing w:before="60"/>
        <w:ind w:left="0" w:firstLine="0"/>
        <w:rPr>
          <w:rFonts w:eastAsia="Calibri"/>
          <w:sz w:val="22"/>
          <w:lang w:eastAsia="en-US"/>
        </w:rPr>
      </w:pPr>
    </w:p>
    <w:p w:rsidR="001115D8" w:rsidRPr="005B4BCB" w:rsidRDefault="001115D8" w:rsidP="00EA561E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60"/>
        <w:contextualSpacing/>
        <w:rPr>
          <w:rFonts w:eastAsia="Calibri"/>
          <w:sz w:val="22"/>
          <w:lang w:eastAsia="en-US"/>
        </w:rPr>
      </w:pPr>
      <w:r w:rsidRPr="001C25C8">
        <w:rPr>
          <w:rFonts w:eastAsia="Calibri"/>
          <w:b/>
          <w:sz w:val="22"/>
          <w:lang w:eastAsia="en-US"/>
        </w:rPr>
        <w:t>Oświadczam</w:t>
      </w:r>
      <w:r w:rsidR="00992958">
        <w:rPr>
          <w:rFonts w:eastAsia="Calibri"/>
          <w:b/>
          <w:sz w:val="22"/>
          <w:lang w:eastAsia="en-US"/>
        </w:rPr>
        <w:t>/y</w:t>
      </w:r>
      <w:r w:rsidRPr="005B4BCB">
        <w:rPr>
          <w:rFonts w:eastAsia="Calibri"/>
          <w:sz w:val="22"/>
          <w:lang w:eastAsia="en-US"/>
        </w:rPr>
        <w:t>, że w stosunku do podmiotu/ów wymienionych w pkt. 1 nie zachodzą podstawy wykluczenia z postępowania w sytuacjach określonych w art. 24 ust. 1 pkt. 13 – 22 oraz ust. 5 pkt. 1 ustawy p.z.p.</w:t>
      </w:r>
    </w:p>
    <w:p w:rsidR="001115D8" w:rsidRDefault="001115D8" w:rsidP="001115D8">
      <w:pPr>
        <w:suppressAutoHyphens/>
        <w:autoSpaceDE w:val="0"/>
        <w:autoSpaceDN w:val="0"/>
        <w:adjustRightInd w:val="0"/>
        <w:spacing w:before="60"/>
        <w:ind w:left="360" w:firstLine="0"/>
        <w:contextualSpacing/>
        <w:rPr>
          <w:rFonts w:eastAsia="Calibri"/>
          <w:highlight w:val="lightGray"/>
          <w:lang w:eastAsia="en-US"/>
        </w:rPr>
      </w:pPr>
    </w:p>
    <w:p w:rsidR="001115D8" w:rsidRDefault="001115D8" w:rsidP="001115D8">
      <w:pPr>
        <w:suppressAutoHyphens/>
        <w:autoSpaceDE w:val="0"/>
        <w:autoSpaceDN w:val="0"/>
        <w:adjustRightInd w:val="0"/>
        <w:spacing w:before="60"/>
        <w:ind w:left="360" w:firstLine="0"/>
        <w:contextualSpacing/>
        <w:rPr>
          <w:rFonts w:eastAsia="Calibri"/>
          <w:highlight w:val="lightGray"/>
          <w:lang w:eastAsia="en-US"/>
        </w:rPr>
      </w:pPr>
    </w:p>
    <w:p w:rsidR="001115D8" w:rsidRDefault="001115D8" w:rsidP="001115D8">
      <w:pPr>
        <w:suppressAutoHyphens/>
        <w:autoSpaceDE w:val="0"/>
        <w:autoSpaceDN w:val="0"/>
        <w:adjustRightInd w:val="0"/>
        <w:spacing w:before="60"/>
        <w:ind w:left="360" w:firstLine="0"/>
        <w:contextualSpacing/>
        <w:rPr>
          <w:rFonts w:eastAsia="Calibri"/>
          <w:highlight w:val="lightGray"/>
          <w:lang w:eastAsia="en-US"/>
        </w:rPr>
      </w:pPr>
    </w:p>
    <w:p w:rsidR="001115D8" w:rsidRPr="00B14A6B" w:rsidRDefault="001115D8" w:rsidP="001115D8">
      <w:pPr>
        <w:pStyle w:val="Tekstpodstawowywcity"/>
        <w:spacing w:after="0"/>
        <w:ind w:left="4248" w:firstLine="0"/>
      </w:pPr>
      <w:r w:rsidRPr="00B14A6B">
        <w:t xml:space="preserve">  </w:t>
      </w:r>
      <w:r>
        <w:t xml:space="preserve">        </w:t>
      </w:r>
      <w:r w:rsidRPr="00B14A6B">
        <w:t xml:space="preserve">………….…….........................................................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1115D8" w:rsidRPr="00D37690" w:rsidRDefault="001115D8" w:rsidP="001115D8">
      <w:pPr>
        <w:rPr>
          <w:sz w:val="18"/>
          <w:szCs w:val="18"/>
        </w:rPr>
      </w:pPr>
      <w:r w:rsidRPr="00D37690">
        <w:rPr>
          <w:i/>
          <w:sz w:val="14"/>
          <w:szCs w:val="18"/>
          <w:lang w:eastAsia="en-US"/>
        </w:rPr>
        <w:t xml:space="preserve">                                                                                   </w:t>
      </w:r>
      <w:r>
        <w:rPr>
          <w:i/>
          <w:sz w:val="14"/>
          <w:szCs w:val="18"/>
          <w:lang w:eastAsia="en-US"/>
        </w:rPr>
        <w:t xml:space="preserve">                                                       </w:t>
      </w:r>
      <w:r w:rsidRPr="00D37690">
        <w:rPr>
          <w:i/>
          <w:sz w:val="14"/>
          <w:szCs w:val="18"/>
          <w:lang w:eastAsia="en-US"/>
        </w:rPr>
        <w:t xml:space="preserve">  </w:t>
      </w:r>
      <w:r>
        <w:rPr>
          <w:i/>
          <w:sz w:val="14"/>
          <w:szCs w:val="18"/>
          <w:lang w:eastAsia="en-US"/>
        </w:rPr>
        <w:t>p</w:t>
      </w:r>
      <w:r w:rsidRPr="00D37690">
        <w:rPr>
          <w:i/>
          <w:sz w:val="14"/>
          <w:szCs w:val="18"/>
          <w:lang w:eastAsia="en-US"/>
        </w:rPr>
        <w:t>odpis/y osoby/osób uprawnionej/</w:t>
      </w:r>
      <w:proofErr w:type="spellStart"/>
      <w:r w:rsidRPr="00D37690">
        <w:rPr>
          <w:i/>
          <w:sz w:val="14"/>
          <w:szCs w:val="18"/>
          <w:lang w:eastAsia="en-US"/>
        </w:rPr>
        <w:t>ych</w:t>
      </w:r>
      <w:proofErr w:type="spellEnd"/>
      <w:r w:rsidRPr="00D37690">
        <w:rPr>
          <w:i/>
          <w:sz w:val="14"/>
          <w:szCs w:val="18"/>
          <w:lang w:eastAsia="en-US"/>
        </w:rPr>
        <w:t xml:space="preserve"> do reprezentacji Wykonawcy</w:t>
      </w:r>
    </w:p>
    <w:p w:rsidR="001115D8" w:rsidRDefault="001115D8" w:rsidP="001115D8">
      <w:pPr>
        <w:ind w:left="0" w:firstLine="0"/>
        <w:rPr>
          <w:szCs w:val="18"/>
        </w:rPr>
      </w:pPr>
      <w:r w:rsidRPr="004E37CC">
        <w:rPr>
          <w:szCs w:val="18"/>
        </w:rPr>
        <w:t>………</w:t>
      </w:r>
      <w:r>
        <w:rPr>
          <w:szCs w:val="18"/>
        </w:rPr>
        <w:t>………………………., dnia ……..…...……</w:t>
      </w:r>
    </w:p>
    <w:p w:rsidR="001115D8" w:rsidRDefault="001115D8" w:rsidP="001115D8">
      <w:pPr>
        <w:pStyle w:val="Akapitzlist"/>
        <w:tabs>
          <w:tab w:val="left" w:pos="284"/>
        </w:tabs>
        <w:ind w:left="426" w:hanging="142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     m</w:t>
      </w:r>
      <w:r w:rsidRPr="00E73C87">
        <w:rPr>
          <w:i/>
          <w:sz w:val="14"/>
          <w:szCs w:val="14"/>
        </w:rPr>
        <w:t>iejscowość</w:t>
      </w:r>
    </w:p>
    <w:p w:rsidR="001115D8" w:rsidRDefault="001115D8" w:rsidP="001115D8">
      <w:pPr>
        <w:autoSpaceDE w:val="0"/>
        <w:autoSpaceDN w:val="0"/>
        <w:adjustRightInd w:val="0"/>
        <w:spacing w:before="60"/>
        <w:ind w:left="0"/>
        <w:rPr>
          <w:sz w:val="22"/>
          <w:szCs w:val="22"/>
        </w:rPr>
      </w:pPr>
      <w:r w:rsidRPr="006632EF">
        <w:rPr>
          <w:sz w:val="22"/>
          <w:szCs w:val="22"/>
        </w:rPr>
        <w:br w:type="page"/>
      </w:r>
      <w:bookmarkStart w:id="0" w:name="_GoBack"/>
      <w:bookmarkEnd w:id="0"/>
    </w:p>
    <w:p w:rsidR="001115D8" w:rsidRDefault="001115D8">
      <w:pPr>
        <w:spacing w:after="160" w:line="259" w:lineRule="auto"/>
        <w:ind w:left="0" w:firstLine="0"/>
        <w:jc w:val="left"/>
        <w:rPr>
          <w:b/>
          <w:sz w:val="22"/>
          <w:szCs w:val="22"/>
        </w:rPr>
      </w:pPr>
    </w:p>
    <w:p w:rsidR="001115D8" w:rsidRPr="00F05F02" w:rsidRDefault="001115D8" w:rsidP="001115D8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4</w:t>
      </w:r>
      <w:r w:rsidRPr="00F05F02">
        <w:rPr>
          <w:b/>
          <w:sz w:val="22"/>
          <w:szCs w:val="22"/>
        </w:rPr>
        <w:t xml:space="preserve"> do SIWZ</w:t>
      </w:r>
    </w:p>
    <w:p w:rsidR="001115D8" w:rsidRPr="00CA57C5" w:rsidRDefault="001115D8" w:rsidP="001115D8">
      <w:pPr>
        <w:autoSpaceDE w:val="0"/>
        <w:autoSpaceDN w:val="0"/>
        <w:adjustRightInd w:val="0"/>
        <w:spacing w:before="60"/>
        <w:jc w:val="right"/>
        <w:rPr>
          <w:b/>
          <w:sz w:val="22"/>
          <w:szCs w:val="22"/>
        </w:rPr>
      </w:pPr>
      <w:r w:rsidRPr="00F05F02">
        <w:rPr>
          <w:b/>
          <w:sz w:val="22"/>
          <w:szCs w:val="22"/>
        </w:rPr>
        <w:t>postępowanie nr 32/SGMiŻ/201</w:t>
      </w:r>
      <w:r>
        <w:rPr>
          <w:b/>
          <w:sz w:val="22"/>
          <w:szCs w:val="22"/>
        </w:rPr>
        <w:t>9</w:t>
      </w:r>
    </w:p>
    <w:p w:rsidR="00CA57C5" w:rsidRPr="00CA57C5" w:rsidRDefault="00CA57C5" w:rsidP="00CA57C5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after="60"/>
        <w:ind w:left="0" w:firstLine="0"/>
        <w:jc w:val="center"/>
        <w:outlineLvl w:val="1"/>
        <w:rPr>
          <w:b/>
          <w:bCs/>
          <w:i/>
          <w:iCs/>
          <w:sz w:val="24"/>
          <w:szCs w:val="22"/>
        </w:rPr>
      </w:pPr>
      <w:r w:rsidRPr="00CA57C5">
        <w:rPr>
          <w:b/>
          <w:bCs/>
          <w:i/>
          <w:iCs/>
          <w:sz w:val="24"/>
          <w:szCs w:val="22"/>
        </w:rPr>
        <w:t>WZÓR ZOBOWIĄZANIA</w:t>
      </w:r>
    </w:p>
    <w:p w:rsidR="00CA57C5" w:rsidRPr="00CA57C5" w:rsidRDefault="00CA57C5" w:rsidP="00CA57C5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after="60"/>
        <w:ind w:left="0" w:firstLine="0"/>
        <w:jc w:val="center"/>
        <w:outlineLvl w:val="1"/>
        <w:rPr>
          <w:b/>
          <w:bCs/>
          <w:i/>
          <w:iCs/>
          <w:sz w:val="24"/>
          <w:szCs w:val="22"/>
        </w:rPr>
      </w:pPr>
      <w:r w:rsidRPr="00CA57C5">
        <w:rPr>
          <w:b/>
          <w:bCs/>
          <w:i/>
          <w:iCs/>
          <w:sz w:val="24"/>
          <w:szCs w:val="22"/>
        </w:rPr>
        <w:t xml:space="preserve">do oddania do dyspozycji niezbędnych zasobów na potrzeby wykonania zamówienia </w:t>
      </w:r>
    </w:p>
    <w:p w:rsidR="00CA57C5" w:rsidRDefault="00CA57C5" w:rsidP="00CA57C5">
      <w:pPr>
        <w:autoSpaceDE w:val="0"/>
        <w:autoSpaceDN w:val="0"/>
        <w:adjustRightInd w:val="0"/>
        <w:spacing w:before="60"/>
        <w:ind w:left="0" w:firstLine="0"/>
        <w:jc w:val="left"/>
        <w:rPr>
          <w:sz w:val="22"/>
          <w:szCs w:val="22"/>
        </w:rPr>
      </w:pPr>
    </w:p>
    <w:p w:rsidR="00633521" w:rsidRDefault="00633521" w:rsidP="00633521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i/>
          <w:sz w:val="22"/>
          <w:szCs w:val="22"/>
        </w:rPr>
      </w:pPr>
    </w:p>
    <w:p w:rsidR="00633521" w:rsidRPr="00951D72" w:rsidRDefault="00633521" w:rsidP="00633521">
      <w:pPr>
        <w:autoSpaceDE w:val="0"/>
        <w:autoSpaceDN w:val="0"/>
        <w:adjustRightInd w:val="0"/>
        <w:ind w:left="0" w:firstLine="0"/>
        <w:jc w:val="center"/>
        <w:rPr>
          <w:b/>
        </w:rPr>
      </w:pPr>
    </w:p>
    <w:p w:rsidR="00633521" w:rsidRPr="00BE481B" w:rsidRDefault="00633521" w:rsidP="00633521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BE481B">
        <w:rPr>
          <w:sz w:val="22"/>
          <w:szCs w:val="22"/>
        </w:rPr>
        <w:t>Ja niżej podpisany …………………………………………………………………………………</w:t>
      </w:r>
      <w:r w:rsidR="00CA57C5">
        <w:rPr>
          <w:sz w:val="22"/>
          <w:szCs w:val="22"/>
        </w:rPr>
        <w:t>…………</w:t>
      </w:r>
      <w:r w:rsidRPr="00BE481B">
        <w:rPr>
          <w:sz w:val="22"/>
          <w:szCs w:val="22"/>
        </w:rPr>
        <w:t>……</w:t>
      </w:r>
    </w:p>
    <w:p w:rsidR="00633521" w:rsidRPr="00BE481B" w:rsidRDefault="00633521" w:rsidP="00633521">
      <w:pPr>
        <w:autoSpaceDE w:val="0"/>
        <w:autoSpaceDN w:val="0"/>
        <w:adjustRightInd w:val="0"/>
        <w:ind w:left="0" w:firstLin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</w:t>
      </w:r>
      <w:r w:rsidRPr="00BE481B">
        <w:rPr>
          <w:i/>
          <w:sz w:val="16"/>
          <w:szCs w:val="16"/>
        </w:rPr>
        <w:t>(imię i nazwisko osoby składającej oświadczenie)</w:t>
      </w:r>
    </w:p>
    <w:p w:rsidR="00633521" w:rsidRPr="00BE481B" w:rsidRDefault="00633521" w:rsidP="001E2AE6">
      <w:pPr>
        <w:autoSpaceDE w:val="0"/>
        <w:autoSpaceDN w:val="0"/>
        <w:adjustRightInd w:val="0"/>
        <w:ind w:left="284" w:firstLine="0"/>
        <w:rPr>
          <w:i/>
          <w:sz w:val="22"/>
          <w:szCs w:val="22"/>
        </w:rPr>
      </w:pPr>
    </w:p>
    <w:p w:rsidR="00633521" w:rsidRPr="00BE481B" w:rsidRDefault="00633521" w:rsidP="00633521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BE481B">
        <w:rPr>
          <w:sz w:val="22"/>
          <w:szCs w:val="22"/>
        </w:rPr>
        <w:t>działając w imieniu i na rzecz:</w:t>
      </w:r>
    </w:p>
    <w:p w:rsidR="00633521" w:rsidRPr="00BE481B" w:rsidRDefault="00633521" w:rsidP="00633521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</w:p>
    <w:p w:rsidR="00633521" w:rsidRPr="00BE481B" w:rsidRDefault="00633521" w:rsidP="00633521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……………………………………………………………………………………………………</w:t>
      </w:r>
      <w:r w:rsidR="00CA57C5">
        <w:rPr>
          <w:sz w:val="22"/>
          <w:szCs w:val="22"/>
        </w:rPr>
        <w:t>………..</w:t>
      </w:r>
      <w:r w:rsidRPr="00BE481B">
        <w:rPr>
          <w:sz w:val="22"/>
          <w:szCs w:val="22"/>
        </w:rPr>
        <w:t>………</w:t>
      </w:r>
    </w:p>
    <w:p w:rsidR="00CA57C5" w:rsidRDefault="00CA57C5" w:rsidP="00CA57C5">
      <w:pPr>
        <w:spacing w:before="60"/>
        <w:rPr>
          <w:i/>
          <w:sz w:val="16"/>
          <w:szCs w:val="16"/>
        </w:rPr>
      </w:pPr>
      <w:r w:rsidRPr="00381EF9">
        <w:rPr>
          <w:i/>
          <w:sz w:val="22"/>
          <w:szCs w:val="22"/>
        </w:rPr>
        <w:t xml:space="preserve">                     </w:t>
      </w:r>
      <w:r>
        <w:rPr>
          <w:i/>
          <w:sz w:val="22"/>
          <w:szCs w:val="22"/>
        </w:rPr>
        <w:t xml:space="preserve">               </w:t>
      </w:r>
      <w:r w:rsidRPr="00381EF9">
        <w:rPr>
          <w:i/>
          <w:sz w:val="22"/>
          <w:szCs w:val="22"/>
        </w:rPr>
        <w:t xml:space="preserve">  </w:t>
      </w:r>
      <w:r w:rsidRPr="00381EF9">
        <w:rPr>
          <w:i/>
          <w:sz w:val="16"/>
          <w:szCs w:val="16"/>
        </w:rPr>
        <w:t>(nazwa i adres podmiotu oddającego zasoby do dyspozycji Wykonawcy, składającemu ofertę )</w:t>
      </w:r>
    </w:p>
    <w:p w:rsidR="00633521" w:rsidRPr="00BE481B" w:rsidRDefault="00633521" w:rsidP="00633521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</w:p>
    <w:p w:rsidR="00633521" w:rsidRPr="00BE481B" w:rsidRDefault="00633521" w:rsidP="00633521">
      <w:pPr>
        <w:autoSpaceDE w:val="0"/>
        <w:autoSpaceDN w:val="0"/>
        <w:adjustRightInd w:val="0"/>
        <w:spacing w:line="360" w:lineRule="auto"/>
        <w:ind w:left="0" w:firstLine="0"/>
        <w:rPr>
          <w:b/>
          <w:sz w:val="22"/>
          <w:szCs w:val="22"/>
        </w:rPr>
      </w:pPr>
      <w:r w:rsidRPr="00BE481B">
        <w:rPr>
          <w:b/>
          <w:sz w:val="22"/>
          <w:szCs w:val="22"/>
        </w:rPr>
        <w:t xml:space="preserve">zobowiązuję się do oddania </w:t>
      </w:r>
      <w:r w:rsidRPr="00BE481B">
        <w:rPr>
          <w:sz w:val="22"/>
          <w:szCs w:val="22"/>
        </w:rPr>
        <w:t>na podstawie art. 22a ustawy z dnia 29 stycznia 2004r – Prawo zamówień publicznych  (t</w:t>
      </w:r>
      <w:r>
        <w:rPr>
          <w:sz w:val="22"/>
          <w:szCs w:val="22"/>
        </w:rPr>
        <w:t xml:space="preserve">. </w:t>
      </w:r>
      <w:r w:rsidR="00CA57C5">
        <w:rPr>
          <w:sz w:val="22"/>
          <w:szCs w:val="22"/>
        </w:rPr>
        <w:t>j. Dz.U. z 2019</w:t>
      </w:r>
      <w:r>
        <w:rPr>
          <w:sz w:val="22"/>
          <w:szCs w:val="22"/>
        </w:rPr>
        <w:t xml:space="preserve"> </w:t>
      </w:r>
      <w:r w:rsidRPr="00BE481B">
        <w:rPr>
          <w:sz w:val="22"/>
          <w:szCs w:val="22"/>
        </w:rPr>
        <w:t>r</w:t>
      </w:r>
      <w:r w:rsidR="00CA57C5">
        <w:rPr>
          <w:sz w:val="22"/>
          <w:szCs w:val="22"/>
        </w:rPr>
        <w:t>., poz. 1843</w:t>
      </w:r>
      <w:r w:rsidRPr="00BE481B">
        <w:rPr>
          <w:sz w:val="22"/>
          <w:szCs w:val="22"/>
        </w:rPr>
        <w:t>)</w:t>
      </w:r>
      <w:r w:rsidRPr="00BE481B">
        <w:rPr>
          <w:b/>
          <w:sz w:val="22"/>
          <w:szCs w:val="22"/>
        </w:rPr>
        <w:t xml:space="preserve">  niżej wymienionych zasobów :</w:t>
      </w:r>
    </w:p>
    <w:p w:rsidR="00633521" w:rsidRDefault="00633521" w:rsidP="00633521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>………………………………………………………</w:t>
      </w:r>
      <w:r w:rsidR="00CA57C5">
        <w:rPr>
          <w:sz w:val="22"/>
          <w:szCs w:val="22"/>
        </w:rPr>
        <w:t>……….</w:t>
      </w:r>
      <w:r>
        <w:rPr>
          <w:sz w:val="22"/>
          <w:szCs w:val="22"/>
        </w:rPr>
        <w:t>……</w:t>
      </w:r>
    </w:p>
    <w:p w:rsidR="00633521" w:rsidRPr="00BE481B" w:rsidRDefault="00633521" w:rsidP="00633521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</w:p>
    <w:p w:rsidR="00633521" w:rsidRPr="00BE481B" w:rsidRDefault="00633521" w:rsidP="00633521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……………………………………………………</w:t>
      </w:r>
      <w:r w:rsidR="00CA57C5">
        <w:rPr>
          <w:sz w:val="22"/>
          <w:szCs w:val="22"/>
        </w:rPr>
        <w:t>………..</w:t>
      </w:r>
      <w:r>
        <w:rPr>
          <w:sz w:val="22"/>
          <w:szCs w:val="22"/>
        </w:rPr>
        <w:t>……</w:t>
      </w:r>
    </w:p>
    <w:p w:rsidR="00633521" w:rsidRPr="00BE481B" w:rsidRDefault="00633521" w:rsidP="00633521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i/>
          <w:sz w:val="16"/>
          <w:szCs w:val="16"/>
        </w:rPr>
      </w:pPr>
      <w:r w:rsidRPr="00BE481B">
        <w:rPr>
          <w:i/>
          <w:sz w:val="16"/>
          <w:szCs w:val="16"/>
        </w:rPr>
        <w:t xml:space="preserve"> (należy określić zasoby </w:t>
      </w:r>
      <w:r w:rsidR="00CA57C5">
        <w:rPr>
          <w:i/>
          <w:sz w:val="16"/>
          <w:szCs w:val="16"/>
        </w:rPr>
        <w:t>oddane do dyspozycji Wykonawcy</w:t>
      </w:r>
      <w:r w:rsidR="00CA57C5" w:rsidRPr="00CA57C5">
        <w:rPr>
          <w:i/>
          <w:sz w:val="16"/>
          <w:szCs w:val="16"/>
        </w:rPr>
        <w:t xml:space="preserve"> składającego ofertę</w:t>
      </w:r>
      <w:r w:rsidRPr="00BE481B">
        <w:rPr>
          <w:i/>
          <w:sz w:val="16"/>
          <w:szCs w:val="16"/>
        </w:rPr>
        <w:t>)</w:t>
      </w:r>
    </w:p>
    <w:p w:rsidR="00633521" w:rsidRPr="00BE481B" w:rsidRDefault="00633521" w:rsidP="00633521">
      <w:pPr>
        <w:autoSpaceDE w:val="0"/>
        <w:autoSpaceDN w:val="0"/>
        <w:adjustRightInd w:val="0"/>
        <w:spacing w:line="360" w:lineRule="auto"/>
        <w:ind w:left="0" w:firstLine="0"/>
        <w:rPr>
          <w:b/>
          <w:sz w:val="22"/>
          <w:szCs w:val="22"/>
        </w:rPr>
      </w:pPr>
      <w:r w:rsidRPr="00BE481B">
        <w:rPr>
          <w:b/>
          <w:sz w:val="22"/>
          <w:szCs w:val="22"/>
        </w:rPr>
        <w:t>do dyspozycji Wykonawcy:</w:t>
      </w:r>
    </w:p>
    <w:p w:rsidR="00633521" w:rsidRPr="00BE481B" w:rsidRDefault="00633521" w:rsidP="00633521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…………………………………………………………………</w:t>
      </w:r>
      <w:r w:rsidR="00CA57C5">
        <w:rPr>
          <w:sz w:val="22"/>
          <w:szCs w:val="22"/>
        </w:rPr>
        <w:t>……….</w:t>
      </w:r>
      <w:r>
        <w:rPr>
          <w:sz w:val="22"/>
          <w:szCs w:val="22"/>
        </w:rPr>
        <w:t>………</w:t>
      </w:r>
    </w:p>
    <w:p w:rsidR="00633521" w:rsidRPr="00BE481B" w:rsidRDefault="00633521" w:rsidP="00633521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i/>
          <w:sz w:val="16"/>
          <w:szCs w:val="16"/>
        </w:rPr>
      </w:pPr>
      <w:r w:rsidRPr="00BE481B">
        <w:rPr>
          <w:i/>
          <w:sz w:val="16"/>
          <w:szCs w:val="16"/>
        </w:rPr>
        <w:t>(nazwa Wykonawcy składającego ofertę)</w:t>
      </w:r>
    </w:p>
    <w:p w:rsidR="00633521" w:rsidRDefault="00633521" w:rsidP="00633521">
      <w:pPr>
        <w:autoSpaceDE w:val="0"/>
        <w:autoSpaceDN w:val="0"/>
        <w:adjustRightInd w:val="0"/>
        <w:spacing w:line="360" w:lineRule="auto"/>
        <w:ind w:left="0" w:firstLine="0"/>
        <w:rPr>
          <w:sz w:val="22"/>
          <w:szCs w:val="22"/>
        </w:rPr>
      </w:pPr>
      <w:r w:rsidRPr="00BE481B">
        <w:rPr>
          <w:sz w:val="22"/>
          <w:szCs w:val="22"/>
        </w:rPr>
        <w:t>przy wykonaniu zamówienia</w:t>
      </w:r>
      <w:r>
        <w:rPr>
          <w:sz w:val="22"/>
          <w:szCs w:val="22"/>
        </w:rPr>
        <w:t xml:space="preserve"> p.n.</w:t>
      </w:r>
      <w:r w:rsidRPr="00BE481B">
        <w:rPr>
          <w:sz w:val="22"/>
          <w:szCs w:val="22"/>
        </w:rPr>
        <w:t>:</w:t>
      </w:r>
    </w:p>
    <w:p w:rsidR="00633521" w:rsidRPr="00052673" w:rsidRDefault="00633521" w:rsidP="00633521">
      <w:pPr>
        <w:pStyle w:val="Default"/>
        <w:spacing w:line="276" w:lineRule="auto"/>
        <w:ind w:left="0" w:right="142" w:firstLine="0"/>
        <w:jc w:val="center"/>
        <w:rPr>
          <w:b/>
          <w:i/>
          <w:color w:val="auto"/>
          <w:szCs w:val="18"/>
        </w:rPr>
      </w:pPr>
      <w:r w:rsidRPr="00052673">
        <w:rPr>
          <w:b/>
          <w:i/>
          <w:spacing w:val="-4"/>
          <w:sz w:val="22"/>
          <w:szCs w:val="22"/>
        </w:rPr>
        <w:t xml:space="preserve">„Dostawa </w:t>
      </w:r>
      <w:r w:rsidR="008A4084">
        <w:rPr>
          <w:b/>
          <w:i/>
          <w:spacing w:val="-4"/>
          <w:sz w:val="22"/>
          <w:szCs w:val="22"/>
        </w:rPr>
        <w:t>ryb i konserw rybnych</w:t>
      </w:r>
      <w:r>
        <w:rPr>
          <w:b/>
          <w:i/>
          <w:spacing w:val="-4"/>
          <w:sz w:val="22"/>
          <w:szCs w:val="22"/>
        </w:rPr>
        <w:t xml:space="preserve"> </w:t>
      </w:r>
      <w:r w:rsidRPr="00052673">
        <w:rPr>
          <w:b/>
          <w:i/>
          <w:spacing w:val="-4"/>
          <w:sz w:val="22"/>
          <w:szCs w:val="22"/>
        </w:rPr>
        <w:t>dla Bieszczadzk</w:t>
      </w:r>
      <w:r>
        <w:rPr>
          <w:b/>
          <w:i/>
          <w:spacing w:val="-4"/>
          <w:sz w:val="22"/>
          <w:szCs w:val="22"/>
        </w:rPr>
        <w:t xml:space="preserve">iego Oddziału Straży Granicznej </w:t>
      </w:r>
      <w:r w:rsidRPr="00052673">
        <w:rPr>
          <w:b/>
          <w:i/>
          <w:spacing w:val="-4"/>
          <w:sz w:val="22"/>
          <w:szCs w:val="22"/>
        </w:rPr>
        <w:t>w Przemyślu”</w:t>
      </w:r>
      <w:r w:rsidRPr="00052673">
        <w:rPr>
          <w:b/>
          <w:i/>
          <w:color w:val="auto"/>
          <w:szCs w:val="18"/>
        </w:rPr>
        <w:t xml:space="preserve">     </w:t>
      </w:r>
    </w:p>
    <w:p w:rsidR="00633521" w:rsidRPr="00BE481B" w:rsidRDefault="00633521" w:rsidP="00633521">
      <w:pPr>
        <w:pStyle w:val="Default"/>
        <w:spacing w:line="276" w:lineRule="auto"/>
        <w:ind w:left="0" w:right="142" w:firstLine="0"/>
        <w:rPr>
          <w:b/>
          <w:color w:val="auto"/>
          <w:sz w:val="22"/>
          <w:szCs w:val="22"/>
        </w:rPr>
      </w:pPr>
    </w:p>
    <w:p w:rsidR="00633521" w:rsidRPr="00BE481B" w:rsidRDefault="00633521" w:rsidP="00633521">
      <w:pPr>
        <w:autoSpaceDE w:val="0"/>
        <w:autoSpaceDN w:val="0"/>
        <w:adjustRightInd w:val="0"/>
        <w:spacing w:line="360" w:lineRule="auto"/>
        <w:ind w:left="0" w:firstLine="0"/>
        <w:rPr>
          <w:sz w:val="22"/>
          <w:szCs w:val="22"/>
        </w:rPr>
      </w:pPr>
      <w:r w:rsidRPr="00BE481B">
        <w:rPr>
          <w:b/>
          <w:sz w:val="22"/>
          <w:szCs w:val="22"/>
        </w:rPr>
        <w:t>Ponadto oświadczam, iż</w:t>
      </w:r>
      <w:r w:rsidRPr="00BE481B">
        <w:rPr>
          <w:sz w:val="22"/>
          <w:szCs w:val="22"/>
        </w:rPr>
        <w:t>:</w:t>
      </w:r>
    </w:p>
    <w:p w:rsidR="00633521" w:rsidRPr="00BE481B" w:rsidRDefault="00633521" w:rsidP="00EA561E">
      <w:pPr>
        <w:pStyle w:val="Akapitzlist"/>
        <w:numPr>
          <w:ilvl w:val="3"/>
          <w:numId w:val="3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BE481B">
        <w:rPr>
          <w:sz w:val="22"/>
          <w:szCs w:val="22"/>
        </w:rPr>
        <w:t>udostępniam Wykonawcy ww. zasoby, w następującym zakresie:</w:t>
      </w:r>
    </w:p>
    <w:p w:rsidR="00633521" w:rsidRPr="00BE481B" w:rsidRDefault="00633521" w:rsidP="00633521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……………………………………………………</w:t>
      </w:r>
      <w:r w:rsidR="00CA57C5">
        <w:rPr>
          <w:sz w:val="22"/>
          <w:szCs w:val="22"/>
        </w:rPr>
        <w:t>……….</w:t>
      </w:r>
      <w:r>
        <w:rPr>
          <w:sz w:val="22"/>
          <w:szCs w:val="22"/>
        </w:rPr>
        <w:t>…………...</w:t>
      </w:r>
      <w:r w:rsidR="00CA57C5">
        <w:rPr>
          <w:sz w:val="22"/>
          <w:szCs w:val="22"/>
        </w:rPr>
        <w:t>.</w:t>
      </w:r>
      <w:r>
        <w:rPr>
          <w:sz w:val="22"/>
          <w:szCs w:val="22"/>
        </w:rPr>
        <w:t>………</w:t>
      </w:r>
    </w:p>
    <w:p w:rsidR="00633521" w:rsidRPr="00BE481B" w:rsidRDefault="00633521" w:rsidP="00EA561E">
      <w:pPr>
        <w:pStyle w:val="Akapitzlist"/>
        <w:numPr>
          <w:ilvl w:val="3"/>
          <w:numId w:val="39"/>
        </w:numPr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BE481B">
        <w:rPr>
          <w:sz w:val="22"/>
          <w:szCs w:val="22"/>
        </w:rPr>
        <w:t>udostępnione przeze mnie zasoby będą wykorzystane przez Wykonawcę przy wykonaniu przedmiotowego zamówienia publicznego w następujący sposób:</w:t>
      </w:r>
    </w:p>
    <w:p w:rsidR="00633521" w:rsidRPr="00BE481B" w:rsidRDefault="00633521" w:rsidP="00633521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………………………………………………………</w:t>
      </w:r>
      <w:r w:rsidR="00CA57C5">
        <w:rPr>
          <w:sz w:val="22"/>
          <w:szCs w:val="22"/>
        </w:rPr>
        <w:t>………...………..</w:t>
      </w:r>
      <w:r>
        <w:rPr>
          <w:sz w:val="22"/>
          <w:szCs w:val="22"/>
        </w:rPr>
        <w:t>...……</w:t>
      </w:r>
    </w:p>
    <w:p w:rsidR="00633521" w:rsidRPr="00BE481B" w:rsidRDefault="00633521" w:rsidP="00EA561E">
      <w:pPr>
        <w:pStyle w:val="Akapitzlist"/>
        <w:numPr>
          <w:ilvl w:val="3"/>
          <w:numId w:val="3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BE481B">
        <w:rPr>
          <w:sz w:val="22"/>
          <w:szCs w:val="22"/>
        </w:rPr>
        <w:t xml:space="preserve">okres </w:t>
      </w:r>
      <w:r w:rsidR="00CA57C5">
        <w:rPr>
          <w:sz w:val="22"/>
          <w:szCs w:val="22"/>
        </w:rPr>
        <w:t xml:space="preserve">udziału </w:t>
      </w:r>
      <w:r w:rsidRPr="00BE481B">
        <w:rPr>
          <w:sz w:val="22"/>
          <w:szCs w:val="22"/>
        </w:rPr>
        <w:t>na jaki udostępniam Wykonawcy zasoby przy wykonywaniu zamówienia publicznego:</w:t>
      </w:r>
    </w:p>
    <w:p w:rsidR="00633521" w:rsidRPr="00BE481B" w:rsidRDefault="00633521" w:rsidP="00633521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…………………………………………………………………………………</w:t>
      </w:r>
      <w:r w:rsidR="00CA57C5">
        <w:rPr>
          <w:sz w:val="22"/>
          <w:szCs w:val="22"/>
        </w:rPr>
        <w:t>……….</w:t>
      </w:r>
      <w:r w:rsidRPr="00BE481B">
        <w:rPr>
          <w:sz w:val="22"/>
          <w:szCs w:val="22"/>
        </w:rPr>
        <w:t>…</w:t>
      </w:r>
      <w:r>
        <w:rPr>
          <w:sz w:val="22"/>
          <w:szCs w:val="22"/>
        </w:rPr>
        <w:t>...…………………</w:t>
      </w:r>
    </w:p>
    <w:p w:rsidR="00633521" w:rsidRDefault="00633521" w:rsidP="00633521">
      <w:pPr>
        <w:autoSpaceDE w:val="0"/>
        <w:autoSpaceDN w:val="0"/>
        <w:adjustRightInd w:val="0"/>
        <w:spacing w:line="360" w:lineRule="auto"/>
        <w:ind w:left="0" w:firstLine="0"/>
        <w:rPr>
          <w:b/>
          <w:sz w:val="18"/>
          <w:szCs w:val="18"/>
        </w:rPr>
      </w:pPr>
    </w:p>
    <w:p w:rsidR="00633521" w:rsidRPr="00951D72" w:rsidRDefault="00633521" w:rsidP="00633521">
      <w:pPr>
        <w:autoSpaceDE w:val="0"/>
        <w:autoSpaceDN w:val="0"/>
        <w:adjustRightInd w:val="0"/>
        <w:spacing w:line="360" w:lineRule="auto"/>
        <w:ind w:left="0" w:firstLine="0"/>
        <w:rPr>
          <w:b/>
          <w:sz w:val="18"/>
          <w:szCs w:val="18"/>
        </w:rPr>
      </w:pPr>
    </w:p>
    <w:p w:rsidR="00633521" w:rsidRDefault="00633521" w:rsidP="00633521">
      <w:pPr>
        <w:autoSpaceDE w:val="0"/>
        <w:autoSpaceDN w:val="0"/>
        <w:adjustRightInd w:val="0"/>
        <w:ind w:left="0" w:firstLine="0"/>
        <w:rPr>
          <w:sz w:val="18"/>
          <w:szCs w:val="18"/>
        </w:rPr>
      </w:pPr>
    </w:p>
    <w:p w:rsidR="00CA57C5" w:rsidRDefault="00CA57C5" w:rsidP="00CA57C5">
      <w:pPr>
        <w:ind w:left="5529" w:firstLine="0"/>
        <w:jc w:val="center"/>
        <w:rPr>
          <w:i/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22"/>
          <w:szCs w:val="22"/>
        </w:rPr>
        <w:t>…</w:t>
      </w:r>
      <w:r w:rsidRPr="00240B49">
        <w:rPr>
          <w:sz w:val="22"/>
          <w:szCs w:val="22"/>
        </w:rPr>
        <w:t>….…….............................</w:t>
      </w:r>
      <w:r>
        <w:rPr>
          <w:sz w:val="22"/>
          <w:szCs w:val="22"/>
        </w:rPr>
        <w:t>.......................</w:t>
      </w:r>
      <w:r w:rsidRPr="00240B49">
        <w:rPr>
          <w:sz w:val="22"/>
          <w:szCs w:val="22"/>
        </w:rPr>
        <w:t xml:space="preserve">                              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0F3A1F">
        <w:rPr>
          <w:i/>
          <w:sz w:val="16"/>
          <w:szCs w:val="16"/>
        </w:rPr>
        <w:t>(podpis osoby upoważnion</w:t>
      </w:r>
      <w:r>
        <w:rPr>
          <w:i/>
          <w:sz w:val="16"/>
          <w:szCs w:val="16"/>
        </w:rPr>
        <w:t>ej do składania oświadczeń woli</w:t>
      </w:r>
    </w:p>
    <w:p w:rsidR="00CA57C5" w:rsidRPr="00B7045C" w:rsidRDefault="00CA57C5" w:rsidP="00CA57C5">
      <w:pPr>
        <w:ind w:left="5529" w:firstLine="0"/>
        <w:jc w:val="center"/>
        <w:rPr>
          <w:i/>
          <w:sz w:val="16"/>
          <w:szCs w:val="16"/>
        </w:rPr>
      </w:pPr>
      <w:r w:rsidRPr="000F3A1F">
        <w:rPr>
          <w:i/>
          <w:sz w:val="16"/>
          <w:szCs w:val="16"/>
        </w:rPr>
        <w:t>w imieniu podmiotu oddającego do dyspozycji zasoby)</w:t>
      </w:r>
    </w:p>
    <w:p w:rsidR="00CA57C5" w:rsidRDefault="00CA57C5" w:rsidP="00CA57C5">
      <w:pPr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…………</w:t>
      </w:r>
      <w:r w:rsidRPr="00240B49">
        <w:rPr>
          <w:sz w:val="22"/>
          <w:szCs w:val="22"/>
        </w:rPr>
        <w:t>.………….……. dnia ……….……..……</w:t>
      </w:r>
    </w:p>
    <w:p w:rsidR="00633521" w:rsidRPr="00467DB8" w:rsidRDefault="00633521" w:rsidP="00CA57C5">
      <w:pPr>
        <w:autoSpaceDE w:val="0"/>
        <w:autoSpaceDN w:val="0"/>
        <w:adjustRightInd w:val="0"/>
        <w:ind w:left="0" w:firstLine="0"/>
        <w:jc w:val="right"/>
        <w:rPr>
          <w:i/>
          <w:sz w:val="16"/>
          <w:szCs w:val="16"/>
        </w:rPr>
      </w:pPr>
      <w:r w:rsidRPr="00BE481B">
        <w:rPr>
          <w:i/>
          <w:sz w:val="16"/>
          <w:szCs w:val="16"/>
        </w:rPr>
        <w:t xml:space="preserve"> </w:t>
      </w:r>
    </w:p>
    <w:p w:rsidR="00633521" w:rsidRDefault="00633521" w:rsidP="00633521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i/>
          <w:sz w:val="22"/>
          <w:szCs w:val="22"/>
        </w:rPr>
      </w:pPr>
    </w:p>
    <w:p w:rsidR="00633521" w:rsidRDefault="00633521" w:rsidP="00633521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i/>
          <w:sz w:val="22"/>
          <w:szCs w:val="22"/>
        </w:rPr>
      </w:pPr>
    </w:p>
    <w:sectPr w:rsidR="00633521" w:rsidSect="00E023A7">
      <w:footerReference w:type="default" r:id="rId9"/>
      <w:pgSz w:w="12240" w:h="15840"/>
      <w:pgMar w:top="851" w:right="1276" w:bottom="1134" w:left="1134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B83" w:rsidRDefault="00B10B83" w:rsidP="00484640">
      <w:r>
        <w:separator/>
      </w:r>
    </w:p>
  </w:endnote>
  <w:endnote w:type="continuationSeparator" w:id="0">
    <w:p w:rsidR="00B10B83" w:rsidRDefault="00B10B83" w:rsidP="0048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B83" w:rsidRDefault="00B10B83">
    <w:pPr>
      <w:pStyle w:val="Stopka"/>
      <w:jc w:val="right"/>
    </w:pPr>
  </w:p>
  <w:p w:rsidR="00B10B83" w:rsidRDefault="00B10B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B83" w:rsidRDefault="00B10B83">
    <w:pPr>
      <w:pStyle w:val="Stopka"/>
      <w:jc w:val="right"/>
    </w:pPr>
  </w:p>
  <w:p w:rsidR="00B10B83" w:rsidRDefault="00B10B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B83" w:rsidRDefault="00B10B83" w:rsidP="00484640">
      <w:r>
        <w:separator/>
      </w:r>
    </w:p>
  </w:footnote>
  <w:footnote w:type="continuationSeparator" w:id="0">
    <w:p w:rsidR="00B10B83" w:rsidRDefault="00B10B83" w:rsidP="00484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82C89B42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 w15:restartNumberingAfterBreak="0">
    <w:nsid w:val="00000002"/>
    <w:multiLevelType w:val="singleLevel"/>
    <w:tmpl w:val="F7A4FC0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spacing w:val="-1"/>
        <w:sz w:val="22"/>
        <w:szCs w:val="22"/>
      </w:rPr>
    </w:lvl>
  </w:abstractNum>
  <w:abstractNum w:abstractNumId="2" w15:restartNumberingAfterBreak="0">
    <w:nsid w:val="00000003"/>
    <w:multiLevelType w:val="singleLevel"/>
    <w:tmpl w:val="59382AB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F3164890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spacing w:val="-1"/>
        <w:sz w:val="22"/>
        <w:szCs w:val="22"/>
      </w:rPr>
    </w:lvl>
  </w:abstractNum>
  <w:abstractNum w:abstractNumId="4" w15:restartNumberingAfterBreak="0">
    <w:nsid w:val="00000005"/>
    <w:multiLevelType w:val="singleLevel"/>
    <w:tmpl w:val="984E90EE"/>
    <w:name w:val="WW8Num5"/>
    <w:lvl w:ilvl="0">
      <w:start w:val="1"/>
      <w:numFmt w:val="lowerLetter"/>
      <w:lvlText w:val="%1)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  <w:spacing w:val="-1"/>
      </w:rPr>
    </w:lvl>
  </w:abstractNum>
  <w:abstractNum w:abstractNumId="5" w15:restartNumberingAfterBreak="0">
    <w:nsid w:val="00000006"/>
    <w:multiLevelType w:val="singleLevel"/>
    <w:tmpl w:val="013CACEE"/>
    <w:name w:val="WW8Num6"/>
    <w:lvl w:ilvl="0">
      <w:start w:val="2"/>
      <w:numFmt w:val="decimal"/>
      <w:lvlText w:val="%1."/>
      <w:lvlJc w:val="left"/>
      <w:pPr>
        <w:tabs>
          <w:tab w:val="num" w:pos="427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7"/>
    <w:multiLevelType w:val="singleLevel"/>
    <w:tmpl w:val="54DAB43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8" w15:restartNumberingAfterBreak="0">
    <w:nsid w:val="00000009"/>
    <w:multiLevelType w:val="singleLevel"/>
    <w:tmpl w:val="EAF8EEF4"/>
    <w:name w:val="WW8Num9"/>
    <w:lvl w:ilvl="0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i w:val="0"/>
        <w:iCs/>
      </w:rPr>
    </w:lvl>
  </w:abstractNum>
  <w:abstractNum w:abstractNumId="9" w15:restartNumberingAfterBreak="0">
    <w:nsid w:val="0000000A"/>
    <w:multiLevelType w:val="singleLevel"/>
    <w:tmpl w:val="5E4AD26E"/>
    <w:name w:val="WW8Num10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  <w:spacing w:val="-2"/>
        <w:sz w:val="22"/>
        <w:szCs w:val="22"/>
      </w:rPr>
    </w:lvl>
  </w:abstractNum>
  <w:abstractNum w:abstractNumId="10" w15:restartNumberingAfterBreak="0">
    <w:nsid w:val="0000000C"/>
    <w:multiLevelType w:val="singleLevel"/>
    <w:tmpl w:val="812C0254"/>
    <w:name w:val="WW8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i w:val="0"/>
        <w:sz w:val="22"/>
        <w:szCs w:val="22"/>
      </w:rPr>
    </w:lvl>
  </w:abstractNum>
  <w:abstractNum w:abstractNumId="11" w15:restartNumberingAfterBreak="0">
    <w:nsid w:val="0000000D"/>
    <w:multiLevelType w:val="singleLevel"/>
    <w:tmpl w:val="6754666A"/>
    <w:name w:val="WW8Num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2" w15:restartNumberingAfterBreak="0">
    <w:nsid w:val="0000000E"/>
    <w:multiLevelType w:val="singleLevel"/>
    <w:tmpl w:val="F2A09486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0F"/>
    <w:multiLevelType w:val="singleLevel"/>
    <w:tmpl w:val="77A80254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6" w15:restartNumberingAfterBreak="0">
    <w:nsid w:val="00000013"/>
    <w:multiLevelType w:val="singleLevel"/>
    <w:tmpl w:val="3DD8FA7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7" w15:restartNumberingAfterBreak="0">
    <w:nsid w:val="00000014"/>
    <w:multiLevelType w:val="singleLevel"/>
    <w:tmpl w:val="AE101FDC"/>
    <w:name w:val="WW8Num2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1"/>
        <w:sz w:val="22"/>
        <w:szCs w:val="22"/>
      </w:rPr>
    </w:lvl>
  </w:abstractNum>
  <w:abstractNum w:abstractNumId="18" w15:restartNumberingAfterBreak="0">
    <w:nsid w:val="00000015"/>
    <w:multiLevelType w:val="singleLevel"/>
    <w:tmpl w:val="45C61770"/>
    <w:name w:val="WW8Num21"/>
    <w:lvl w:ilvl="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9" w15:restartNumberingAfterBreak="0">
    <w:nsid w:val="00000053"/>
    <w:multiLevelType w:val="multilevel"/>
    <w:tmpl w:val="64822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A157E9"/>
    <w:multiLevelType w:val="hybridMultilevel"/>
    <w:tmpl w:val="16DA19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3C72796"/>
    <w:multiLevelType w:val="hybridMultilevel"/>
    <w:tmpl w:val="D8AAA9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C56ED4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40F5BE4"/>
    <w:multiLevelType w:val="hybridMultilevel"/>
    <w:tmpl w:val="1682BF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6436614"/>
    <w:multiLevelType w:val="hybridMultilevel"/>
    <w:tmpl w:val="DA1E4F3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06BA2FC2"/>
    <w:multiLevelType w:val="hybridMultilevel"/>
    <w:tmpl w:val="BCD263D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8444692"/>
    <w:multiLevelType w:val="multilevel"/>
    <w:tmpl w:val="3DF691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0A940A2E"/>
    <w:multiLevelType w:val="hybridMultilevel"/>
    <w:tmpl w:val="0606710C"/>
    <w:lvl w:ilvl="0" w:tplc="41D282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B7421F0"/>
    <w:multiLevelType w:val="hybridMultilevel"/>
    <w:tmpl w:val="E04AF5F2"/>
    <w:lvl w:ilvl="0" w:tplc="AB94E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4C2C37A">
      <w:start w:val="1"/>
      <w:numFmt w:val="lowerLetter"/>
      <w:lvlText w:val="%2."/>
      <w:lvlJc w:val="left"/>
      <w:pPr>
        <w:ind w:left="786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529B1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8" w15:restartNumberingAfterBreak="0">
    <w:nsid w:val="0D040457"/>
    <w:multiLevelType w:val="hybridMultilevel"/>
    <w:tmpl w:val="00DA188E"/>
    <w:lvl w:ilvl="0" w:tplc="B13602DC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7FCC3674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240D48"/>
    <w:multiLevelType w:val="hybridMultilevel"/>
    <w:tmpl w:val="06625A6C"/>
    <w:lvl w:ilvl="0" w:tplc="66960A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0F5F6CF5"/>
    <w:multiLevelType w:val="hybridMultilevel"/>
    <w:tmpl w:val="8C66B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0222845"/>
    <w:multiLevelType w:val="hybridMultilevel"/>
    <w:tmpl w:val="73EA599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11483ABB"/>
    <w:multiLevelType w:val="hybridMultilevel"/>
    <w:tmpl w:val="CCF0B838"/>
    <w:lvl w:ilvl="0" w:tplc="14E02E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  <w:spacing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12F7361E"/>
    <w:multiLevelType w:val="hybridMultilevel"/>
    <w:tmpl w:val="AECE8BAA"/>
    <w:lvl w:ilvl="0" w:tplc="2654B4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19F675FC">
      <w:start w:val="1"/>
      <w:numFmt w:val="lowerLetter"/>
      <w:lvlText w:val="%2."/>
      <w:lvlJc w:val="left"/>
      <w:pPr>
        <w:ind w:left="1080" w:hanging="360"/>
      </w:pPr>
      <w:rPr>
        <w:b w:val="0"/>
        <w:color w:val="auto"/>
      </w:rPr>
    </w:lvl>
    <w:lvl w:ilvl="2" w:tplc="82A20BE2">
      <w:start w:val="16"/>
      <w:numFmt w:val="upperRoman"/>
      <w:lvlText w:val="%3."/>
      <w:lvlJc w:val="left"/>
      <w:pPr>
        <w:ind w:left="2340" w:hanging="720"/>
      </w:pPr>
      <w:rPr>
        <w:rFonts w:hint="default"/>
        <w:b/>
        <w:u w:val="none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3B8206A"/>
    <w:multiLevelType w:val="hybridMultilevel"/>
    <w:tmpl w:val="73DE8D66"/>
    <w:lvl w:ilvl="0" w:tplc="F99ED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80DC44">
      <w:numFmt w:val="none"/>
      <w:lvlText w:val=""/>
      <w:lvlJc w:val="left"/>
      <w:pPr>
        <w:tabs>
          <w:tab w:val="num" w:pos="360"/>
        </w:tabs>
      </w:pPr>
    </w:lvl>
    <w:lvl w:ilvl="2" w:tplc="BCB60A62">
      <w:numFmt w:val="none"/>
      <w:lvlText w:val=""/>
      <w:lvlJc w:val="left"/>
      <w:pPr>
        <w:tabs>
          <w:tab w:val="num" w:pos="360"/>
        </w:tabs>
      </w:pPr>
    </w:lvl>
    <w:lvl w:ilvl="3" w:tplc="9D5A027E">
      <w:numFmt w:val="none"/>
      <w:lvlText w:val=""/>
      <w:lvlJc w:val="left"/>
      <w:pPr>
        <w:tabs>
          <w:tab w:val="num" w:pos="360"/>
        </w:tabs>
      </w:pPr>
    </w:lvl>
    <w:lvl w:ilvl="4" w:tplc="DE7CFB0A">
      <w:numFmt w:val="none"/>
      <w:lvlText w:val=""/>
      <w:lvlJc w:val="left"/>
      <w:pPr>
        <w:tabs>
          <w:tab w:val="num" w:pos="360"/>
        </w:tabs>
      </w:pPr>
    </w:lvl>
    <w:lvl w:ilvl="5" w:tplc="4E8E308A">
      <w:numFmt w:val="none"/>
      <w:lvlText w:val=""/>
      <w:lvlJc w:val="left"/>
      <w:pPr>
        <w:tabs>
          <w:tab w:val="num" w:pos="360"/>
        </w:tabs>
      </w:pPr>
    </w:lvl>
    <w:lvl w:ilvl="6" w:tplc="9AA40E20">
      <w:numFmt w:val="none"/>
      <w:lvlText w:val=""/>
      <w:lvlJc w:val="left"/>
      <w:pPr>
        <w:tabs>
          <w:tab w:val="num" w:pos="360"/>
        </w:tabs>
      </w:pPr>
    </w:lvl>
    <w:lvl w:ilvl="7" w:tplc="2818A89A">
      <w:numFmt w:val="none"/>
      <w:lvlText w:val=""/>
      <w:lvlJc w:val="left"/>
      <w:pPr>
        <w:tabs>
          <w:tab w:val="num" w:pos="360"/>
        </w:tabs>
      </w:pPr>
    </w:lvl>
    <w:lvl w:ilvl="8" w:tplc="86D2929A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18024339"/>
    <w:multiLevelType w:val="hybridMultilevel"/>
    <w:tmpl w:val="53D6D39C"/>
    <w:lvl w:ilvl="0" w:tplc="0415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6" w15:restartNumberingAfterBreak="0">
    <w:nsid w:val="1C727A64"/>
    <w:multiLevelType w:val="hybridMultilevel"/>
    <w:tmpl w:val="F8B2464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2739734E"/>
    <w:multiLevelType w:val="hybridMultilevel"/>
    <w:tmpl w:val="730E64C2"/>
    <w:lvl w:ilvl="0" w:tplc="14E02E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  <w:spacing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287548E5"/>
    <w:multiLevelType w:val="multilevel"/>
    <w:tmpl w:val="6A7EF8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9" w15:restartNumberingAfterBreak="0">
    <w:nsid w:val="291015DE"/>
    <w:multiLevelType w:val="hybridMultilevel"/>
    <w:tmpl w:val="14205D84"/>
    <w:lvl w:ilvl="0" w:tplc="8FDE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A8F5AD3"/>
    <w:multiLevelType w:val="hybridMultilevel"/>
    <w:tmpl w:val="20107A6A"/>
    <w:lvl w:ilvl="0" w:tplc="B630E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2C66C250">
      <w:start w:val="14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 w:tplc="ACDC15CE">
      <w:start w:val="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2B0A4E04"/>
    <w:multiLevelType w:val="hybridMultilevel"/>
    <w:tmpl w:val="1D5CBD44"/>
    <w:lvl w:ilvl="0" w:tplc="B5DC6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84682CD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B7739D0"/>
    <w:multiLevelType w:val="multilevel"/>
    <w:tmpl w:val="AED46EC2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 w15:restartNumberingAfterBreak="0">
    <w:nsid w:val="2C43435A"/>
    <w:multiLevelType w:val="hybridMultilevel"/>
    <w:tmpl w:val="6BB478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D320EB5"/>
    <w:multiLevelType w:val="hybridMultilevel"/>
    <w:tmpl w:val="F12E1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3B2CFE"/>
    <w:multiLevelType w:val="multilevel"/>
    <w:tmpl w:val="0ACC91A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46" w15:restartNumberingAfterBreak="0">
    <w:nsid w:val="336C799B"/>
    <w:multiLevelType w:val="hybridMultilevel"/>
    <w:tmpl w:val="0B2CFB12"/>
    <w:lvl w:ilvl="0" w:tplc="0415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7" w15:restartNumberingAfterBreak="0">
    <w:nsid w:val="342D7125"/>
    <w:multiLevelType w:val="hybridMultilevel"/>
    <w:tmpl w:val="B478079A"/>
    <w:lvl w:ilvl="0" w:tplc="737CCB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 w15:restartNumberingAfterBreak="0">
    <w:nsid w:val="38777D11"/>
    <w:multiLevelType w:val="hybridMultilevel"/>
    <w:tmpl w:val="953A786C"/>
    <w:lvl w:ilvl="0" w:tplc="26A03E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923282D"/>
    <w:multiLevelType w:val="hybridMultilevel"/>
    <w:tmpl w:val="1D64FCA8"/>
    <w:lvl w:ilvl="0" w:tplc="14E02E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  <w:spacing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0" w15:restartNumberingAfterBreak="0">
    <w:nsid w:val="397D3D93"/>
    <w:multiLevelType w:val="hybridMultilevel"/>
    <w:tmpl w:val="E224452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 w15:restartNumberingAfterBreak="0">
    <w:nsid w:val="3D8E26BF"/>
    <w:multiLevelType w:val="hybridMultilevel"/>
    <w:tmpl w:val="7598E6EE"/>
    <w:lvl w:ilvl="0" w:tplc="6ACA50A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52" w15:restartNumberingAfterBreak="0">
    <w:nsid w:val="3DF17C1B"/>
    <w:multiLevelType w:val="hybridMultilevel"/>
    <w:tmpl w:val="C032D044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3" w15:restartNumberingAfterBreak="0">
    <w:nsid w:val="41DF3B93"/>
    <w:multiLevelType w:val="hybridMultilevel"/>
    <w:tmpl w:val="57D859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1D0419"/>
    <w:multiLevelType w:val="multilevel"/>
    <w:tmpl w:val="B288A4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5" w15:restartNumberingAfterBreak="0">
    <w:nsid w:val="510151BD"/>
    <w:multiLevelType w:val="hybridMultilevel"/>
    <w:tmpl w:val="FF863D8E"/>
    <w:lvl w:ilvl="0" w:tplc="F1948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3518340A">
      <w:start w:val="1"/>
      <w:numFmt w:val="decimal"/>
      <w:lvlText w:val="%3)"/>
      <w:lvlJc w:val="left"/>
      <w:pPr>
        <w:ind w:left="12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6" w15:restartNumberingAfterBreak="0">
    <w:nsid w:val="51934AF4"/>
    <w:multiLevelType w:val="multilevel"/>
    <w:tmpl w:val="4F04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30" w:hanging="6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B620BAB"/>
    <w:multiLevelType w:val="hybridMultilevel"/>
    <w:tmpl w:val="B45A95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5DF728E3"/>
    <w:multiLevelType w:val="hybridMultilevel"/>
    <w:tmpl w:val="F8C4FA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F7C5103"/>
    <w:multiLevelType w:val="hybridMultilevel"/>
    <w:tmpl w:val="F10E5594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0" w15:restartNumberingAfterBreak="0">
    <w:nsid w:val="622908C0"/>
    <w:multiLevelType w:val="hybridMultilevel"/>
    <w:tmpl w:val="002860FA"/>
    <w:lvl w:ilvl="0" w:tplc="E878F0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626659"/>
    <w:multiLevelType w:val="hybridMultilevel"/>
    <w:tmpl w:val="E0E43112"/>
    <w:lvl w:ilvl="0" w:tplc="8484334E">
      <w:start w:val="1"/>
      <w:numFmt w:val="lowerLetter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D564F9FA">
      <w:start w:val="1"/>
      <w:numFmt w:val="lowerLetter"/>
      <w:lvlText w:val="%5."/>
      <w:lvlJc w:val="left"/>
      <w:pPr>
        <w:ind w:left="395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687F111E"/>
    <w:multiLevelType w:val="multilevel"/>
    <w:tmpl w:val="62607EF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63" w15:restartNumberingAfterBreak="0">
    <w:nsid w:val="69E25D91"/>
    <w:multiLevelType w:val="multilevel"/>
    <w:tmpl w:val="268064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i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  <w:u w:val="none"/>
      </w:rPr>
    </w:lvl>
  </w:abstractNum>
  <w:abstractNum w:abstractNumId="64" w15:restartNumberingAfterBreak="0">
    <w:nsid w:val="6A0B0796"/>
    <w:multiLevelType w:val="hybridMultilevel"/>
    <w:tmpl w:val="7500F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E7C4C42"/>
    <w:multiLevelType w:val="hybridMultilevel"/>
    <w:tmpl w:val="9A9E296A"/>
    <w:lvl w:ilvl="0" w:tplc="0BC28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20A394">
      <w:numFmt w:val="none"/>
      <w:lvlText w:val=""/>
      <w:lvlJc w:val="left"/>
      <w:pPr>
        <w:tabs>
          <w:tab w:val="num" w:pos="360"/>
        </w:tabs>
      </w:pPr>
    </w:lvl>
    <w:lvl w:ilvl="2" w:tplc="D3FE342C">
      <w:numFmt w:val="none"/>
      <w:lvlText w:val=""/>
      <w:lvlJc w:val="left"/>
      <w:pPr>
        <w:tabs>
          <w:tab w:val="num" w:pos="360"/>
        </w:tabs>
      </w:pPr>
    </w:lvl>
    <w:lvl w:ilvl="3" w:tplc="020E538C">
      <w:numFmt w:val="none"/>
      <w:lvlText w:val=""/>
      <w:lvlJc w:val="left"/>
      <w:pPr>
        <w:tabs>
          <w:tab w:val="num" w:pos="360"/>
        </w:tabs>
      </w:pPr>
    </w:lvl>
    <w:lvl w:ilvl="4" w:tplc="9D288346">
      <w:numFmt w:val="none"/>
      <w:lvlText w:val=""/>
      <w:lvlJc w:val="left"/>
      <w:pPr>
        <w:tabs>
          <w:tab w:val="num" w:pos="360"/>
        </w:tabs>
      </w:pPr>
    </w:lvl>
    <w:lvl w:ilvl="5" w:tplc="937469AE">
      <w:numFmt w:val="none"/>
      <w:lvlText w:val=""/>
      <w:lvlJc w:val="left"/>
      <w:pPr>
        <w:tabs>
          <w:tab w:val="num" w:pos="360"/>
        </w:tabs>
      </w:pPr>
    </w:lvl>
    <w:lvl w:ilvl="6" w:tplc="C6C6293A">
      <w:numFmt w:val="none"/>
      <w:lvlText w:val=""/>
      <w:lvlJc w:val="left"/>
      <w:pPr>
        <w:tabs>
          <w:tab w:val="num" w:pos="360"/>
        </w:tabs>
      </w:pPr>
    </w:lvl>
    <w:lvl w:ilvl="7" w:tplc="E222E958">
      <w:numFmt w:val="none"/>
      <w:lvlText w:val=""/>
      <w:lvlJc w:val="left"/>
      <w:pPr>
        <w:tabs>
          <w:tab w:val="num" w:pos="360"/>
        </w:tabs>
      </w:pPr>
    </w:lvl>
    <w:lvl w:ilvl="8" w:tplc="96583180">
      <w:numFmt w:val="none"/>
      <w:lvlText w:val=""/>
      <w:lvlJc w:val="left"/>
      <w:pPr>
        <w:tabs>
          <w:tab w:val="num" w:pos="360"/>
        </w:tabs>
      </w:pPr>
    </w:lvl>
  </w:abstractNum>
  <w:abstractNum w:abstractNumId="66" w15:restartNumberingAfterBreak="0">
    <w:nsid w:val="6F2951FC"/>
    <w:multiLevelType w:val="hybridMultilevel"/>
    <w:tmpl w:val="144878F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08E502E"/>
    <w:multiLevelType w:val="hybridMultilevel"/>
    <w:tmpl w:val="7C0EB064"/>
    <w:lvl w:ilvl="0" w:tplc="8FDE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0F02B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0E12FAF"/>
    <w:multiLevelType w:val="hybridMultilevel"/>
    <w:tmpl w:val="3F344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5004DA9"/>
    <w:multiLevelType w:val="hybridMultilevel"/>
    <w:tmpl w:val="E6F4D254"/>
    <w:lvl w:ilvl="0" w:tplc="0415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0" w15:restartNumberingAfterBreak="0">
    <w:nsid w:val="78E66232"/>
    <w:multiLevelType w:val="multilevel"/>
    <w:tmpl w:val="46769D8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b w:val="0"/>
      </w:r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94406D7"/>
    <w:multiLevelType w:val="hybridMultilevel"/>
    <w:tmpl w:val="50A420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EB0B49"/>
    <w:multiLevelType w:val="hybridMultilevel"/>
    <w:tmpl w:val="67AE0DB0"/>
    <w:lvl w:ilvl="0" w:tplc="34FC382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AFF674C"/>
    <w:multiLevelType w:val="hybridMultilevel"/>
    <w:tmpl w:val="52C609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7B53799E"/>
    <w:multiLevelType w:val="hybridMultilevel"/>
    <w:tmpl w:val="C0B8DFE0"/>
    <w:lvl w:ilvl="0" w:tplc="1CB46D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E66709D"/>
    <w:multiLevelType w:val="hybridMultilevel"/>
    <w:tmpl w:val="A998C4CC"/>
    <w:lvl w:ilvl="0" w:tplc="55E80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1"/>
  </w:num>
  <w:num w:numId="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3"/>
  </w:num>
  <w:num w:numId="4">
    <w:abstractNumId w:val="21"/>
  </w:num>
  <w:num w:numId="5">
    <w:abstractNumId w:val="40"/>
  </w:num>
  <w:num w:numId="6">
    <w:abstractNumId w:val="20"/>
  </w:num>
  <w:num w:numId="7">
    <w:abstractNumId w:val="55"/>
  </w:num>
  <w:num w:numId="8">
    <w:abstractNumId w:val="73"/>
  </w:num>
  <w:num w:numId="9">
    <w:abstractNumId w:val="33"/>
  </w:num>
  <w:num w:numId="10">
    <w:abstractNumId w:val="71"/>
  </w:num>
  <w:num w:numId="11">
    <w:abstractNumId w:val="48"/>
  </w:num>
  <w:num w:numId="12">
    <w:abstractNumId w:val="30"/>
  </w:num>
  <w:num w:numId="13">
    <w:abstractNumId w:val="23"/>
  </w:num>
  <w:num w:numId="14">
    <w:abstractNumId w:val="41"/>
  </w:num>
  <w:num w:numId="15">
    <w:abstractNumId w:val="62"/>
  </w:num>
  <w:num w:numId="16">
    <w:abstractNumId w:val="52"/>
  </w:num>
  <w:num w:numId="17">
    <w:abstractNumId w:val="59"/>
  </w:num>
  <w:num w:numId="18">
    <w:abstractNumId w:val="35"/>
  </w:num>
  <w:num w:numId="19">
    <w:abstractNumId w:val="61"/>
  </w:num>
  <w:num w:numId="20">
    <w:abstractNumId w:val="45"/>
  </w:num>
  <w:num w:numId="21">
    <w:abstractNumId w:val="24"/>
  </w:num>
  <w:num w:numId="22">
    <w:abstractNumId w:val="75"/>
  </w:num>
  <w:num w:numId="23">
    <w:abstractNumId w:val="64"/>
  </w:num>
  <w:num w:numId="24">
    <w:abstractNumId w:val="68"/>
  </w:num>
  <w:num w:numId="25">
    <w:abstractNumId w:val="29"/>
  </w:num>
  <w:num w:numId="26">
    <w:abstractNumId w:val="69"/>
  </w:num>
  <w:num w:numId="27">
    <w:abstractNumId w:val="60"/>
  </w:num>
  <w:num w:numId="28">
    <w:abstractNumId w:val="46"/>
  </w:num>
  <w:num w:numId="29">
    <w:abstractNumId w:val="70"/>
  </w:num>
  <w:num w:numId="30">
    <w:abstractNumId w:val="22"/>
  </w:num>
  <w:num w:numId="31">
    <w:abstractNumId w:val="65"/>
  </w:num>
  <w:num w:numId="32">
    <w:abstractNumId w:val="31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3"/>
  </w:num>
  <w:num w:numId="37">
    <w:abstractNumId w:val="58"/>
  </w:num>
  <w:num w:numId="38">
    <w:abstractNumId w:val="36"/>
  </w:num>
  <w:num w:numId="39">
    <w:abstractNumId w:val="27"/>
  </w:num>
  <w:num w:numId="4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3"/>
  </w:num>
  <w:num w:numId="42">
    <w:abstractNumId w:val="72"/>
  </w:num>
  <w:num w:numId="43">
    <w:abstractNumId w:val="28"/>
  </w:num>
  <w:num w:numId="44">
    <w:abstractNumId w:val="26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</w:num>
  <w:num w:numId="47">
    <w:abstractNumId w:val="38"/>
  </w:num>
  <w:num w:numId="48">
    <w:abstractNumId w:val="57"/>
  </w:num>
  <w:num w:numId="49">
    <w:abstractNumId w:val="25"/>
  </w:num>
  <w:num w:numId="50">
    <w:abstractNumId w:val="66"/>
  </w:num>
  <w:num w:numId="51">
    <w:abstractNumId w:val="56"/>
  </w:num>
  <w:num w:numId="52">
    <w:abstractNumId w:val="49"/>
  </w:num>
  <w:num w:numId="53">
    <w:abstractNumId w:val="50"/>
  </w:num>
  <w:num w:numId="54">
    <w:abstractNumId w:val="54"/>
  </w:num>
  <w:num w:numId="55">
    <w:abstractNumId w:val="47"/>
  </w:num>
  <w:num w:numId="5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2"/>
  </w:num>
  <w:num w:numId="58">
    <w:abstractNumId w:val="3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02"/>
    <w:rsid w:val="00001F86"/>
    <w:rsid w:val="00002C77"/>
    <w:rsid w:val="000056F9"/>
    <w:rsid w:val="00005C03"/>
    <w:rsid w:val="000076A5"/>
    <w:rsid w:val="000101D2"/>
    <w:rsid w:val="00011842"/>
    <w:rsid w:val="00012B04"/>
    <w:rsid w:val="00012EF0"/>
    <w:rsid w:val="00014F60"/>
    <w:rsid w:val="00022B3B"/>
    <w:rsid w:val="00025F43"/>
    <w:rsid w:val="00027440"/>
    <w:rsid w:val="00030D6A"/>
    <w:rsid w:val="000372BC"/>
    <w:rsid w:val="000374D9"/>
    <w:rsid w:val="00042933"/>
    <w:rsid w:val="0004300A"/>
    <w:rsid w:val="00050D6A"/>
    <w:rsid w:val="000513BC"/>
    <w:rsid w:val="00052044"/>
    <w:rsid w:val="00052673"/>
    <w:rsid w:val="0005721B"/>
    <w:rsid w:val="000615A9"/>
    <w:rsid w:val="00061752"/>
    <w:rsid w:val="00064016"/>
    <w:rsid w:val="00081660"/>
    <w:rsid w:val="00084676"/>
    <w:rsid w:val="00090B6D"/>
    <w:rsid w:val="000A1609"/>
    <w:rsid w:val="000A2150"/>
    <w:rsid w:val="000A26A6"/>
    <w:rsid w:val="000A5E92"/>
    <w:rsid w:val="000A6130"/>
    <w:rsid w:val="000B04C9"/>
    <w:rsid w:val="000B5D8A"/>
    <w:rsid w:val="000B6F7D"/>
    <w:rsid w:val="000C28C0"/>
    <w:rsid w:val="000C4DCE"/>
    <w:rsid w:val="000C76A9"/>
    <w:rsid w:val="000D2EAC"/>
    <w:rsid w:val="000D3444"/>
    <w:rsid w:val="000D5A47"/>
    <w:rsid w:val="000E0DF8"/>
    <w:rsid w:val="000E2E35"/>
    <w:rsid w:val="000E32EB"/>
    <w:rsid w:val="000E4B33"/>
    <w:rsid w:val="000E54E2"/>
    <w:rsid w:val="000F4F38"/>
    <w:rsid w:val="000F5E4A"/>
    <w:rsid w:val="000F70ED"/>
    <w:rsid w:val="00100131"/>
    <w:rsid w:val="00106EC1"/>
    <w:rsid w:val="001115D8"/>
    <w:rsid w:val="00113041"/>
    <w:rsid w:val="0011436F"/>
    <w:rsid w:val="001208F7"/>
    <w:rsid w:val="00120C22"/>
    <w:rsid w:val="00122E51"/>
    <w:rsid w:val="00131E70"/>
    <w:rsid w:val="00134F7F"/>
    <w:rsid w:val="00135FF7"/>
    <w:rsid w:val="00137D11"/>
    <w:rsid w:val="001407E1"/>
    <w:rsid w:val="001438D0"/>
    <w:rsid w:val="00145648"/>
    <w:rsid w:val="001472F0"/>
    <w:rsid w:val="00151071"/>
    <w:rsid w:val="0015166F"/>
    <w:rsid w:val="00151F7D"/>
    <w:rsid w:val="00154D91"/>
    <w:rsid w:val="00154ECF"/>
    <w:rsid w:val="00156C76"/>
    <w:rsid w:val="00157513"/>
    <w:rsid w:val="00162459"/>
    <w:rsid w:val="0016531A"/>
    <w:rsid w:val="00165CA1"/>
    <w:rsid w:val="001704FE"/>
    <w:rsid w:val="00170592"/>
    <w:rsid w:val="00171BCB"/>
    <w:rsid w:val="0017469F"/>
    <w:rsid w:val="00177117"/>
    <w:rsid w:val="00180F8C"/>
    <w:rsid w:val="00181B13"/>
    <w:rsid w:val="00187B3B"/>
    <w:rsid w:val="00187C05"/>
    <w:rsid w:val="0019275A"/>
    <w:rsid w:val="00197708"/>
    <w:rsid w:val="001A2859"/>
    <w:rsid w:val="001A29CE"/>
    <w:rsid w:val="001A5908"/>
    <w:rsid w:val="001C2EF3"/>
    <w:rsid w:val="001C3E8F"/>
    <w:rsid w:val="001C647B"/>
    <w:rsid w:val="001C679A"/>
    <w:rsid w:val="001C7BE0"/>
    <w:rsid w:val="001D578F"/>
    <w:rsid w:val="001D696C"/>
    <w:rsid w:val="001D6D3B"/>
    <w:rsid w:val="001E2AE6"/>
    <w:rsid w:val="001F2519"/>
    <w:rsid w:val="001F3E68"/>
    <w:rsid w:val="001F76D3"/>
    <w:rsid w:val="00207148"/>
    <w:rsid w:val="00207407"/>
    <w:rsid w:val="00207856"/>
    <w:rsid w:val="002111C4"/>
    <w:rsid w:val="00213756"/>
    <w:rsid w:val="00214DD3"/>
    <w:rsid w:val="00215B11"/>
    <w:rsid w:val="0022384E"/>
    <w:rsid w:val="00224B88"/>
    <w:rsid w:val="00224DE3"/>
    <w:rsid w:val="00224FD8"/>
    <w:rsid w:val="00227466"/>
    <w:rsid w:val="00230741"/>
    <w:rsid w:val="00230B1B"/>
    <w:rsid w:val="002336EC"/>
    <w:rsid w:val="0023745D"/>
    <w:rsid w:val="00237588"/>
    <w:rsid w:val="00240574"/>
    <w:rsid w:val="00244D36"/>
    <w:rsid w:val="002510C8"/>
    <w:rsid w:val="002512B7"/>
    <w:rsid w:val="00252BD6"/>
    <w:rsid w:val="0025386A"/>
    <w:rsid w:val="00257F00"/>
    <w:rsid w:val="00260EA8"/>
    <w:rsid w:val="0026112B"/>
    <w:rsid w:val="00261671"/>
    <w:rsid w:val="002667AB"/>
    <w:rsid w:val="00266E24"/>
    <w:rsid w:val="00270961"/>
    <w:rsid w:val="0027395B"/>
    <w:rsid w:val="00276484"/>
    <w:rsid w:val="0027658D"/>
    <w:rsid w:val="00277089"/>
    <w:rsid w:val="00281318"/>
    <w:rsid w:val="002913E6"/>
    <w:rsid w:val="00293534"/>
    <w:rsid w:val="0029433A"/>
    <w:rsid w:val="00297247"/>
    <w:rsid w:val="002A12F8"/>
    <w:rsid w:val="002A3FD8"/>
    <w:rsid w:val="002A4500"/>
    <w:rsid w:val="002A5329"/>
    <w:rsid w:val="002B07D7"/>
    <w:rsid w:val="002B532F"/>
    <w:rsid w:val="002C5357"/>
    <w:rsid w:val="002D2717"/>
    <w:rsid w:val="002D2C03"/>
    <w:rsid w:val="002D42E4"/>
    <w:rsid w:val="002D48AB"/>
    <w:rsid w:val="002D7EFB"/>
    <w:rsid w:val="002E686E"/>
    <w:rsid w:val="002E7D70"/>
    <w:rsid w:val="002E7F89"/>
    <w:rsid w:val="002F020D"/>
    <w:rsid w:val="002F0CB6"/>
    <w:rsid w:val="002F1C1F"/>
    <w:rsid w:val="00302281"/>
    <w:rsid w:val="00303DBC"/>
    <w:rsid w:val="003067F2"/>
    <w:rsid w:val="00312D01"/>
    <w:rsid w:val="0031356B"/>
    <w:rsid w:val="00327F1B"/>
    <w:rsid w:val="0034039B"/>
    <w:rsid w:val="00342195"/>
    <w:rsid w:val="003425B8"/>
    <w:rsid w:val="00342C90"/>
    <w:rsid w:val="00346A20"/>
    <w:rsid w:val="0035066C"/>
    <w:rsid w:val="003522B5"/>
    <w:rsid w:val="00355F45"/>
    <w:rsid w:val="00364A7C"/>
    <w:rsid w:val="00366F7E"/>
    <w:rsid w:val="003734FB"/>
    <w:rsid w:val="003762F9"/>
    <w:rsid w:val="00376B61"/>
    <w:rsid w:val="0038340E"/>
    <w:rsid w:val="00386EC8"/>
    <w:rsid w:val="00386FBC"/>
    <w:rsid w:val="00394163"/>
    <w:rsid w:val="00396383"/>
    <w:rsid w:val="003A30D4"/>
    <w:rsid w:val="003A67B7"/>
    <w:rsid w:val="003A6BE1"/>
    <w:rsid w:val="003A7394"/>
    <w:rsid w:val="003A7A42"/>
    <w:rsid w:val="003B046F"/>
    <w:rsid w:val="003B27FB"/>
    <w:rsid w:val="003B3EC1"/>
    <w:rsid w:val="003B4FEB"/>
    <w:rsid w:val="003B5F8C"/>
    <w:rsid w:val="003C0A98"/>
    <w:rsid w:val="003C1A1C"/>
    <w:rsid w:val="003C20FD"/>
    <w:rsid w:val="003C325D"/>
    <w:rsid w:val="003C3EE7"/>
    <w:rsid w:val="003D6992"/>
    <w:rsid w:val="003E0ECA"/>
    <w:rsid w:val="003E1EC2"/>
    <w:rsid w:val="003E2073"/>
    <w:rsid w:val="003E34FE"/>
    <w:rsid w:val="00400456"/>
    <w:rsid w:val="00402E74"/>
    <w:rsid w:val="00403410"/>
    <w:rsid w:val="004041CE"/>
    <w:rsid w:val="004042B1"/>
    <w:rsid w:val="00410177"/>
    <w:rsid w:val="00411BA4"/>
    <w:rsid w:val="00413944"/>
    <w:rsid w:val="00414AB4"/>
    <w:rsid w:val="00414F78"/>
    <w:rsid w:val="00424252"/>
    <w:rsid w:val="00425D75"/>
    <w:rsid w:val="00431150"/>
    <w:rsid w:val="00432052"/>
    <w:rsid w:val="00433269"/>
    <w:rsid w:val="00437EC0"/>
    <w:rsid w:val="004411C5"/>
    <w:rsid w:val="004429C9"/>
    <w:rsid w:val="0044403C"/>
    <w:rsid w:val="00445D99"/>
    <w:rsid w:val="0045115B"/>
    <w:rsid w:val="00452071"/>
    <w:rsid w:val="004541CB"/>
    <w:rsid w:val="004574CE"/>
    <w:rsid w:val="00462691"/>
    <w:rsid w:val="00462C74"/>
    <w:rsid w:val="0046348F"/>
    <w:rsid w:val="004645AB"/>
    <w:rsid w:val="00466607"/>
    <w:rsid w:val="004704BA"/>
    <w:rsid w:val="00474F8E"/>
    <w:rsid w:val="00475318"/>
    <w:rsid w:val="004821C2"/>
    <w:rsid w:val="00484640"/>
    <w:rsid w:val="00493CFC"/>
    <w:rsid w:val="004950EA"/>
    <w:rsid w:val="004A1A6C"/>
    <w:rsid w:val="004A69BC"/>
    <w:rsid w:val="004B013F"/>
    <w:rsid w:val="004B29DF"/>
    <w:rsid w:val="004B2FB9"/>
    <w:rsid w:val="004B38C2"/>
    <w:rsid w:val="004B46BC"/>
    <w:rsid w:val="004B6AD0"/>
    <w:rsid w:val="004B767A"/>
    <w:rsid w:val="004B78C7"/>
    <w:rsid w:val="004C1E41"/>
    <w:rsid w:val="004C4149"/>
    <w:rsid w:val="004C6C54"/>
    <w:rsid w:val="004D0198"/>
    <w:rsid w:val="004D4B4D"/>
    <w:rsid w:val="004D5492"/>
    <w:rsid w:val="004E090C"/>
    <w:rsid w:val="004E23CD"/>
    <w:rsid w:val="004E37CC"/>
    <w:rsid w:val="004E542A"/>
    <w:rsid w:val="004E554A"/>
    <w:rsid w:val="004E5AF1"/>
    <w:rsid w:val="004F17AE"/>
    <w:rsid w:val="004F51CA"/>
    <w:rsid w:val="004F7601"/>
    <w:rsid w:val="00500F65"/>
    <w:rsid w:val="00502F99"/>
    <w:rsid w:val="00503C54"/>
    <w:rsid w:val="005042B2"/>
    <w:rsid w:val="0050474D"/>
    <w:rsid w:val="0050551A"/>
    <w:rsid w:val="00505530"/>
    <w:rsid w:val="00507C80"/>
    <w:rsid w:val="00516154"/>
    <w:rsid w:val="005229B7"/>
    <w:rsid w:val="00527E07"/>
    <w:rsid w:val="0053334D"/>
    <w:rsid w:val="00541B63"/>
    <w:rsid w:val="0054263C"/>
    <w:rsid w:val="00546DCF"/>
    <w:rsid w:val="005529C2"/>
    <w:rsid w:val="0055753B"/>
    <w:rsid w:val="005579E9"/>
    <w:rsid w:val="005603DD"/>
    <w:rsid w:val="00560B2B"/>
    <w:rsid w:val="0056339E"/>
    <w:rsid w:val="00565D32"/>
    <w:rsid w:val="00566C24"/>
    <w:rsid w:val="00567297"/>
    <w:rsid w:val="0056790D"/>
    <w:rsid w:val="00567E94"/>
    <w:rsid w:val="0057357E"/>
    <w:rsid w:val="00573782"/>
    <w:rsid w:val="0057562C"/>
    <w:rsid w:val="00581CA7"/>
    <w:rsid w:val="0058250F"/>
    <w:rsid w:val="00584634"/>
    <w:rsid w:val="00585F4E"/>
    <w:rsid w:val="00586660"/>
    <w:rsid w:val="0059036B"/>
    <w:rsid w:val="00592619"/>
    <w:rsid w:val="00592B47"/>
    <w:rsid w:val="005975A1"/>
    <w:rsid w:val="005A19F4"/>
    <w:rsid w:val="005A4B17"/>
    <w:rsid w:val="005A680E"/>
    <w:rsid w:val="005B0CB4"/>
    <w:rsid w:val="005C0749"/>
    <w:rsid w:val="005C3ABC"/>
    <w:rsid w:val="005C7170"/>
    <w:rsid w:val="005C79A2"/>
    <w:rsid w:val="005D0616"/>
    <w:rsid w:val="005D0BE9"/>
    <w:rsid w:val="005D1088"/>
    <w:rsid w:val="005D33D9"/>
    <w:rsid w:val="005E0DA9"/>
    <w:rsid w:val="005E12F8"/>
    <w:rsid w:val="005E2EED"/>
    <w:rsid w:val="005E7C80"/>
    <w:rsid w:val="005E7FAF"/>
    <w:rsid w:val="005F62F3"/>
    <w:rsid w:val="005F67B4"/>
    <w:rsid w:val="00600998"/>
    <w:rsid w:val="00603944"/>
    <w:rsid w:val="00603A21"/>
    <w:rsid w:val="00605F29"/>
    <w:rsid w:val="00612ECB"/>
    <w:rsid w:val="006131BA"/>
    <w:rsid w:val="00616379"/>
    <w:rsid w:val="006164BB"/>
    <w:rsid w:val="0062076F"/>
    <w:rsid w:val="00623BD5"/>
    <w:rsid w:val="00627260"/>
    <w:rsid w:val="00630647"/>
    <w:rsid w:val="00631EA0"/>
    <w:rsid w:val="0063265D"/>
    <w:rsid w:val="00633521"/>
    <w:rsid w:val="00634AF6"/>
    <w:rsid w:val="006465B6"/>
    <w:rsid w:val="00646CC0"/>
    <w:rsid w:val="00647062"/>
    <w:rsid w:val="00647F13"/>
    <w:rsid w:val="0065381E"/>
    <w:rsid w:val="006543CE"/>
    <w:rsid w:val="006567F0"/>
    <w:rsid w:val="00657E24"/>
    <w:rsid w:val="006622FE"/>
    <w:rsid w:val="00665D55"/>
    <w:rsid w:val="00666DC5"/>
    <w:rsid w:val="006727DA"/>
    <w:rsid w:val="00672DBB"/>
    <w:rsid w:val="0067311D"/>
    <w:rsid w:val="006766F7"/>
    <w:rsid w:val="00677009"/>
    <w:rsid w:val="0068458E"/>
    <w:rsid w:val="00684A70"/>
    <w:rsid w:val="00684CDB"/>
    <w:rsid w:val="006856A1"/>
    <w:rsid w:val="00685BC2"/>
    <w:rsid w:val="00686599"/>
    <w:rsid w:val="00687BC4"/>
    <w:rsid w:val="006930A4"/>
    <w:rsid w:val="00695087"/>
    <w:rsid w:val="006A2BDA"/>
    <w:rsid w:val="006A6EAE"/>
    <w:rsid w:val="006A7BF5"/>
    <w:rsid w:val="006B1D18"/>
    <w:rsid w:val="006B274C"/>
    <w:rsid w:val="006B27A1"/>
    <w:rsid w:val="006B2BD8"/>
    <w:rsid w:val="006B4655"/>
    <w:rsid w:val="006C52B3"/>
    <w:rsid w:val="006C58BD"/>
    <w:rsid w:val="006C5D85"/>
    <w:rsid w:val="006C6FEC"/>
    <w:rsid w:val="006C71AC"/>
    <w:rsid w:val="006C7BEC"/>
    <w:rsid w:val="006D2539"/>
    <w:rsid w:val="006D2733"/>
    <w:rsid w:val="006D5FCA"/>
    <w:rsid w:val="006D6525"/>
    <w:rsid w:val="006D6871"/>
    <w:rsid w:val="006D77D3"/>
    <w:rsid w:val="006D7C69"/>
    <w:rsid w:val="006E3550"/>
    <w:rsid w:val="006E72AF"/>
    <w:rsid w:val="006F34DC"/>
    <w:rsid w:val="006F6A29"/>
    <w:rsid w:val="0070147A"/>
    <w:rsid w:val="00702756"/>
    <w:rsid w:val="00702B81"/>
    <w:rsid w:val="007105D5"/>
    <w:rsid w:val="00711191"/>
    <w:rsid w:val="00714695"/>
    <w:rsid w:val="0071581A"/>
    <w:rsid w:val="00717126"/>
    <w:rsid w:val="00720EC5"/>
    <w:rsid w:val="0073429C"/>
    <w:rsid w:val="00735C70"/>
    <w:rsid w:val="007419A0"/>
    <w:rsid w:val="0075025B"/>
    <w:rsid w:val="00752B77"/>
    <w:rsid w:val="00753246"/>
    <w:rsid w:val="0075567A"/>
    <w:rsid w:val="007561BA"/>
    <w:rsid w:val="00767F78"/>
    <w:rsid w:val="00770F41"/>
    <w:rsid w:val="0077180A"/>
    <w:rsid w:val="00772A8C"/>
    <w:rsid w:val="007765D0"/>
    <w:rsid w:val="00784C48"/>
    <w:rsid w:val="00784D65"/>
    <w:rsid w:val="00784F2B"/>
    <w:rsid w:val="007852EB"/>
    <w:rsid w:val="007853F2"/>
    <w:rsid w:val="007855E3"/>
    <w:rsid w:val="00790018"/>
    <w:rsid w:val="00791274"/>
    <w:rsid w:val="0079682F"/>
    <w:rsid w:val="007972CB"/>
    <w:rsid w:val="007A0D35"/>
    <w:rsid w:val="007B1A59"/>
    <w:rsid w:val="007B3249"/>
    <w:rsid w:val="007B40A5"/>
    <w:rsid w:val="007B456D"/>
    <w:rsid w:val="007C12B0"/>
    <w:rsid w:val="007C32E2"/>
    <w:rsid w:val="007C3807"/>
    <w:rsid w:val="007C7CD1"/>
    <w:rsid w:val="007D4276"/>
    <w:rsid w:val="007E5AD8"/>
    <w:rsid w:val="007F4A3A"/>
    <w:rsid w:val="007F6EEA"/>
    <w:rsid w:val="00800029"/>
    <w:rsid w:val="008063C8"/>
    <w:rsid w:val="0080682E"/>
    <w:rsid w:val="00810A19"/>
    <w:rsid w:val="008136FB"/>
    <w:rsid w:val="008147CA"/>
    <w:rsid w:val="00821741"/>
    <w:rsid w:val="00835A3F"/>
    <w:rsid w:val="00835FED"/>
    <w:rsid w:val="00837361"/>
    <w:rsid w:val="00840F57"/>
    <w:rsid w:val="00841C4F"/>
    <w:rsid w:val="008421F2"/>
    <w:rsid w:val="00842F62"/>
    <w:rsid w:val="0084542F"/>
    <w:rsid w:val="00847628"/>
    <w:rsid w:val="00851E09"/>
    <w:rsid w:val="00856A75"/>
    <w:rsid w:val="008619A6"/>
    <w:rsid w:val="00861C65"/>
    <w:rsid w:val="00861F2E"/>
    <w:rsid w:val="0086295B"/>
    <w:rsid w:val="008659FF"/>
    <w:rsid w:val="00871DB6"/>
    <w:rsid w:val="008729E3"/>
    <w:rsid w:val="0087390F"/>
    <w:rsid w:val="00874625"/>
    <w:rsid w:val="0087494A"/>
    <w:rsid w:val="00875683"/>
    <w:rsid w:val="00877610"/>
    <w:rsid w:val="00881096"/>
    <w:rsid w:val="00883331"/>
    <w:rsid w:val="00883916"/>
    <w:rsid w:val="00883D8E"/>
    <w:rsid w:val="00885DA5"/>
    <w:rsid w:val="008932B1"/>
    <w:rsid w:val="00895B13"/>
    <w:rsid w:val="008973F4"/>
    <w:rsid w:val="008A4084"/>
    <w:rsid w:val="008A4365"/>
    <w:rsid w:val="008A45D3"/>
    <w:rsid w:val="008B43A4"/>
    <w:rsid w:val="008B56A1"/>
    <w:rsid w:val="008C01CE"/>
    <w:rsid w:val="008C399D"/>
    <w:rsid w:val="008C4451"/>
    <w:rsid w:val="008C6404"/>
    <w:rsid w:val="008C7062"/>
    <w:rsid w:val="008D4F1F"/>
    <w:rsid w:val="008E13BA"/>
    <w:rsid w:val="008E2660"/>
    <w:rsid w:val="008E3B2F"/>
    <w:rsid w:val="008E64CD"/>
    <w:rsid w:val="008E7BE2"/>
    <w:rsid w:val="008E7D69"/>
    <w:rsid w:val="008F1A4F"/>
    <w:rsid w:val="008F340F"/>
    <w:rsid w:val="008F7B05"/>
    <w:rsid w:val="0090444F"/>
    <w:rsid w:val="00906FD1"/>
    <w:rsid w:val="00907B39"/>
    <w:rsid w:val="00912071"/>
    <w:rsid w:val="00912BD8"/>
    <w:rsid w:val="00912EF8"/>
    <w:rsid w:val="00913513"/>
    <w:rsid w:val="00920655"/>
    <w:rsid w:val="00922811"/>
    <w:rsid w:val="00922A0E"/>
    <w:rsid w:val="00922BF3"/>
    <w:rsid w:val="00926C18"/>
    <w:rsid w:val="009302C2"/>
    <w:rsid w:val="0093468A"/>
    <w:rsid w:val="0093622D"/>
    <w:rsid w:val="00937620"/>
    <w:rsid w:val="00942BDF"/>
    <w:rsid w:val="0094362C"/>
    <w:rsid w:val="0094490A"/>
    <w:rsid w:val="00945896"/>
    <w:rsid w:val="009500DE"/>
    <w:rsid w:val="00951B4A"/>
    <w:rsid w:val="00960F4A"/>
    <w:rsid w:val="009661AA"/>
    <w:rsid w:val="00966A1A"/>
    <w:rsid w:val="00973D9D"/>
    <w:rsid w:val="00974D98"/>
    <w:rsid w:val="009750C2"/>
    <w:rsid w:val="00976F33"/>
    <w:rsid w:val="00982909"/>
    <w:rsid w:val="00983606"/>
    <w:rsid w:val="00991376"/>
    <w:rsid w:val="00992950"/>
    <w:rsid w:val="00992958"/>
    <w:rsid w:val="00992FC5"/>
    <w:rsid w:val="009938CD"/>
    <w:rsid w:val="009951C0"/>
    <w:rsid w:val="009A014F"/>
    <w:rsid w:val="009A02F7"/>
    <w:rsid w:val="009A086D"/>
    <w:rsid w:val="009A5EAE"/>
    <w:rsid w:val="009A7E84"/>
    <w:rsid w:val="009B2E04"/>
    <w:rsid w:val="009B4000"/>
    <w:rsid w:val="009B6B92"/>
    <w:rsid w:val="009B6CE9"/>
    <w:rsid w:val="009C2CD3"/>
    <w:rsid w:val="009C6A92"/>
    <w:rsid w:val="009D0F83"/>
    <w:rsid w:val="009D0FE3"/>
    <w:rsid w:val="009D107D"/>
    <w:rsid w:val="009D15E0"/>
    <w:rsid w:val="009D1DFE"/>
    <w:rsid w:val="009D5B6A"/>
    <w:rsid w:val="009D7D96"/>
    <w:rsid w:val="009E6694"/>
    <w:rsid w:val="009F2A51"/>
    <w:rsid w:val="009F4010"/>
    <w:rsid w:val="009F6A3B"/>
    <w:rsid w:val="009F6A72"/>
    <w:rsid w:val="00A00150"/>
    <w:rsid w:val="00A023DD"/>
    <w:rsid w:val="00A0677B"/>
    <w:rsid w:val="00A13453"/>
    <w:rsid w:val="00A1394E"/>
    <w:rsid w:val="00A1476A"/>
    <w:rsid w:val="00A165B1"/>
    <w:rsid w:val="00A201DA"/>
    <w:rsid w:val="00A2182D"/>
    <w:rsid w:val="00A22371"/>
    <w:rsid w:val="00A24287"/>
    <w:rsid w:val="00A24D9C"/>
    <w:rsid w:val="00A2615C"/>
    <w:rsid w:val="00A315CF"/>
    <w:rsid w:val="00A34F91"/>
    <w:rsid w:val="00A37524"/>
    <w:rsid w:val="00A3788A"/>
    <w:rsid w:val="00A414B8"/>
    <w:rsid w:val="00A51595"/>
    <w:rsid w:val="00A5442C"/>
    <w:rsid w:val="00A567A2"/>
    <w:rsid w:val="00A6231C"/>
    <w:rsid w:val="00A62C3A"/>
    <w:rsid w:val="00A65B6F"/>
    <w:rsid w:val="00A65F9E"/>
    <w:rsid w:val="00A66A82"/>
    <w:rsid w:val="00A67098"/>
    <w:rsid w:val="00A67E58"/>
    <w:rsid w:val="00A70D67"/>
    <w:rsid w:val="00A71AE3"/>
    <w:rsid w:val="00A73FDD"/>
    <w:rsid w:val="00A808E7"/>
    <w:rsid w:val="00A81F64"/>
    <w:rsid w:val="00A83559"/>
    <w:rsid w:val="00A91353"/>
    <w:rsid w:val="00A9151D"/>
    <w:rsid w:val="00A91784"/>
    <w:rsid w:val="00A944F8"/>
    <w:rsid w:val="00A96F67"/>
    <w:rsid w:val="00AA6639"/>
    <w:rsid w:val="00AA6D25"/>
    <w:rsid w:val="00AB076E"/>
    <w:rsid w:val="00AB1BD6"/>
    <w:rsid w:val="00AB22F8"/>
    <w:rsid w:val="00AB29BB"/>
    <w:rsid w:val="00AB3BF7"/>
    <w:rsid w:val="00AC131D"/>
    <w:rsid w:val="00AC1994"/>
    <w:rsid w:val="00AC3ECF"/>
    <w:rsid w:val="00AC4434"/>
    <w:rsid w:val="00AD0574"/>
    <w:rsid w:val="00AD3A82"/>
    <w:rsid w:val="00AF5FA3"/>
    <w:rsid w:val="00B02F78"/>
    <w:rsid w:val="00B0467C"/>
    <w:rsid w:val="00B05C88"/>
    <w:rsid w:val="00B062A8"/>
    <w:rsid w:val="00B10B83"/>
    <w:rsid w:val="00B11678"/>
    <w:rsid w:val="00B14335"/>
    <w:rsid w:val="00B14A6B"/>
    <w:rsid w:val="00B15C66"/>
    <w:rsid w:val="00B252CB"/>
    <w:rsid w:val="00B32442"/>
    <w:rsid w:val="00B32F3C"/>
    <w:rsid w:val="00B3316B"/>
    <w:rsid w:val="00B34865"/>
    <w:rsid w:val="00B35CC2"/>
    <w:rsid w:val="00B363D4"/>
    <w:rsid w:val="00B3748C"/>
    <w:rsid w:val="00B45CF0"/>
    <w:rsid w:val="00B462F5"/>
    <w:rsid w:val="00B47649"/>
    <w:rsid w:val="00B47950"/>
    <w:rsid w:val="00B47FB8"/>
    <w:rsid w:val="00B5243C"/>
    <w:rsid w:val="00B547E4"/>
    <w:rsid w:val="00B54B70"/>
    <w:rsid w:val="00B555EF"/>
    <w:rsid w:val="00B55B45"/>
    <w:rsid w:val="00B5637E"/>
    <w:rsid w:val="00B566EF"/>
    <w:rsid w:val="00B6033B"/>
    <w:rsid w:val="00B70508"/>
    <w:rsid w:val="00B7081E"/>
    <w:rsid w:val="00B739AD"/>
    <w:rsid w:val="00B741B3"/>
    <w:rsid w:val="00B74B93"/>
    <w:rsid w:val="00B83CB7"/>
    <w:rsid w:val="00B8518F"/>
    <w:rsid w:val="00B91764"/>
    <w:rsid w:val="00B91A58"/>
    <w:rsid w:val="00B91CD0"/>
    <w:rsid w:val="00B922D3"/>
    <w:rsid w:val="00B9354E"/>
    <w:rsid w:val="00BA7B0A"/>
    <w:rsid w:val="00BB13EF"/>
    <w:rsid w:val="00BB3057"/>
    <w:rsid w:val="00BB5442"/>
    <w:rsid w:val="00BB6815"/>
    <w:rsid w:val="00BC4AB5"/>
    <w:rsid w:val="00BD0661"/>
    <w:rsid w:val="00BD2CA2"/>
    <w:rsid w:val="00BD4919"/>
    <w:rsid w:val="00BD6035"/>
    <w:rsid w:val="00BE1F24"/>
    <w:rsid w:val="00BE3223"/>
    <w:rsid w:val="00BE4E4A"/>
    <w:rsid w:val="00BE6462"/>
    <w:rsid w:val="00BF0652"/>
    <w:rsid w:val="00BF169D"/>
    <w:rsid w:val="00BF207B"/>
    <w:rsid w:val="00BF25C2"/>
    <w:rsid w:val="00BF6C4D"/>
    <w:rsid w:val="00BF72E0"/>
    <w:rsid w:val="00C0028F"/>
    <w:rsid w:val="00C02577"/>
    <w:rsid w:val="00C04168"/>
    <w:rsid w:val="00C138BC"/>
    <w:rsid w:val="00C13980"/>
    <w:rsid w:val="00C149D3"/>
    <w:rsid w:val="00C15C1A"/>
    <w:rsid w:val="00C21702"/>
    <w:rsid w:val="00C331A0"/>
    <w:rsid w:val="00C41C45"/>
    <w:rsid w:val="00C42523"/>
    <w:rsid w:val="00C42CBC"/>
    <w:rsid w:val="00C456C4"/>
    <w:rsid w:val="00C459D4"/>
    <w:rsid w:val="00C479CE"/>
    <w:rsid w:val="00C5301A"/>
    <w:rsid w:val="00C60493"/>
    <w:rsid w:val="00C60503"/>
    <w:rsid w:val="00C60C16"/>
    <w:rsid w:val="00C63BC7"/>
    <w:rsid w:val="00C71031"/>
    <w:rsid w:val="00C71279"/>
    <w:rsid w:val="00C712E3"/>
    <w:rsid w:val="00C72FC2"/>
    <w:rsid w:val="00C73193"/>
    <w:rsid w:val="00C74236"/>
    <w:rsid w:val="00C768B0"/>
    <w:rsid w:val="00C777D3"/>
    <w:rsid w:val="00C8101D"/>
    <w:rsid w:val="00C83BD0"/>
    <w:rsid w:val="00C864B9"/>
    <w:rsid w:val="00C905A5"/>
    <w:rsid w:val="00C92A36"/>
    <w:rsid w:val="00CA1393"/>
    <w:rsid w:val="00CA57C5"/>
    <w:rsid w:val="00CA5831"/>
    <w:rsid w:val="00CA601F"/>
    <w:rsid w:val="00CB0FBC"/>
    <w:rsid w:val="00CB74D7"/>
    <w:rsid w:val="00CC09EF"/>
    <w:rsid w:val="00CC5D65"/>
    <w:rsid w:val="00CC7B8D"/>
    <w:rsid w:val="00CC7E24"/>
    <w:rsid w:val="00CD03C4"/>
    <w:rsid w:val="00CD2600"/>
    <w:rsid w:val="00CD3AAE"/>
    <w:rsid w:val="00CD44A7"/>
    <w:rsid w:val="00CD5453"/>
    <w:rsid w:val="00CD79A3"/>
    <w:rsid w:val="00CD7AFF"/>
    <w:rsid w:val="00CE11AD"/>
    <w:rsid w:val="00CE1B67"/>
    <w:rsid w:val="00CE275B"/>
    <w:rsid w:val="00CE293B"/>
    <w:rsid w:val="00CE468D"/>
    <w:rsid w:val="00CE48F3"/>
    <w:rsid w:val="00CE5C30"/>
    <w:rsid w:val="00CE6595"/>
    <w:rsid w:val="00CF0F7A"/>
    <w:rsid w:val="00CF2853"/>
    <w:rsid w:val="00CF291E"/>
    <w:rsid w:val="00CF6BDB"/>
    <w:rsid w:val="00D01944"/>
    <w:rsid w:val="00D01F35"/>
    <w:rsid w:val="00D03EBF"/>
    <w:rsid w:val="00D04B8F"/>
    <w:rsid w:val="00D06ACD"/>
    <w:rsid w:val="00D12412"/>
    <w:rsid w:val="00D12B9B"/>
    <w:rsid w:val="00D141F8"/>
    <w:rsid w:val="00D159A6"/>
    <w:rsid w:val="00D15E04"/>
    <w:rsid w:val="00D2001F"/>
    <w:rsid w:val="00D214E7"/>
    <w:rsid w:val="00D227C5"/>
    <w:rsid w:val="00D22BA3"/>
    <w:rsid w:val="00D2302C"/>
    <w:rsid w:val="00D2469B"/>
    <w:rsid w:val="00D24996"/>
    <w:rsid w:val="00D25E60"/>
    <w:rsid w:val="00D27AF5"/>
    <w:rsid w:val="00D27C10"/>
    <w:rsid w:val="00D320A9"/>
    <w:rsid w:val="00D37690"/>
    <w:rsid w:val="00D415B1"/>
    <w:rsid w:val="00D43855"/>
    <w:rsid w:val="00D47006"/>
    <w:rsid w:val="00D500F9"/>
    <w:rsid w:val="00D516B7"/>
    <w:rsid w:val="00D524CA"/>
    <w:rsid w:val="00D53DB0"/>
    <w:rsid w:val="00D5497B"/>
    <w:rsid w:val="00D54F0E"/>
    <w:rsid w:val="00D60215"/>
    <w:rsid w:val="00D61F82"/>
    <w:rsid w:val="00D63BD8"/>
    <w:rsid w:val="00D66B47"/>
    <w:rsid w:val="00D671DD"/>
    <w:rsid w:val="00D722FC"/>
    <w:rsid w:val="00D72EE7"/>
    <w:rsid w:val="00D7753E"/>
    <w:rsid w:val="00D77B61"/>
    <w:rsid w:val="00D8027D"/>
    <w:rsid w:val="00D803AF"/>
    <w:rsid w:val="00D809FF"/>
    <w:rsid w:val="00D80E8E"/>
    <w:rsid w:val="00D813DD"/>
    <w:rsid w:val="00D8495B"/>
    <w:rsid w:val="00D859FE"/>
    <w:rsid w:val="00D86A98"/>
    <w:rsid w:val="00D86AE1"/>
    <w:rsid w:val="00D91700"/>
    <w:rsid w:val="00DA29DB"/>
    <w:rsid w:val="00DA49AF"/>
    <w:rsid w:val="00DB01E6"/>
    <w:rsid w:val="00DC2D78"/>
    <w:rsid w:val="00DC3AD3"/>
    <w:rsid w:val="00DC4974"/>
    <w:rsid w:val="00DC67D5"/>
    <w:rsid w:val="00DC7FF8"/>
    <w:rsid w:val="00DD03CA"/>
    <w:rsid w:val="00DD2631"/>
    <w:rsid w:val="00DD7E19"/>
    <w:rsid w:val="00DD7EDD"/>
    <w:rsid w:val="00DE0B5D"/>
    <w:rsid w:val="00DE25CC"/>
    <w:rsid w:val="00DE5BEE"/>
    <w:rsid w:val="00DE5E75"/>
    <w:rsid w:val="00DE6325"/>
    <w:rsid w:val="00DF5A9B"/>
    <w:rsid w:val="00DF771C"/>
    <w:rsid w:val="00DF7872"/>
    <w:rsid w:val="00E023A7"/>
    <w:rsid w:val="00E03670"/>
    <w:rsid w:val="00E03F42"/>
    <w:rsid w:val="00E05180"/>
    <w:rsid w:val="00E069A5"/>
    <w:rsid w:val="00E14BBA"/>
    <w:rsid w:val="00E14CAC"/>
    <w:rsid w:val="00E20C89"/>
    <w:rsid w:val="00E21263"/>
    <w:rsid w:val="00E236A9"/>
    <w:rsid w:val="00E25157"/>
    <w:rsid w:val="00E35722"/>
    <w:rsid w:val="00E376DE"/>
    <w:rsid w:val="00E42645"/>
    <w:rsid w:val="00E4702A"/>
    <w:rsid w:val="00E509AD"/>
    <w:rsid w:val="00E50C6A"/>
    <w:rsid w:val="00E52D74"/>
    <w:rsid w:val="00E53540"/>
    <w:rsid w:val="00E53BE5"/>
    <w:rsid w:val="00E5597B"/>
    <w:rsid w:val="00E5678A"/>
    <w:rsid w:val="00E64F6E"/>
    <w:rsid w:val="00E66AA8"/>
    <w:rsid w:val="00E67DD8"/>
    <w:rsid w:val="00E7130C"/>
    <w:rsid w:val="00E72190"/>
    <w:rsid w:val="00E73C87"/>
    <w:rsid w:val="00E76C9D"/>
    <w:rsid w:val="00E77303"/>
    <w:rsid w:val="00E82BA0"/>
    <w:rsid w:val="00E84031"/>
    <w:rsid w:val="00E8655A"/>
    <w:rsid w:val="00E87D22"/>
    <w:rsid w:val="00E92C98"/>
    <w:rsid w:val="00E9357F"/>
    <w:rsid w:val="00E93E3C"/>
    <w:rsid w:val="00E948B6"/>
    <w:rsid w:val="00E94B02"/>
    <w:rsid w:val="00E94DC5"/>
    <w:rsid w:val="00EA0A87"/>
    <w:rsid w:val="00EA1F21"/>
    <w:rsid w:val="00EA39C0"/>
    <w:rsid w:val="00EA505E"/>
    <w:rsid w:val="00EA561E"/>
    <w:rsid w:val="00EA69CF"/>
    <w:rsid w:val="00EA7F00"/>
    <w:rsid w:val="00EB01BA"/>
    <w:rsid w:val="00EC0051"/>
    <w:rsid w:val="00EC450C"/>
    <w:rsid w:val="00EC61A8"/>
    <w:rsid w:val="00EC7586"/>
    <w:rsid w:val="00ED6492"/>
    <w:rsid w:val="00ED728A"/>
    <w:rsid w:val="00EE02ED"/>
    <w:rsid w:val="00EE743D"/>
    <w:rsid w:val="00EE793A"/>
    <w:rsid w:val="00EE7C8C"/>
    <w:rsid w:val="00EF588B"/>
    <w:rsid w:val="00EF63D4"/>
    <w:rsid w:val="00F00CA1"/>
    <w:rsid w:val="00F00E1B"/>
    <w:rsid w:val="00F011DC"/>
    <w:rsid w:val="00F04799"/>
    <w:rsid w:val="00F05F02"/>
    <w:rsid w:val="00F15A74"/>
    <w:rsid w:val="00F15E9F"/>
    <w:rsid w:val="00F15EF8"/>
    <w:rsid w:val="00F160C4"/>
    <w:rsid w:val="00F16940"/>
    <w:rsid w:val="00F20921"/>
    <w:rsid w:val="00F27BFA"/>
    <w:rsid w:val="00F305CA"/>
    <w:rsid w:val="00F3538C"/>
    <w:rsid w:val="00F4776F"/>
    <w:rsid w:val="00F50807"/>
    <w:rsid w:val="00F530A4"/>
    <w:rsid w:val="00F55826"/>
    <w:rsid w:val="00F6150B"/>
    <w:rsid w:val="00F64CFE"/>
    <w:rsid w:val="00F67D6C"/>
    <w:rsid w:val="00F840E7"/>
    <w:rsid w:val="00F8442C"/>
    <w:rsid w:val="00F86E98"/>
    <w:rsid w:val="00F87EA1"/>
    <w:rsid w:val="00F9171C"/>
    <w:rsid w:val="00F95D58"/>
    <w:rsid w:val="00F9725D"/>
    <w:rsid w:val="00FA04A9"/>
    <w:rsid w:val="00FA149D"/>
    <w:rsid w:val="00FA301F"/>
    <w:rsid w:val="00FA7E90"/>
    <w:rsid w:val="00FB4249"/>
    <w:rsid w:val="00FB4D8C"/>
    <w:rsid w:val="00FB5F88"/>
    <w:rsid w:val="00FC02B4"/>
    <w:rsid w:val="00FD12DD"/>
    <w:rsid w:val="00FD140B"/>
    <w:rsid w:val="00FD1D38"/>
    <w:rsid w:val="00FE7A77"/>
    <w:rsid w:val="00FF24A3"/>
    <w:rsid w:val="00FF2C9F"/>
    <w:rsid w:val="00FF72F9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84A16-99C3-446C-B1A2-A19F1003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4F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BEE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DE5BEE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E5B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5B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605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BEE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5B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E5B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E5B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uiPriority w:val="99"/>
    <w:rsid w:val="00DE5BEE"/>
    <w:rPr>
      <w:color w:val="0000FF"/>
      <w:u w:val="single"/>
    </w:rPr>
  </w:style>
  <w:style w:type="paragraph" w:customStyle="1" w:styleId="pkt">
    <w:name w:val="pkt"/>
    <w:basedOn w:val="Normalny"/>
    <w:rsid w:val="00DE5BEE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DE5BE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E5B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5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E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eading 1,h"/>
    <w:basedOn w:val="Normalny"/>
    <w:link w:val="Nagwek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ing 1 Znak,h Znak"/>
    <w:basedOn w:val="Domylnaczcionkaakapitu"/>
    <w:link w:val="Nagwek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E5B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5BEE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E5BEE"/>
  </w:style>
  <w:style w:type="paragraph" w:styleId="Tekstpodstawowy">
    <w:name w:val="Body Text"/>
    <w:basedOn w:val="Normalny"/>
    <w:link w:val="TekstpodstawowyZnak"/>
    <w:rsid w:val="00DE5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DE5BEE"/>
    <w:rPr>
      <w:b w:val="0"/>
      <w:bCs w:val="0"/>
    </w:rPr>
  </w:style>
  <w:style w:type="paragraph" w:customStyle="1" w:styleId="Standardowy1">
    <w:name w:val="Standardowy1"/>
    <w:rsid w:val="00DE5BEE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DE5BEE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DE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E5B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5B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DE5BEE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uiPriority w:val="99"/>
    <w:rsid w:val="00DE5BEE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DE5BE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DE5BEE"/>
    <w:rPr>
      <w:color w:val="auto"/>
    </w:rPr>
  </w:style>
  <w:style w:type="paragraph" w:styleId="Akapitzlist">
    <w:name w:val="List Paragraph"/>
    <w:basedOn w:val="Normalny"/>
    <w:uiPriority w:val="34"/>
    <w:qFormat/>
    <w:rsid w:val="00DE5BEE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DE5BEE"/>
  </w:style>
  <w:style w:type="character" w:customStyle="1" w:styleId="TekstprzypisukocowegoZnak">
    <w:name w:val="Tekst przypisu końcowego Znak"/>
    <w:basedOn w:val="Domylnaczcionkaakapitu"/>
    <w:link w:val="Tekstprzypisukocowego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E5BEE"/>
    <w:rPr>
      <w:vertAlign w:val="superscript"/>
    </w:rPr>
  </w:style>
  <w:style w:type="paragraph" w:styleId="Bezodstpw">
    <w:name w:val="No Spacing"/>
    <w:qFormat/>
    <w:rsid w:val="00DE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DE5BEE"/>
    <w:pPr>
      <w:tabs>
        <w:tab w:val="left" w:leader="dot" w:pos="9072"/>
      </w:tabs>
      <w:spacing w:line="360" w:lineRule="auto"/>
      <w:ind w:left="0" w:firstLine="0"/>
      <w:jc w:val="right"/>
    </w:pPr>
    <w:rPr>
      <w:rFonts w:ascii="Arial" w:hAnsi="Arial"/>
      <w:noProof/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DE5BEE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DE5B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DE5BEE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E5BE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8">
    <w:name w:val="xl6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0">
    <w:name w:val="xl7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1">
    <w:name w:val="xl7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6">
    <w:name w:val="xl7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7">
    <w:name w:val="xl77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8">
    <w:name w:val="xl78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9">
    <w:name w:val="xl7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</w:pPr>
    <w:rPr>
      <w:sz w:val="24"/>
      <w:szCs w:val="24"/>
    </w:rPr>
  </w:style>
  <w:style w:type="paragraph" w:customStyle="1" w:styleId="xl81">
    <w:name w:val="xl8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82">
    <w:name w:val="xl8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color w:val="000000"/>
      <w:sz w:val="24"/>
      <w:szCs w:val="24"/>
    </w:rPr>
  </w:style>
  <w:style w:type="paragraph" w:customStyle="1" w:styleId="xl84">
    <w:name w:val="xl84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DE5BEE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44"/>
      <w:szCs w:val="44"/>
    </w:rPr>
  </w:style>
  <w:style w:type="paragraph" w:customStyle="1" w:styleId="xl99">
    <w:name w:val="xl9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character" w:styleId="UyteHipercze">
    <w:name w:val="FollowedHyperlink"/>
    <w:uiPriority w:val="99"/>
    <w:unhideWhenUsed/>
    <w:rsid w:val="00DE5BEE"/>
    <w:rPr>
      <w:color w:val="800080"/>
      <w:u w:val="single"/>
    </w:rPr>
  </w:style>
  <w:style w:type="table" w:styleId="Tabela-Motyw">
    <w:name w:val="Table Theme"/>
    <w:basedOn w:val="Standardowy"/>
    <w:rsid w:val="00DE5BE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DE5BEE"/>
    <w:pPr>
      <w:ind w:left="0" w:firstLine="0"/>
      <w:jc w:val="left"/>
    </w:pPr>
    <w:rPr>
      <w:sz w:val="24"/>
      <w:szCs w:val="24"/>
    </w:rPr>
  </w:style>
  <w:style w:type="paragraph" w:customStyle="1" w:styleId="Podtytu3">
    <w:name w:val="Podtytu3"/>
    <w:basedOn w:val="Default"/>
    <w:next w:val="Default"/>
    <w:rsid w:val="00DE5BEE"/>
    <w:pPr>
      <w:ind w:left="0" w:firstLine="0"/>
      <w:jc w:val="left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2">
    <w:name w:val="CM22"/>
    <w:basedOn w:val="Default"/>
    <w:next w:val="Default"/>
    <w:rsid w:val="00DE5BEE"/>
    <w:pPr>
      <w:widowControl w:val="0"/>
      <w:spacing w:after="265"/>
      <w:ind w:left="0" w:firstLine="0"/>
      <w:jc w:val="left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3">
    <w:name w:val="CM3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rsid w:val="00DE5BEE"/>
    <w:pPr>
      <w:widowControl w:val="0"/>
      <w:spacing w:after="128"/>
      <w:ind w:left="0" w:firstLine="0"/>
      <w:jc w:val="left"/>
    </w:pPr>
    <w:rPr>
      <w:rFonts w:ascii="Arial" w:hAnsi="Arial"/>
      <w:color w:val="auto"/>
    </w:rPr>
  </w:style>
  <w:style w:type="paragraph" w:customStyle="1" w:styleId="CM25">
    <w:name w:val="CM25"/>
    <w:basedOn w:val="Default"/>
    <w:next w:val="Default"/>
    <w:rsid w:val="00DE5BEE"/>
    <w:pPr>
      <w:widowControl w:val="0"/>
      <w:spacing w:after="390"/>
      <w:ind w:left="0" w:firstLine="0"/>
      <w:jc w:val="lef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Tekstpodstawowy21">
    <w:name w:val="Tekst podstawowy 21"/>
    <w:basedOn w:val="Normalny"/>
    <w:rsid w:val="00DE5BEE"/>
    <w:pPr>
      <w:suppressAutoHyphens/>
      <w:ind w:left="0" w:firstLine="0"/>
      <w:jc w:val="left"/>
    </w:pPr>
    <w:rPr>
      <w:sz w:val="24"/>
      <w:lang w:eastAsia="ar-SA"/>
    </w:rPr>
  </w:style>
  <w:style w:type="character" w:styleId="Pogrubienie">
    <w:name w:val="Strong"/>
    <w:qFormat/>
    <w:rsid w:val="00DE5BEE"/>
    <w:rPr>
      <w:b/>
      <w:bCs/>
    </w:rPr>
  </w:style>
  <w:style w:type="paragraph" w:styleId="Tekstpodstawowy3">
    <w:name w:val="Body Text 3"/>
    <w:basedOn w:val="Normalny"/>
    <w:link w:val="Tekstpodstawowy3Znak"/>
    <w:semiHidden/>
    <w:unhideWhenUsed/>
    <w:rsid w:val="00DA29DB"/>
    <w:pPr>
      <w:spacing w:after="120"/>
      <w:ind w:left="0" w:firstLine="0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29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rsid w:val="003A7A42"/>
    <w:pPr>
      <w:spacing w:before="100" w:beforeAutospacing="1"/>
      <w:ind w:left="0" w:firstLine="0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700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firstLine="0"/>
      <w:jc w:val="center"/>
    </w:pPr>
    <w:rPr>
      <w:i/>
      <w:iCs/>
      <w:color w:val="5B9BD5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7006"/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503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C60503"/>
    <w:pPr>
      <w:suppressAutoHyphens/>
      <w:ind w:left="0" w:firstLine="0"/>
      <w:jc w:val="center"/>
    </w:pPr>
    <w:rPr>
      <w:b/>
      <w:i/>
      <w:sz w:val="28"/>
      <w:u w:val="single"/>
      <w:lang w:eastAsia="ar-SA"/>
    </w:rPr>
  </w:style>
  <w:style w:type="character" w:customStyle="1" w:styleId="PodtytuZnak">
    <w:name w:val="Podtytuł Znak"/>
    <w:basedOn w:val="Domylnaczcionkaakapitu"/>
    <w:link w:val="Podtytu"/>
    <w:rsid w:val="00C60503"/>
    <w:rPr>
      <w:rFonts w:ascii="Times New Roman" w:eastAsia="Times New Roman" w:hAnsi="Times New Roman" w:cs="Times New Roman"/>
      <w:b/>
      <w:i/>
      <w:sz w:val="28"/>
      <w:szCs w:val="20"/>
      <w:u w:val="single"/>
      <w:lang w:eastAsia="ar-SA"/>
    </w:rPr>
  </w:style>
  <w:style w:type="paragraph" w:customStyle="1" w:styleId="WW-Tekstpodstawowy2">
    <w:name w:val="WW-Tekst podstawowy 2"/>
    <w:basedOn w:val="Normalny"/>
    <w:rsid w:val="00C60503"/>
    <w:pPr>
      <w:suppressAutoHyphens/>
      <w:ind w:left="0" w:firstLine="0"/>
    </w:pPr>
    <w:rPr>
      <w:rFonts w:ascii="Arial" w:hAnsi="Arial"/>
      <w:sz w:val="24"/>
    </w:rPr>
  </w:style>
  <w:style w:type="paragraph" w:customStyle="1" w:styleId="Zawartotabeli">
    <w:name w:val="Zawartość tabeli"/>
    <w:basedOn w:val="Tekstpodstawowy"/>
    <w:rsid w:val="00DA49AF"/>
    <w:pPr>
      <w:widowControl w:val="0"/>
      <w:suppressLineNumbers/>
      <w:suppressAutoHyphens/>
      <w:ind w:left="0" w:firstLine="0"/>
      <w:jc w:val="left"/>
    </w:pPr>
    <w:rPr>
      <w:rFonts w:eastAsia="Arial"/>
      <w:sz w:val="24"/>
      <w:szCs w:val="24"/>
    </w:rPr>
  </w:style>
  <w:style w:type="paragraph" w:customStyle="1" w:styleId="Nagwektabeli">
    <w:name w:val="Nagłówek tabeli"/>
    <w:basedOn w:val="Zawartotabeli"/>
    <w:rsid w:val="00DA49AF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C9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6C9D"/>
    <w:rPr>
      <w:vertAlign w:val="superscript"/>
    </w:rPr>
  </w:style>
  <w:style w:type="paragraph" w:customStyle="1" w:styleId="H1">
    <w:name w:val="H1"/>
    <w:basedOn w:val="Normalny"/>
    <w:rsid w:val="00C768B0"/>
    <w:pPr>
      <w:keepNext/>
      <w:suppressAutoHyphens/>
      <w:spacing w:before="100" w:after="100"/>
      <w:ind w:left="0" w:firstLine="0"/>
      <w:jc w:val="left"/>
    </w:pPr>
    <w:rPr>
      <w:rFonts w:eastAsia="Arial" w:cs="Courier New"/>
      <w:b/>
      <w:kern w:val="1"/>
      <w:sz w:val="48"/>
      <w:szCs w:val="24"/>
      <w:lang w:eastAsia="zh-CN" w:bidi="hi-IN"/>
    </w:rPr>
  </w:style>
  <w:style w:type="paragraph" w:customStyle="1" w:styleId="TableContents">
    <w:name w:val="Table Contents"/>
    <w:basedOn w:val="Standard"/>
    <w:rsid w:val="00B062A8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TableHeading">
    <w:name w:val="Table Heading"/>
    <w:basedOn w:val="TableContents"/>
    <w:rsid w:val="00B062A8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025F43"/>
    <w:pPr>
      <w:widowControl w:val="0"/>
      <w:suppressAutoHyphens/>
      <w:ind w:left="0" w:firstLine="0"/>
      <w:jc w:val="left"/>
    </w:pPr>
    <w:rPr>
      <w:rFonts w:eastAsia="DejaVu Sans"/>
      <w:kern w:val="1"/>
      <w:sz w:val="24"/>
      <w:szCs w:val="24"/>
      <w:lang w:eastAsia="zh-CN"/>
    </w:rPr>
  </w:style>
  <w:style w:type="paragraph" w:styleId="Tytu">
    <w:name w:val="Title"/>
    <w:basedOn w:val="Normalny"/>
    <w:next w:val="Podtytu"/>
    <w:link w:val="TytuZnak"/>
    <w:qFormat/>
    <w:rsid w:val="00E7130C"/>
    <w:pPr>
      <w:suppressAutoHyphens/>
      <w:ind w:left="0" w:firstLine="0"/>
      <w:jc w:val="center"/>
    </w:pPr>
    <w:rPr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E7130C"/>
    <w:rPr>
      <w:rFonts w:ascii="Times New Roman" w:eastAsia="Times New Roman" w:hAnsi="Times New Roman" w:cs="Times New Roman"/>
      <w:sz w:val="28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111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A54B0-D2BB-4909-8382-F9D11BCE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6</Pages>
  <Words>1967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Rutkowska Anna</cp:lastModifiedBy>
  <cp:revision>89</cp:revision>
  <cp:lastPrinted>2019-11-12T13:55:00Z</cp:lastPrinted>
  <dcterms:created xsi:type="dcterms:W3CDTF">2018-10-11T07:40:00Z</dcterms:created>
  <dcterms:modified xsi:type="dcterms:W3CDTF">2019-11-14T13:36:00Z</dcterms:modified>
</cp:coreProperties>
</file>