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538E" w14:textId="77777777" w:rsidR="00DA29DB" w:rsidRPr="00D37690" w:rsidRDefault="00AA6639" w:rsidP="00AA663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  <w:r>
        <w:rPr>
          <w:b/>
        </w:rPr>
        <w:t>Z</w:t>
      </w:r>
      <w:r w:rsidR="00DA29DB" w:rsidRPr="00D37690">
        <w:rPr>
          <w:b/>
        </w:rPr>
        <w:t xml:space="preserve">ałącznik nr 1 do </w:t>
      </w:r>
      <w:r w:rsidR="00541B63" w:rsidRPr="00D37690">
        <w:rPr>
          <w:b/>
        </w:rPr>
        <w:t>S</w:t>
      </w:r>
      <w:r w:rsidR="00DA29DB" w:rsidRPr="00D37690">
        <w:rPr>
          <w:b/>
        </w:rPr>
        <w:t>IWZ</w:t>
      </w:r>
    </w:p>
    <w:p w14:paraId="0C1D4821" w14:textId="77777777" w:rsidR="00DA29DB" w:rsidRPr="00D37690" w:rsidRDefault="00154ECF" w:rsidP="00DA29DB">
      <w:pPr>
        <w:autoSpaceDE w:val="0"/>
        <w:autoSpaceDN w:val="0"/>
        <w:adjustRightInd w:val="0"/>
        <w:spacing w:before="60"/>
        <w:jc w:val="right"/>
      </w:pPr>
      <w:r w:rsidRPr="00D37690">
        <w:t xml:space="preserve">postępowanie nr </w:t>
      </w:r>
      <w:r w:rsidR="00C545F2">
        <w:t>3</w:t>
      </w:r>
      <w:r w:rsidR="00B14A6B">
        <w:t>/SGMi</w:t>
      </w:r>
      <w:r w:rsidR="00C545F2">
        <w:t>K/2019</w:t>
      </w:r>
    </w:p>
    <w:p w14:paraId="5A64CFC9" w14:textId="77777777" w:rsidR="00D47006" w:rsidRDefault="00D47006" w:rsidP="004A69BC">
      <w:pPr>
        <w:autoSpaceDE w:val="0"/>
        <w:autoSpaceDN w:val="0"/>
        <w:adjustRightInd w:val="0"/>
        <w:spacing w:before="60"/>
        <w:ind w:left="0" w:firstLine="0"/>
        <w:rPr>
          <w:sz w:val="16"/>
          <w:szCs w:val="16"/>
        </w:rPr>
      </w:pPr>
    </w:p>
    <w:p w14:paraId="68843BE4" w14:textId="77777777" w:rsidR="00ED728A" w:rsidRPr="00D37690" w:rsidRDefault="00ED728A" w:rsidP="004A69BC">
      <w:pPr>
        <w:autoSpaceDE w:val="0"/>
        <w:autoSpaceDN w:val="0"/>
        <w:adjustRightInd w:val="0"/>
        <w:spacing w:before="60"/>
        <w:ind w:left="0" w:firstLine="0"/>
        <w:rPr>
          <w:sz w:val="16"/>
          <w:szCs w:val="16"/>
        </w:rPr>
      </w:pPr>
    </w:p>
    <w:p w14:paraId="33FA8CEB" w14:textId="77777777" w:rsidR="00D47006" w:rsidRPr="00D37690" w:rsidRDefault="00D47006" w:rsidP="00D47006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D37690">
        <w:rPr>
          <w:rFonts w:ascii="Times New Roman" w:hAnsi="Times New Roman" w:cs="Times New Roman"/>
          <w:i w:val="0"/>
        </w:rPr>
        <w:t>DRUK OFERTOWY</w:t>
      </w:r>
    </w:p>
    <w:p w14:paraId="2DFCED36" w14:textId="77777777" w:rsidR="00ED728A" w:rsidRDefault="00ED728A" w:rsidP="0071581A">
      <w:pPr>
        <w:pStyle w:val="Bezodstpw"/>
        <w:tabs>
          <w:tab w:val="left" w:pos="3368"/>
        </w:tabs>
      </w:pPr>
    </w:p>
    <w:p w14:paraId="5B25024A" w14:textId="77777777" w:rsidR="00942BDF" w:rsidRPr="00D37690" w:rsidRDefault="00942BDF" w:rsidP="0071581A">
      <w:pPr>
        <w:pStyle w:val="Bezodstpw"/>
        <w:tabs>
          <w:tab w:val="left" w:pos="3368"/>
        </w:tabs>
        <w:rPr>
          <w:sz w:val="16"/>
          <w:szCs w:val="16"/>
        </w:rPr>
      </w:pPr>
      <w:r w:rsidRPr="00D37690">
        <w:tab/>
      </w:r>
    </w:p>
    <w:p w14:paraId="35D5AA46" w14:textId="77777777" w:rsidR="00D47006" w:rsidRPr="00D37690" w:rsidRDefault="00D47006" w:rsidP="00D47006">
      <w:pPr>
        <w:pStyle w:val="Bezodstpw"/>
        <w:rPr>
          <w:b/>
        </w:rPr>
      </w:pPr>
      <w:r w:rsidRPr="00D37690">
        <w:rPr>
          <w:b/>
        </w:rPr>
        <w:t>DANE WYKONAWCY</w:t>
      </w:r>
      <w:r w:rsidR="006F6A29">
        <w:rPr>
          <w:b/>
        </w:rPr>
        <w:t>:</w:t>
      </w:r>
    </w:p>
    <w:p w14:paraId="60F20DA7" w14:textId="77777777" w:rsidR="00D47006" w:rsidRPr="00D37690" w:rsidRDefault="00D47006" w:rsidP="00D47006">
      <w:pPr>
        <w:spacing w:before="60"/>
        <w:rPr>
          <w:bCs/>
          <w:sz w:val="16"/>
          <w:szCs w:val="16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ED728A" w:rsidRPr="00B14A6B" w14:paraId="68FAEE7C" w14:textId="77777777" w:rsidTr="00ED728A">
        <w:trPr>
          <w:trHeight w:val="67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1C9" w14:textId="77777777" w:rsidR="00ED728A" w:rsidRDefault="00ED728A" w:rsidP="00C545F2">
            <w:pPr>
              <w:pStyle w:val="Tekstpodstawowy3"/>
              <w:spacing w:after="0" w:line="360" w:lineRule="auto"/>
              <w:rPr>
                <w:sz w:val="20"/>
                <w:szCs w:val="22"/>
                <w:lang w:eastAsia="en-US"/>
              </w:rPr>
            </w:pPr>
          </w:p>
          <w:p w14:paraId="5A3609BA" w14:textId="77777777" w:rsidR="002C11B0" w:rsidRDefault="00ED728A" w:rsidP="00C545F2">
            <w:pPr>
              <w:pStyle w:val="Tekstpodstawowy3"/>
              <w:spacing w:after="0" w:line="360" w:lineRule="auto"/>
              <w:rPr>
                <w:sz w:val="20"/>
                <w:szCs w:val="22"/>
                <w:lang w:eastAsia="en-US"/>
              </w:rPr>
            </w:pPr>
            <w:r w:rsidRPr="00B14A6B">
              <w:rPr>
                <w:sz w:val="20"/>
                <w:szCs w:val="22"/>
                <w:lang w:eastAsia="en-US"/>
              </w:rPr>
              <w:t>Pełna nazwa:</w:t>
            </w:r>
          </w:p>
          <w:p w14:paraId="1F6B3800" w14:textId="5922C476" w:rsidR="00ED728A" w:rsidRDefault="00ED728A" w:rsidP="00C545F2">
            <w:pPr>
              <w:pStyle w:val="Tekstpodstawowy3"/>
              <w:spacing w:after="0" w:line="360" w:lineRule="auto"/>
              <w:rPr>
                <w:bCs/>
                <w:spacing w:val="40"/>
                <w:sz w:val="20"/>
                <w:szCs w:val="22"/>
                <w:lang w:eastAsia="en-US"/>
              </w:rPr>
            </w:pPr>
            <w:r w:rsidRPr="00B14A6B">
              <w:rPr>
                <w:bCs/>
                <w:spacing w:val="40"/>
                <w:sz w:val="20"/>
                <w:szCs w:val="22"/>
                <w:lang w:eastAsia="en-US"/>
              </w:rPr>
              <w:t>................................................................</w:t>
            </w:r>
            <w:r>
              <w:rPr>
                <w:bCs/>
                <w:spacing w:val="40"/>
                <w:sz w:val="20"/>
                <w:szCs w:val="22"/>
                <w:lang w:eastAsia="en-US"/>
              </w:rPr>
              <w:t>....</w:t>
            </w:r>
            <w:r w:rsidR="002C11B0">
              <w:rPr>
                <w:bCs/>
                <w:spacing w:val="40"/>
                <w:sz w:val="20"/>
                <w:szCs w:val="22"/>
                <w:lang w:eastAsia="en-US"/>
              </w:rPr>
              <w:t>............</w:t>
            </w:r>
            <w:r>
              <w:rPr>
                <w:bCs/>
                <w:spacing w:val="40"/>
                <w:sz w:val="20"/>
                <w:szCs w:val="22"/>
                <w:lang w:eastAsia="en-US"/>
              </w:rPr>
              <w:t>.</w:t>
            </w:r>
            <w:r w:rsidRPr="00B14A6B">
              <w:rPr>
                <w:bCs/>
                <w:spacing w:val="40"/>
                <w:sz w:val="20"/>
                <w:szCs w:val="22"/>
                <w:lang w:eastAsia="en-US"/>
              </w:rPr>
              <w:t>....</w:t>
            </w:r>
            <w:r>
              <w:rPr>
                <w:bCs/>
                <w:spacing w:val="40"/>
                <w:sz w:val="20"/>
                <w:szCs w:val="22"/>
                <w:lang w:eastAsia="en-US"/>
              </w:rPr>
              <w:t>............</w:t>
            </w:r>
            <w:r w:rsidRPr="00B14A6B">
              <w:rPr>
                <w:bCs/>
                <w:spacing w:val="40"/>
                <w:sz w:val="20"/>
                <w:szCs w:val="22"/>
                <w:lang w:eastAsia="en-US"/>
              </w:rPr>
              <w:t>...</w:t>
            </w:r>
          </w:p>
          <w:p w14:paraId="6F501284" w14:textId="77777777" w:rsidR="00C545F2" w:rsidRPr="00B14A6B" w:rsidRDefault="00C545F2" w:rsidP="00C545F2">
            <w:pPr>
              <w:pStyle w:val="Tekstpodstawowy3"/>
              <w:spacing w:after="0" w:line="360" w:lineRule="auto"/>
              <w:rPr>
                <w:bCs/>
                <w:spacing w:val="40"/>
                <w:sz w:val="20"/>
                <w:szCs w:val="22"/>
                <w:lang w:eastAsia="en-US"/>
              </w:rPr>
            </w:pPr>
            <w:r>
              <w:rPr>
                <w:bCs/>
                <w:spacing w:val="40"/>
                <w:sz w:val="20"/>
                <w:szCs w:val="22"/>
                <w:lang w:eastAsia="en-US"/>
              </w:rPr>
              <w:t>………………………………………………………………………………………………….</w:t>
            </w:r>
          </w:p>
          <w:p w14:paraId="6DE34CD5" w14:textId="342E2FD6" w:rsidR="00ED728A" w:rsidRPr="00B14A6B" w:rsidRDefault="002C11B0" w:rsidP="00C545F2">
            <w:pPr>
              <w:spacing w:before="60" w:line="360" w:lineRule="auto"/>
              <w:ind w:left="215" w:hanging="2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Imię i nazwisko osoby/osób</w:t>
            </w:r>
            <w:r w:rsidR="00ED728A" w:rsidRPr="00B14A6B">
              <w:rPr>
                <w:szCs w:val="22"/>
                <w:lang w:eastAsia="en-US"/>
              </w:rPr>
              <w:t xml:space="preserve"> upoważnio</w:t>
            </w:r>
            <w:r>
              <w:rPr>
                <w:szCs w:val="22"/>
                <w:lang w:eastAsia="en-US"/>
              </w:rPr>
              <w:t>nej/ych</w:t>
            </w:r>
            <w:r w:rsidR="00ED728A" w:rsidRPr="00B14A6B">
              <w:rPr>
                <w:szCs w:val="22"/>
                <w:lang w:eastAsia="en-US"/>
              </w:rPr>
              <w:t xml:space="preserve"> do reprezenta</w:t>
            </w:r>
            <w:r>
              <w:rPr>
                <w:szCs w:val="22"/>
                <w:lang w:eastAsia="en-US"/>
              </w:rPr>
              <w:t>cji Wykonawcy i podpisująca/e</w:t>
            </w:r>
            <w:r w:rsidR="00ED728A" w:rsidRPr="00B14A6B">
              <w:rPr>
                <w:szCs w:val="22"/>
                <w:lang w:eastAsia="en-US"/>
              </w:rPr>
              <w:t xml:space="preserve"> ofertę:</w:t>
            </w:r>
          </w:p>
          <w:p w14:paraId="44078363" w14:textId="77777777" w:rsidR="00ED728A" w:rsidRPr="00B14A6B" w:rsidRDefault="00ED728A" w:rsidP="00C545F2">
            <w:pPr>
              <w:spacing w:before="60" w:line="360" w:lineRule="auto"/>
              <w:ind w:left="215" w:hanging="215"/>
              <w:rPr>
                <w:bCs/>
                <w:spacing w:val="40"/>
                <w:szCs w:val="22"/>
                <w:lang w:eastAsia="en-US"/>
              </w:rPr>
            </w:pPr>
            <w:r w:rsidRPr="00B14A6B">
              <w:rPr>
                <w:bCs/>
                <w:spacing w:val="40"/>
                <w:szCs w:val="22"/>
                <w:lang w:eastAsia="en-US"/>
              </w:rPr>
              <w:t>...............................................................</w:t>
            </w:r>
            <w:r>
              <w:rPr>
                <w:bCs/>
                <w:spacing w:val="40"/>
                <w:szCs w:val="22"/>
                <w:lang w:eastAsia="en-US"/>
              </w:rPr>
              <w:t>.............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</w:t>
            </w:r>
            <w:r>
              <w:rPr>
                <w:bCs/>
                <w:spacing w:val="40"/>
                <w:szCs w:val="22"/>
                <w:lang w:eastAsia="en-US"/>
              </w:rPr>
              <w:t>....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..............</w:t>
            </w:r>
          </w:p>
          <w:p w14:paraId="6F48381E" w14:textId="0AF6C31A" w:rsidR="006F6A29" w:rsidRPr="002C11B0" w:rsidRDefault="00ED728A" w:rsidP="00C545F2">
            <w:pPr>
              <w:spacing w:before="60" w:line="360" w:lineRule="auto"/>
              <w:ind w:left="215" w:hanging="215"/>
              <w:rPr>
                <w:szCs w:val="22"/>
                <w:lang w:eastAsia="en-US"/>
              </w:rPr>
            </w:pPr>
            <w:r w:rsidRPr="002C11B0">
              <w:rPr>
                <w:szCs w:val="22"/>
                <w:lang w:eastAsia="en-US"/>
              </w:rPr>
              <w:t>Adres</w:t>
            </w:r>
            <w:r w:rsidR="002C11B0" w:rsidRPr="002C11B0">
              <w:rPr>
                <w:szCs w:val="22"/>
                <w:lang w:eastAsia="en-US"/>
              </w:rPr>
              <w:t xml:space="preserve">: </w:t>
            </w:r>
          </w:p>
          <w:p w14:paraId="409DB7DB" w14:textId="77777777" w:rsidR="00ED728A" w:rsidRPr="00B14A6B" w:rsidRDefault="00ED728A" w:rsidP="00C545F2">
            <w:pPr>
              <w:spacing w:before="60" w:line="360" w:lineRule="auto"/>
              <w:rPr>
                <w:spacing w:val="40"/>
                <w:szCs w:val="22"/>
                <w:lang w:eastAsia="en-US"/>
              </w:rPr>
            </w:pPr>
            <w:r w:rsidRPr="00B14A6B">
              <w:rPr>
                <w:szCs w:val="22"/>
                <w:lang w:eastAsia="en-US"/>
              </w:rPr>
              <w:t>ulica</w:t>
            </w:r>
            <w:r w:rsidRPr="00B14A6B">
              <w:rPr>
                <w:bCs/>
                <w:szCs w:val="22"/>
                <w:lang w:eastAsia="en-US"/>
              </w:rPr>
              <w:t xml:space="preserve"> 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Cs w:val="22"/>
                <w:lang w:eastAsia="en-US"/>
              </w:rPr>
              <w:t>....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</w:t>
            </w:r>
            <w:r w:rsidR="006F6A29">
              <w:rPr>
                <w:bCs/>
                <w:spacing w:val="40"/>
                <w:szCs w:val="22"/>
                <w:lang w:eastAsia="en-US"/>
              </w:rPr>
              <w:t>....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</w:t>
            </w:r>
            <w:r w:rsidRPr="00B14A6B">
              <w:rPr>
                <w:szCs w:val="22"/>
                <w:lang w:eastAsia="en-US"/>
              </w:rPr>
              <w:t xml:space="preserve"> kod</w:t>
            </w:r>
            <w:r w:rsidRPr="00B14A6B">
              <w:rPr>
                <w:bCs/>
                <w:szCs w:val="22"/>
                <w:lang w:eastAsia="en-US"/>
              </w:rPr>
              <w:t xml:space="preserve"> 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</w:t>
            </w:r>
            <w:r>
              <w:rPr>
                <w:bCs/>
                <w:spacing w:val="40"/>
                <w:szCs w:val="22"/>
                <w:lang w:eastAsia="en-US"/>
              </w:rPr>
              <w:t>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</w:t>
            </w:r>
            <w:r w:rsidRPr="00B14A6B">
              <w:rPr>
                <w:szCs w:val="22"/>
                <w:lang w:eastAsia="en-US"/>
              </w:rPr>
              <w:t xml:space="preserve"> miejscowość 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.......</w:t>
            </w:r>
            <w:r>
              <w:rPr>
                <w:bCs/>
                <w:spacing w:val="40"/>
                <w:szCs w:val="22"/>
                <w:lang w:eastAsia="en-US"/>
              </w:rPr>
              <w:t>....</w:t>
            </w:r>
            <w:r w:rsidR="006F6A29">
              <w:rPr>
                <w:bCs/>
                <w:spacing w:val="40"/>
                <w:szCs w:val="22"/>
                <w:lang w:eastAsia="en-US"/>
              </w:rPr>
              <w:t>...</w:t>
            </w:r>
            <w:r>
              <w:rPr>
                <w:bCs/>
                <w:spacing w:val="40"/>
                <w:szCs w:val="22"/>
                <w:lang w:eastAsia="en-US"/>
              </w:rPr>
              <w:t>...</w:t>
            </w:r>
            <w:r w:rsidRPr="00B14A6B">
              <w:rPr>
                <w:bCs/>
                <w:spacing w:val="40"/>
                <w:szCs w:val="22"/>
                <w:lang w:eastAsia="en-US"/>
              </w:rPr>
              <w:t>.............</w:t>
            </w:r>
          </w:p>
          <w:p w14:paraId="7DA32831" w14:textId="77777777" w:rsidR="00ED728A" w:rsidRPr="00B14A6B" w:rsidRDefault="00ED728A" w:rsidP="00C545F2">
            <w:pPr>
              <w:spacing w:before="60" w:after="120" w:line="360" w:lineRule="auto"/>
              <w:ind w:left="215" w:hanging="215"/>
              <w:rPr>
                <w:bCs/>
                <w:spacing w:val="40"/>
                <w:szCs w:val="22"/>
                <w:lang w:val="en-US" w:eastAsia="en-US"/>
              </w:rPr>
            </w:pPr>
            <w:r w:rsidRPr="00B14A6B">
              <w:rPr>
                <w:szCs w:val="22"/>
                <w:lang w:val="en-US" w:eastAsia="en-US"/>
              </w:rPr>
              <w:t>tel.:</w:t>
            </w:r>
            <w:r>
              <w:rPr>
                <w:bCs/>
                <w:spacing w:val="40"/>
                <w:szCs w:val="22"/>
                <w:lang w:val="en-US" w:eastAsia="en-US"/>
              </w:rPr>
              <w:t xml:space="preserve"> .............</w:t>
            </w:r>
            <w:r w:rsidRPr="00B14A6B">
              <w:rPr>
                <w:bCs/>
                <w:spacing w:val="40"/>
                <w:szCs w:val="22"/>
                <w:lang w:val="en-US" w:eastAsia="en-US"/>
              </w:rPr>
              <w:t>........</w:t>
            </w:r>
            <w:r w:rsidR="00C545F2">
              <w:rPr>
                <w:szCs w:val="22"/>
                <w:lang w:val="en-US" w:eastAsia="en-US"/>
              </w:rPr>
              <w:t xml:space="preserve"> faks</w:t>
            </w:r>
            <w:r w:rsidRPr="00B14A6B">
              <w:rPr>
                <w:szCs w:val="22"/>
                <w:lang w:val="en-US" w:eastAsia="en-US"/>
              </w:rPr>
              <w:t>:</w:t>
            </w:r>
            <w:r>
              <w:rPr>
                <w:bCs/>
                <w:spacing w:val="40"/>
                <w:szCs w:val="22"/>
                <w:lang w:val="en-US" w:eastAsia="en-US"/>
              </w:rPr>
              <w:t xml:space="preserve"> .........</w:t>
            </w:r>
            <w:r w:rsidRPr="00B14A6B">
              <w:rPr>
                <w:bCs/>
                <w:spacing w:val="40"/>
                <w:szCs w:val="22"/>
                <w:lang w:val="en-US" w:eastAsia="en-US"/>
              </w:rPr>
              <w:t xml:space="preserve">.......... </w:t>
            </w:r>
            <w:r w:rsidRPr="00B14A6B">
              <w:rPr>
                <w:szCs w:val="22"/>
                <w:lang w:eastAsia="en-US"/>
              </w:rPr>
              <w:t>e-mail</w:t>
            </w:r>
            <w:r w:rsidRPr="00B14A6B">
              <w:rPr>
                <w:spacing w:val="40"/>
                <w:szCs w:val="22"/>
                <w:lang w:val="en-US" w:eastAsia="en-US"/>
              </w:rPr>
              <w:t>..........</w:t>
            </w:r>
            <w:r w:rsidR="00C545F2">
              <w:rPr>
                <w:spacing w:val="40"/>
                <w:szCs w:val="22"/>
                <w:lang w:val="en-US" w:eastAsia="en-US"/>
              </w:rPr>
              <w:t>.....</w:t>
            </w:r>
            <w:r>
              <w:rPr>
                <w:spacing w:val="40"/>
                <w:szCs w:val="22"/>
                <w:lang w:val="en-US" w:eastAsia="en-US"/>
              </w:rPr>
              <w:t>.............</w:t>
            </w:r>
            <w:r w:rsidRPr="00B14A6B">
              <w:rPr>
                <w:spacing w:val="40"/>
                <w:szCs w:val="22"/>
                <w:lang w:val="en-US" w:eastAsia="en-US"/>
              </w:rPr>
              <w:t>...............</w:t>
            </w:r>
          </w:p>
          <w:p w14:paraId="7749E59F" w14:textId="766F319E" w:rsidR="00ED728A" w:rsidRPr="00F15E9F" w:rsidRDefault="00ED728A" w:rsidP="00C545F2">
            <w:pPr>
              <w:spacing w:before="60" w:after="120" w:line="360" w:lineRule="auto"/>
              <w:ind w:left="215" w:hanging="215"/>
              <w:rPr>
                <w:spacing w:val="40"/>
                <w:szCs w:val="22"/>
                <w:lang w:val="en-US" w:eastAsia="en-US"/>
              </w:rPr>
            </w:pPr>
            <w:r w:rsidRPr="00B14A6B">
              <w:rPr>
                <w:bCs/>
                <w:szCs w:val="22"/>
                <w:lang w:val="en-US" w:eastAsia="en-US"/>
              </w:rPr>
              <w:t>numer NIP</w:t>
            </w:r>
            <w:r w:rsidRPr="00B14A6B">
              <w:rPr>
                <w:szCs w:val="22"/>
                <w:lang w:val="en-US" w:eastAsia="en-US"/>
              </w:rPr>
              <w:t xml:space="preserve"> </w:t>
            </w:r>
            <w:r w:rsidRPr="00B14A6B">
              <w:rPr>
                <w:spacing w:val="40"/>
                <w:szCs w:val="22"/>
                <w:lang w:val="en-US" w:eastAsia="en-US"/>
              </w:rPr>
              <w:t>............</w:t>
            </w:r>
            <w:r w:rsidR="002C11B0">
              <w:rPr>
                <w:spacing w:val="40"/>
                <w:szCs w:val="22"/>
                <w:lang w:val="en-US" w:eastAsia="en-US"/>
              </w:rPr>
              <w:t>......</w:t>
            </w:r>
            <w:r w:rsidRPr="00B14A6B">
              <w:rPr>
                <w:spacing w:val="40"/>
                <w:szCs w:val="22"/>
                <w:lang w:val="en-US" w:eastAsia="en-US"/>
              </w:rPr>
              <w:t>......</w:t>
            </w:r>
            <w:r w:rsidRPr="00B14A6B">
              <w:rPr>
                <w:bCs/>
                <w:szCs w:val="22"/>
                <w:lang w:val="en-US" w:eastAsia="en-US"/>
              </w:rPr>
              <w:t xml:space="preserve"> numer REGON</w:t>
            </w:r>
            <w:r w:rsidRPr="00B14A6B">
              <w:rPr>
                <w:szCs w:val="22"/>
                <w:lang w:val="en-US" w:eastAsia="en-US"/>
              </w:rPr>
              <w:t xml:space="preserve"> </w:t>
            </w:r>
            <w:r w:rsidR="00F15E9F">
              <w:rPr>
                <w:spacing w:val="40"/>
                <w:szCs w:val="22"/>
                <w:lang w:val="en-US" w:eastAsia="en-US"/>
              </w:rPr>
              <w:t>..........</w:t>
            </w:r>
            <w:r w:rsidR="002C11B0">
              <w:rPr>
                <w:spacing w:val="40"/>
                <w:szCs w:val="22"/>
                <w:lang w:val="en-US" w:eastAsia="en-US"/>
              </w:rPr>
              <w:t>...</w:t>
            </w:r>
            <w:r w:rsidR="00F15E9F">
              <w:rPr>
                <w:spacing w:val="40"/>
                <w:szCs w:val="22"/>
                <w:lang w:val="en-US" w:eastAsia="en-US"/>
              </w:rPr>
              <w:t>........</w:t>
            </w:r>
          </w:p>
        </w:tc>
      </w:tr>
    </w:tbl>
    <w:p w14:paraId="7D9BF046" w14:textId="77777777" w:rsidR="00D47006" w:rsidRPr="00B14A6B" w:rsidRDefault="00D47006" w:rsidP="00D47006">
      <w:pPr>
        <w:spacing w:before="60"/>
        <w:ind w:right="-158"/>
        <w:rPr>
          <w:spacing w:val="-4"/>
          <w:sz w:val="22"/>
          <w:szCs w:val="22"/>
        </w:rPr>
      </w:pPr>
    </w:p>
    <w:p w14:paraId="625D967A" w14:textId="77777777" w:rsidR="00D47006" w:rsidRPr="00AA6639" w:rsidRDefault="000A1609" w:rsidP="006F6A29">
      <w:pPr>
        <w:spacing w:before="60" w:line="276" w:lineRule="auto"/>
        <w:ind w:left="0" w:right="-158" w:firstLine="360"/>
        <w:rPr>
          <w:b/>
          <w:spacing w:val="-4"/>
          <w:sz w:val="22"/>
        </w:rPr>
      </w:pPr>
      <w:r w:rsidRPr="00AA6639">
        <w:rPr>
          <w:spacing w:val="-4"/>
          <w:sz w:val="22"/>
        </w:rPr>
        <w:t>W odpowiedzi na ogłoszenie</w:t>
      </w:r>
      <w:r w:rsidR="00D47006" w:rsidRPr="00AA6639">
        <w:rPr>
          <w:spacing w:val="-4"/>
          <w:sz w:val="22"/>
        </w:rPr>
        <w:t xml:space="preserve"> o zamówieniu publicznym w trybie przetargu nieograniczonego</w:t>
      </w:r>
      <w:r w:rsidRPr="00AA6639">
        <w:rPr>
          <w:spacing w:val="-4"/>
          <w:sz w:val="22"/>
        </w:rPr>
        <w:t>, zamieszczone</w:t>
      </w:r>
      <w:r w:rsidR="00D47006" w:rsidRPr="00AA6639">
        <w:rPr>
          <w:spacing w:val="-4"/>
          <w:sz w:val="22"/>
        </w:rPr>
        <w:t xml:space="preserve"> w B</w:t>
      </w:r>
      <w:r w:rsidR="00C92A36">
        <w:rPr>
          <w:spacing w:val="-4"/>
          <w:sz w:val="22"/>
        </w:rPr>
        <w:t xml:space="preserve">iuletynie </w:t>
      </w:r>
      <w:r w:rsidR="00D47006" w:rsidRPr="00AA6639">
        <w:rPr>
          <w:spacing w:val="-4"/>
          <w:sz w:val="22"/>
        </w:rPr>
        <w:t>Z</w:t>
      </w:r>
      <w:r w:rsidR="00C92A36">
        <w:rPr>
          <w:spacing w:val="-4"/>
          <w:sz w:val="22"/>
        </w:rPr>
        <w:t xml:space="preserve">amówień </w:t>
      </w:r>
      <w:r w:rsidR="00D47006" w:rsidRPr="00AA6639">
        <w:rPr>
          <w:spacing w:val="-4"/>
          <w:sz w:val="22"/>
        </w:rPr>
        <w:t>P</w:t>
      </w:r>
      <w:r w:rsidR="00C92A36">
        <w:rPr>
          <w:spacing w:val="-4"/>
          <w:sz w:val="22"/>
        </w:rPr>
        <w:t>ublicznych</w:t>
      </w:r>
      <w:r w:rsidR="00D47006" w:rsidRPr="00AA6639">
        <w:rPr>
          <w:spacing w:val="-4"/>
          <w:sz w:val="22"/>
        </w:rPr>
        <w:t xml:space="preserve"> i na stronie internetowej</w:t>
      </w:r>
      <w:r w:rsidRPr="00AA6639">
        <w:rPr>
          <w:spacing w:val="-4"/>
          <w:sz w:val="22"/>
        </w:rPr>
        <w:t xml:space="preserve"> Zamawiającego</w:t>
      </w:r>
      <w:r w:rsidR="00D47006" w:rsidRPr="00AA6639">
        <w:rPr>
          <w:spacing w:val="-4"/>
          <w:sz w:val="22"/>
        </w:rPr>
        <w:t xml:space="preserve">, zgłaszamy przystąpienie do przetargu na </w:t>
      </w:r>
      <w:r w:rsidR="00AA6639" w:rsidRPr="00AA6639">
        <w:rPr>
          <w:b/>
          <w:spacing w:val="-4"/>
          <w:sz w:val="22"/>
        </w:rPr>
        <w:t>Dostawę energii elektrycznej do kompleksu nieruchomości służbowej Bi</w:t>
      </w:r>
      <w:r w:rsidR="00C92A36">
        <w:rPr>
          <w:b/>
          <w:spacing w:val="-4"/>
          <w:sz w:val="22"/>
        </w:rPr>
        <w:t>eszczadzkiego Oddziału Straży Granicznej w</w:t>
      </w:r>
      <w:r w:rsidR="00AA6639" w:rsidRPr="00AA6639">
        <w:rPr>
          <w:b/>
          <w:spacing w:val="-4"/>
          <w:sz w:val="22"/>
        </w:rPr>
        <w:t xml:space="preserve"> Przemyślu oraz </w:t>
      </w:r>
      <w:r w:rsidR="00C92A36">
        <w:rPr>
          <w:b/>
          <w:spacing w:val="-4"/>
          <w:sz w:val="22"/>
        </w:rPr>
        <w:t xml:space="preserve">obiektów </w:t>
      </w:r>
      <w:r w:rsidR="00AA6639" w:rsidRPr="00AA6639">
        <w:rPr>
          <w:b/>
          <w:spacing w:val="-4"/>
          <w:sz w:val="22"/>
        </w:rPr>
        <w:t xml:space="preserve">Placówek </w:t>
      </w:r>
      <w:r w:rsidR="00C92A36">
        <w:rPr>
          <w:b/>
          <w:spacing w:val="-4"/>
          <w:sz w:val="22"/>
        </w:rPr>
        <w:t>BiOSG.</w:t>
      </w:r>
    </w:p>
    <w:p w14:paraId="3B62B9A3" w14:textId="77777777" w:rsidR="000A1609" w:rsidRDefault="000A1609" w:rsidP="000A1609">
      <w:pPr>
        <w:spacing w:before="60"/>
        <w:ind w:left="0" w:right="-158" w:firstLine="0"/>
        <w:rPr>
          <w:spacing w:val="-4"/>
        </w:rPr>
      </w:pPr>
    </w:p>
    <w:p w14:paraId="55786A98" w14:textId="2E8BA383" w:rsidR="00AA6639" w:rsidRPr="00ED728A" w:rsidRDefault="00AA6639" w:rsidP="00D50B7C">
      <w:pPr>
        <w:pStyle w:val="Default"/>
        <w:numPr>
          <w:ilvl w:val="0"/>
          <w:numId w:val="22"/>
        </w:numPr>
        <w:ind w:right="141"/>
        <w:rPr>
          <w:b/>
          <w:szCs w:val="18"/>
        </w:rPr>
      </w:pPr>
      <w:r w:rsidRPr="00C518AD">
        <w:rPr>
          <w:b/>
          <w:sz w:val="22"/>
        </w:rPr>
        <w:t xml:space="preserve">Oferuję/my </w:t>
      </w:r>
      <w:r w:rsidR="00C92A36">
        <w:rPr>
          <w:sz w:val="22"/>
        </w:rPr>
        <w:t>realizację</w:t>
      </w:r>
      <w:r w:rsidRPr="00C518AD">
        <w:rPr>
          <w:sz w:val="22"/>
        </w:rPr>
        <w:t xml:space="preserve"> przedmiotu zamówie</w:t>
      </w:r>
      <w:r w:rsidR="00C92A36">
        <w:rPr>
          <w:sz w:val="22"/>
        </w:rPr>
        <w:t>nia</w:t>
      </w:r>
      <w:r w:rsidR="00BD7747">
        <w:rPr>
          <w:sz w:val="22"/>
        </w:rPr>
        <w:t>,</w:t>
      </w:r>
      <w:r w:rsidR="00C92A36">
        <w:rPr>
          <w:sz w:val="22"/>
        </w:rPr>
        <w:t xml:space="preserve"> </w:t>
      </w:r>
      <w:r w:rsidR="00BD7747">
        <w:rPr>
          <w:sz w:val="22"/>
        </w:rPr>
        <w:t>zgodnie z Tabelą</w:t>
      </w:r>
      <w:r w:rsidR="009D5B6A">
        <w:rPr>
          <w:sz w:val="22"/>
        </w:rPr>
        <w:t xml:space="preserve"> </w:t>
      </w:r>
      <w:r w:rsidR="00C545F2">
        <w:rPr>
          <w:sz w:val="22"/>
        </w:rPr>
        <w:t xml:space="preserve">do </w:t>
      </w:r>
      <w:r w:rsidR="00A46248">
        <w:rPr>
          <w:sz w:val="22"/>
        </w:rPr>
        <w:t>d</w:t>
      </w:r>
      <w:r w:rsidR="00D01944">
        <w:rPr>
          <w:sz w:val="22"/>
        </w:rPr>
        <w:t>ruku ofertowego</w:t>
      </w:r>
      <w:r w:rsidR="00BD7747">
        <w:rPr>
          <w:sz w:val="22"/>
        </w:rPr>
        <w:t xml:space="preserve">                                </w:t>
      </w:r>
      <w:r w:rsidR="009D5B6A">
        <w:rPr>
          <w:sz w:val="22"/>
        </w:rPr>
        <w:t xml:space="preserve"> </w:t>
      </w:r>
      <w:r w:rsidRPr="00C518AD">
        <w:rPr>
          <w:sz w:val="22"/>
        </w:rPr>
        <w:t>za cenę brutto:</w:t>
      </w:r>
    </w:p>
    <w:p w14:paraId="079E34E5" w14:textId="77777777" w:rsidR="00C92A36" w:rsidRPr="003B4A06" w:rsidRDefault="00C92A36" w:rsidP="00C92A36">
      <w:pPr>
        <w:ind w:left="0" w:firstLine="0"/>
        <w:jc w:val="right"/>
        <w:rPr>
          <w:rFonts w:ascii="Calibri" w:hAnsi="Calibri" w:cs="Tahoma"/>
          <w:sz w:val="22"/>
          <w:szCs w:val="24"/>
        </w:rPr>
      </w:pPr>
    </w:p>
    <w:tbl>
      <w:tblPr>
        <w:tblW w:w="31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98"/>
      </w:tblGrid>
      <w:tr w:rsidR="00AA6639" w:rsidRPr="00067B30" w14:paraId="31F73327" w14:textId="77777777" w:rsidTr="00C92A36">
        <w:trPr>
          <w:trHeight w:val="454"/>
          <w:jc w:val="right"/>
        </w:trPr>
        <w:tc>
          <w:tcPr>
            <w:tcW w:w="2736" w:type="dxa"/>
            <w:tcBorders>
              <w:right w:val="nil"/>
            </w:tcBorders>
            <w:vAlign w:val="center"/>
          </w:tcPr>
          <w:p w14:paraId="5B5FE957" w14:textId="77777777" w:rsidR="00AA6639" w:rsidRPr="00067B30" w:rsidRDefault="00AA6639" w:rsidP="00E948B6">
            <w:pPr>
              <w:spacing w:before="60" w:after="60"/>
              <w:jc w:val="right"/>
              <w:rPr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098798A2" w14:textId="77777777" w:rsidR="00AA6639" w:rsidRPr="00067B30" w:rsidRDefault="00AA6639" w:rsidP="00E948B6">
            <w:pPr>
              <w:spacing w:before="60" w:after="60"/>
              <w:rPr>
                <w:szCs w:val="16"/>
              </w:rPr>
            </w:pPr>
            <w:r w:rsidRPr="00067B30">
              <w:rPr>
                <w:szCs w:val="16"/>
              </w:rPr>
              <w:t>zł</w:t>
            </w:r>
          </w:p>
        </w:tc>
      </w:tr>
    </w:tbl>
    <w:p w14:paraId="737230C3" w14:textId="77777777" w:rsidR="008619A6" w:rsidRDefault="008619A6" w:rsidP="00ED728A">
      <w:pPr>
        <w:pStyle w:val="Bezodstpw"/>
        <w:spacing w:after="60" w:line="360" w:lineRule="auto"/>
        <w:ind w:left="284"/>
        <w:rPr>
          <w:sz w:val="22"/>
        </w:rPr>
      </w:pPr>
    </w:p>
    <w:p w14:paraId="7EC5A19F" w14:textId="71580257" w:rsidR="00AA6639" w:rsidRPr="00C545F2" w:rsidRDefault="00C545F2" w:rsidP="00ED728A">
      <w:pPr>
        <w:pStyle w:val="Bezodstpw"/>
        <w:spacing w:after="60" w:line="360" w:lineRule="auto"/>
        <w:ind w:left="284"/>
        <w:rPr>
          <w:i/>
          <w:sz w:val="22"/>
        </w:rPr>
      </w:pPr>
      <w:r w:rsidRPr="00C545F2">
        <w:rPr>
          <w:i/>
          <w:sz w:val="22"/>
        </w:rPr>
        <w:t>(s</w:t>
      </w:r>
      <w:r w:rsidR="00AA6639" w:rsidRPr="00C545F2">
        <w:rPr>
          <w:i/>
          <w:sz w:val="22"/>
        </w:rPr>
        <w:t>łownie:</w:t>
      </w:r>
      <w:r w:rsidRPr="00C545F2">
        <w:rPr>
          <w:i/>
          <w:sz w:val="22"/>
        </w:rPr>
        <w:t xml:space="preserve"> ……………………</w:t>
      </w:r>
      <w:r w:rsidR="00AA6639" w:rsidRPr="00C545F2">
        <w:rPr>
          <w:i/>
          <w:sz w:val="22"/>
        </w:rPr>
        <w:t>………………………</w:t>
      </w:r>
      <w:r>
        <w:rPr>
          <w:i/>
          <w:sz w:val="22"/>
        </w:rPr>
        <w:t>……………</w:t>
      </w:r>
      <w:r w:rsidR="00CF693E">
        <w:rPr>
          <w:i/>
          <w:sz w:val="22"/>
        </w:rPr>
        <w:t>………………………</w:t>
      </w:r>
      <w:r w:rsidR="00AA6639" w:rsidRPr="00C545F2">
        <w:rPr>
          <w:i/>
          <w:sz w:val="22"/>
        </w:rPr>
        <w:t>……………</w:t>
      </w:r>
      <w:r w:rsidR="00ED728A" w:rsidRPr="00C545F2">
        <w:rPr>
          <w:i/>
          <w:sz w:val="22"/>
        </w:rPr>
        <w:t>..</w:t>
      </w:r>
      <w:r w:rsidR="00AA6639" w:rsidRPr="00C545F2">
        <w:rPr>
          <w:i/>
          <w:sz w:val="22"/>
        </w:rPr>
        <w:t>…….</w:t>
      </w:r>
      <w:r w:rsidRPr="00C545F2">
        <w:rPr>
          <w:i/>
          <w:sz w:val="22"/>
        </w:rPr>
        <w:t>)</w:t>
      </w:r>
    </w:p>
    <w:p w14:paraId="7ED64978" w14:textId="77777777" w:rsidR="00AA6639" w:rsidRPr="00C92A36" w:rsidRDefault="00AA6639" w:rsidP="00AA6639">
      <w:pPr>
        <w:pStyle w:val="Bezodstpw"/>
        <w:spacing w:after="60"/>
        <w:ind w:left="426"/>
        <w:rPr>
          <w:sz w:val="16"/>
          <w:szCs w:val="16"/>
        </w:rPr>
      </w:pPr>
    </w:p>
    <w:p w14:paraId="7DCD7268" w14:textId="77777777" w:rsidR="009D1DFE" w:rsidRPr="00CC09EF" w:rsidRDefault="009D1DFE" w:rsidP="00D50B7C">
      <w:pPr>
        <w:pStyle w:val="Bezodstpw"/>
        <w:numPr>
          <w:ilvl w:val="0"/>
          <w:numId w:val="22"/>
        </w:numPr>
        <w:spacing w:after="60" w:line="276" w:lineRule="auto"/>
        <w:jc w:val="both"/>
        <w:rPr>
          <w:sz w:val="22"/>
          <w:szCs w:val="20"/>
        </w:rPr>
      </w:pPr>
      <w:r w:rsidRPr="00CC09EF">
        <w:rPr>
          <w:b/>
          <w:sz w:val="22"/>
          <w:szCs w:val="20"/>
        </w:rPr>
        <w:t>Oświadczam/y</w:t>
      </w:r>
      <w:r w:rsidRPr="00CC09EF">
        <w:rPr>
          <w:sz w:val="22"/>
          <w:szCs w:val="20"/>
        </w:rPr>
        <w:t>, że</w:t>
      </w:r>
      <w:r w:rsidR="00B35CC2" w:rsidRPr="00CC09EF">
        <w:rPr>
          <w:sz w:val="22"/>
          <w:szCs w:val="20"/>
        </w:rPr>
        <w:t xml:space="preserve"> przedmiot </w:t>
      </w:r>
      <w:r w:rsidR="006131BA">
        <w:rPr>
          <w:sz w:val="22"/>
          <w:szCs w:val="20"/>
        </w:rPr>
        <w:t>zamówienia</w:t>
      </w:r>
      <w:r w:rsidR="00B35CC2" w:rsidRPr="00CC09EF">
        <w:rPr>
          <w:sz w:val="22"/>
          <w:szCs w:val="20"/>
        </w:rPr>
        <w:t xml:space="preserve"> zrealizuje</w:t>
      </w:r>
      <w:r w:rsidRPr="00CC09EF">
        <w:rPr>
          <w:sz w:val="22"/>
          <w:szCs w:val="20"/>
        </w:rPr>
        <w:t xml:space="preserve">my w terminie </w:t>
      </w:r>
      <w:r w:rsidR="006131BA" w:rsidRPr="006131BA">
        <w:rPr>
          <w:sz w:val="22"/>
          <w:szCs w:val="20"/>
        </w:rPr>
        <w:t xml:space="preserve">określonym w </w:t>
      </w:r>
      <w:r w:rsidR="006131BA">
        <w:rPr>
          <w:sz w:val="22"/>
          <w:szCs w:val="20"/>
        </w:rPr>
        <w:t>S</w:t>
      </w:r>
      <w:r w:rsidR="00D50B7C">
        <w:rPr>
          <w:sz w:val="22"/>
          <w:szCs w:val="20"/>
        </w:rPr>
        <w:t xml:space="preserve">IWZ. </w:t>
      </w:r>
    </w:p>
    <w:p w14:paraId="4DAAFCB0" w14:textId="77777777" w:rsidR="00D01944" w:rsidRPr="00CC09EF" w:rsidRDefault="00D01944" w:rsidP="00CC09EF">
      <w:pPr>
        <w:pStyle w:val="Bezodstpw"/>
        <w:spacing w:after="60" w:line="276" w:lineRule="auto"/>
        <w:ind w:left="360"/>
        <w:jc w:val="both"/>
        <w:rPr>
          <w:sz w:val="16"/>
          <w:szCs w:val="16"/>
        </w:rPr>
      </w:pPr>
    </w:p>
    <w:p w14:paraId="33ACBDFC" w14:textId="089E09E6" w:rsidR="009D1DFE" w:rsidRPr="00CC09EF" w:rsidRDefault="009D1DFE" w:rsidP="00D50B7C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CC09EF">
        <w:rPr>
          <w:b/>
          <w:sz w:val="22"/>
          <w:szCs w:val="22"/>
        </w:rPr>
        <w:t xml:space="preserve">Oświadczamy/y, </w:t>
      </w:r>
      <w:r w:rsidR="00C92A36" w:rsidRPr="00CC09EF">
        <w:rPr>
          <w:sz w:val="22"/>
          <w:szCs w:val="22"/>
        </w:rPr>
        <w:t>że</w:t>
      </w:r>
      <w:r w:rsidR="00CC09EF">
        <w:rPr>
          <w:sz w:val="22"/>
          <w:szCs w:val="22"/>
        </w:rPr>
        <w:t xml:space="preserve"> przyjmujemy</w:t>
      </w:r>
      <w:r w:rsidRPr="00CC09EF">
        <w:rPr>
          <w:b/>
          <w:sz w:val="22"/>
          <w:szCs w:val="22"/>
        </w:rPr>
        <w:t xml:space="preserve"> </w:t>
      </w:r>
      <w:r w:rsidRPr="00CC09EF">
        <w:rPr>
          <w:sz w:val="22"/>
          <w:szCs w:val="22"/>
        </w:rPr>
        <w:t xml:space="preserve"> termin płatn</w:t>
      </w:r>
      <w:r w:rsidR="005078AB">
        <w:rPr>
          <w:sz w:val="22"/>
          <w:szCs w:val="22"/>
        </w:rPr>
        <w:t>ości faktury VAT,</w:t>
      </w:r>
      <w:r w:rsidR="00CC09EF">
        <w:rPr>
          <w:sz w:val="22"/>
          <w:szCs w:val="22"/>
        </w:rPr>
        <w:t xml:space="preserve"> wynoszący</w:t>
      </w:r>
      <w:r w:rsidRPr="00CC09EF">
        <w:rPr>
          <w:sz w:val="22"/>
          <w:szCs w:val="22"/>
        </w:rPr>
        <w:t xml:space="preserve"> </w:t>
      </w:r>
      <w:r w:rsidRPr="00CC09EF">
        <w:rPr>
          <w:b/>
          <w:sz w:val="22"/>
          <w:szCs w:val="22"/>
        </w:rPr>
        <w:t>30 dni</w:t>
      </w:r>
      <w:r w:rsidR="00D01944" w:rsidRPr="00CC09EF">
        <w:rPr>
          <w:b/>
          <w:sz w:val="22"/>
          <w:szCs w:val="22"/>
        </w:rPr>
        <w:t xml:space="preserve"> </w:t>
      </w:r>
      <w:r w:rsidRPr="00CC09EF">
        <w:rPr>
          <w:sz w:val="22"/>
          <w:szCs w:val="22"/>
        </w:rPr>
        <w:t xml:space="preserve"> </w:t>
      </w:r>
      <w:r w:rsidR="00B15C66" w:rsidRPr="00CC09EF">
        <w:rPr>
          <w:sz w:val="22"/>
          <w:szCs w:val="22"/>
        </w:rPr>
        <w:t>od daty jej wystawienia.</w:t>
      </w:r>
    </w:p>
    <w:p w14:paraId="0501426B" w14:textId="77777777" w:rsidR="009D1DFE" w:rsidRPr="00C92A36" w:rsidRDefault="009D1DFE" w:rsidP="00B15C66">
      <w:pPr>
        <w:pStyle w:val="Bezodstpw"/>
        <w:spacing w:after="60" w:line="276" w:lineRule="auto"/>
        <w:ind w:left="360"/>
        <w:jc w:val="both"/>
        <w:rPr>
          <w:sz w:val="16"/>
          <w:szCs w:val="16"/>
        </w:rPr>
      </w:pPr>
    </w:p>
    <w:p w14:paraId="1C5DBC7E" w14:textId="77777777" w:rsidR="00D47006" w:rsidRDefault="00D47006" w:rsidP="00D50B7C">
      <w:pPr>
        <w:pStyle w:val="Bezodstpw"/>
        <w:numPr>
          <w:ilvl w:val="0"/>
          <w:numId w:val="22"/>
        </w:numPr>
        <w:spacing w:after="60" w:line="276" w:lineRule="auto"/>
        <w:jc w:val="both"/>
        <w:rPr>
          <w:sz w:val="22"/>
          <w:szCs w:val="20"/>
        </w:rPr>
      </w:pPr>
      <w:r w:rsidRPr="00AA6639">
        <w:rPr>
          <w:b/>
          <w:sz w:val="22"/>
          <w:szCs w:val="20"/>
        </w:rPr>
        <w:t>Oświadczam</w:t>
      </w:r>
      <w:r w:rsidR="00784D65">
        <w:rPr>
          <w:b/>
          <w:sz w:val="22"/>
          <w:szCs w:val="20"/>
        </w:rPr>
        <w:t>/</w:t>
      </w:r>
      <w:r w:rsidRPr="00AA6639">
        <w:rPr>
          <w:b/>
          <w:sz w:val="22"/>
          <w:szCs w:val="20"/>
        </w:rPr>
        <w:t xml:space="preserve">y, </w:t>
      </w:r>
      <w:r w:rsidRPr="00C92A36">
        <w:rPr>
          <w:sz w:val="22"/>
          <w:szCs w:val="20"/>
        </w:rPr>
        <w:t>że</w:t>
      </w:r>
      <w:r w:rsidRPr="00AA6639">
        <w:rPr>
          <w:sz w:val="22"/>
          <w:szCs w:val="20"/>
        </w:rPr>
        <w:t xml:space="preserve"> w cenie naszej oferty zostały uwzględnione wszystkie koszty wykonania </w:t>
      </w:r>
      <w:r w:rsidR="00C60503" w:rsidRPr="00AA6639">
        <w:rPr>
          <w:sz w:val="22"/>
          <w:szCs w:val="20"/>
        </w:rPr>
        <w:t xml:space="preserve"> </w:t>
      </w:r>
      <w:r w:rsidRPr="00AA6639">
        <w:rPr>
          <w:sz w:val="22"/>
          <w:szCs w:val="20"/>
        </w:rPr>
        <w:t>zamówienia.</w:t>
      </w:r>
    </w:p>
    <w:p w14:paraId="5314FB66" w14:textId="77777777" w:rsidR="00D01944" w:rsidRPr="00D01944" w:rsidRDefault="00D01944" w:rsidP="00D01944">
      <w:pPr>
        <w:pStyle w:val="Bezodstpw"/>
        <w:spacing w:after="60" w:line="276" w:lineRule="auto"/>
        <w:jc w:val="both"/>
        <w:rPr>
          <w:sz w:val="16"/>
          <w:szCs w:val="16"/>
        </w:rPr>
      </w:pPr>
    </w:p>
    <w:p w14:paraId="66FD58C9" w14:textId="77777777" w:rsidR="00D47006" w:rsidRPr="00AA6639" w:rsidRDefault="00D47006" w:rsidP="00D50B7C">
      <w:pPr>
        <w:pStyle w:val="Bezodstpw"/>
        <w:numPr>
          <w:ilvl w:val="0"/>
          <w:numId w:val="22"/>
        </w:numPr>
        <w:spacing w:after="60" w:line="276" w:lineRule="auto"/>
        <w:ind w:left="426" w:hanging="426"/>
        <w:jc w:val="both"/>
        <w:rPr>
          <w:sz w:val="22"/>
          <w:szCs w:val="20"/>
        </w:rPr>
      </w:pPr>
      <w:r w:rsidRPr="00AA6639">
        <w:rPr>
          <w:b/>
          <w:sz w:val="22"/>
          <w:szCs w:val="20"/>
        </w:rPr>
        <w:t>Oświadczam</w:t>
      </w:r>
      <w:r w:rsidR="00784D65">
        <w:rPr>
          <w:b/>
          <w:sz w:val="22"/>
          <w:szCs w:val="20"/>
        </w:rPr>
        <w:t>/</w:t>
      </w:r>
      <w:r w:rsidRPr="00AA6639">
        <w:rPr>
          <w:b/>
          <w:sz w:val="22"/>
          <w:szCs w:val="20"/>
        </w:rPr>
        <w:t xml:space="preserve">y, </w:t>
      </w:r>
      <w:r w:rsidRPr="00C92A36">
        <w:rPr>
          <w:sz w:val="22"/>
          <w:szCs w:val="20"/>
        </w:rPr>
        <w:t>że</w:t>
      </w:r>
      <w:r w:rsidRPr="00AA6639">
        <w:rPr>
          <w:sz w:val="22"/>
          <w:szCs w:val="20"/>
        </w:rPr>
        <w:t xml:space="preserve"> uważamy się za związanych niniejszą ofertą przez 30 dni licząc od upływu terminu składania ofert.</w:t>
      </w:r>
    </w:p>
    <w:p w14:paraId="204403F8" w14:textId="77777777" w:rsidR="00D47006" w:rsidRPr="00C92A36" w:rsidRDefault="00D47006" w:rsidP="00D47006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14:paraId="6C58F89D" w14:textId="77777777" w:rsidR="00D47006" w:rsidRDefault="00D47006" w:rsidP="00D50B7C">
      <w:pPr>
        <w:pStyle w:val="Bezodstpw"/>
        <w:numPr>
          <w:ilvl w:val="0"/>
          <w:numId w:val="22"/>
        </w:numPr>
        <w:spacing w:after="60" w:line="276" w:lineRule="auto"/>
        <w:ind w:left="426" w:hanging="426"/>
        <w:jc w:val="both"/>
        <w:rPr>
          <w:sz w:val="22"/>
          <w:szCs w:val="20"/>
        </w:rPr>
      </w:pPr>
      <w:r w:rsidRPr="00AA6639">
        <w:rPr>
          <w:b/>
          <w:sz w:val="22"/>
          <w:szCs w:val="20"/>
        </w:rPr>
        <w:t>Oświadczam</w:t>
      </w:r>
      <w:r w:rsidR="00784D65">
        <w:rPr>
          <w:b/>
          <w:sz w:val="22"/>
          <w:szCs w:val="20"/>
        </w:rPr>
        <w:t>/</w:t>
      </w:r>
      <w:r w:rsidRPr="00AA6639">
        <w:rPr>
          <w:b/>
          <w:sz w:val="22"/>
          <w:szCs w:val="20"/>
        </w:rPr>
        <w:t xml:space="preserve">y, że </w:t>
      </w:r>
      <w:r w:rsidRPr="00AA6639">
        <w:rPr>
          <w:sz w:val="22"/>
          <w:szCs w:val="20"/>
        </w:rPr>
        <w:t>zapoznaliśmy się z SIWZ wraz z załącznikami i nie wnosimy do niej zastrzeżeń oraz przyjmujemy warunki w nich zawarte.</w:t>
      </w:r>
    </w:p>
    <w:p w14:paraId="2A04B39B" w14:textId="77777777" w:rsidR="00D47006" w:rsidRPr="00ED728A" w:rsidRDefault="00D47006" w:rsidP="00D50B7C">
      <w:pPr>
        <w:pStyle w:val="Bezodstpw"/>
        <w:numPr>
          <w:ilvl w:val="0"/>
          <w:numId w:val="22"/>
        </w:numPr>
        <w:spacing w:after="60" w:line="276" w:lineRule="auto"/>
        <w:ind w:left="426" w:hanging="426"/>
        <w:jc w:val="both"/>
        <w:rPr>
          <w:sz w:val="22"/>
          <w:szCs w:val="20"/>
        </w:rPr>
      </w:pPr>
      <w:r w:rsidRPr="00AA6639">
        <w:rPr>
          <w:b/>
          <w:sz w:val="22"/>
          <w:szCs w:val="20"/>
        </w:rPr>
        <w:lastRenderedPageBreak/>
        <w:t>Oświadczam</w:t>
      </w:r>
      <w:r w:rsidR="00784D65">
        <w:rPr>
          <w:b/>
          <w:sz w:val="22"/>
          <w:szCs w:val="20"/>
        </w:rPr>
        <w:t>/</w:t>
      </w:r>
      <w:r w:rsidRPr="00AA6639">
        <w:rPr>
          <w:b/>
          <w:sz w:val="22"/>
          <w:szCs w:val="20"/>
        </w:rPr>
        <w:t>y</w:t>
      </w:r>
      <w:r w:rsidRPr="00AA6639">
        <w:rPr>
          <w:bCs/>
          <w:sz w:val="22"/>
          <w:szCs w:val="20"/>
        </w:rPr>
        <w:t xml:space="preserve"> na po</w:t>
      </w:r>
      <w:r w:rsidR="00ED728A">
        <w:rPr>
          <w:bCs/>
          <w:sz w:val="22"/>
          <w:szCs w:val="20"/>
        </w:rPr>
        <w:t>dstawie art. 8 ust. 3 ustawy p.z.p.</w:t>
      </w:r>
      <w:r w:rsidRPr="00AA6639">
        <w:rPr>
          <w:bCs/>
          <w:sz w:val="22"/>
          <w:szCs w:val="20"/>
        </w:rPr>
        <w:t>, że:</w:t>
      </w:r>
    </w:p>
    <w:p w14:paraId="116AFD67" w14:textId="77777777" w:rsidR="00ED728A" w:rsidRPr="00ED728A" w:rsidRDefault="00ED728A" w:rsidP="00ED728A">
      <w:pPr>
        <w:pStyle w:val="Bezodstpw"/>
        <w:spacing w:after="60" w:line="276" w:lineRule="auto"/>
        <w:ind w:left="426"/>
        <w:jc w:val="both"/>
        <w:rPr>
          <w:sz w:val="20"/>
          <w:szCs w:val="20"/>
        </w:rPr>
      </w:pPr>
      <w:r w:rsidRPr="00ED728A">
        <w:rPr>
          <w:b/>
          <w:sz w:val="20"/>
          <w:szCs w:val="20"/>
        </w:rPr>
        <w:t xml:space="preserve">– </w:t>
      </w:r>
      <w:r w:rsidR="008619A6" w:rsidRPr="008619A6">
        <w:rPr>
          <w:b/>
          <w:i/>
          <w:sz w:val="20"/>
          <w:szCs w:val="20"/>
          <w:u w:val="single"/>
        </w:rPr>
        <w:t xml:space="preserve">należy </w:t>
      </w:r>
      <w:r w:rsidRPr="008619A6">
        <w:rPr>
          <w:b/>
          <w:i/>
          <w:sz w:val="20"/>
          <w:szCs w:val="20"/>
          <w:u w:val="single"/>
        </w:rPr>
        <w:t>w</w:t>
      </w:r>
      <w:r w:rsidRPr="00ED728A">
        <w:rPr>
          <w:b/>
          <w:i/>
          <w:sz w:val="20"/>
          <w:szCs w:val="20"/>
          <w:u w:val="single"/>
        </w:rPr>
        <w:t>skazać właściwe</w:t>
      </w:r>
    </w:p>
    <w:p w14:paraId="508825D1" w14:textId="77777777" w:rsidR="00D47006" w:rsidRPr="00AA6639" w:rsidRDefault="00D47006" w:rsidP="0067311D">
      <w:pPr>
        <w:tabs>
          <w:tab w:val="left" w:pos="709"/>
        </w:tabs>
        <w:spacing w:before="60" w:line="276" w:lineRule="auto"/>
        <w:ind w:left="851"/>
        <w:rPr>
          <w:sz w:val="22"/>
        </w:rPr>
      </w:pPr>
      <w:r w:rsidRPr="00AA6639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639">
        <w:rPr>
          <w:b/>
          <w:sz w:val="22"/>
        </w:rPr>
        <w:instrText xml:space="preserve"> FORMCHECKBOX </w:instrText>
      </w:r>
      <w:r w:rsidR="000470D1">
        <w:rPr>
          <w:b/>
          <w:sz w:val="22"/>
        </w:rPr>
      </w:r>
      <w:r w:rsidR="000470D1">
        <w:rPr>
          <w:b/>
          <w:sz w:val="22"/>
        </w:rPr>
        <w:fldChar w:fldCharType="separate"/>
      </w:r>
      <w:r w:rsidRPr="00AA6639">
        <w:rPr>
          <w:b/>
          <w:sz w:val="22"/>
        </w:rPr>
        <w:fldChar w:fldCharType="end"/>
      </w:r>
      <w:r w:rsidRPr="00AA6639">
        <w:rPr>
          <w:b/>
          <w:sz w:val="22"/>
        </w:rPr>
        <w:t xml:space="preserve"> </w:t>
      </w:r>
      <w:r w:rsidRPr="00AA6639">
        <w:rPr>
          <w:b/>
          <w:bCs/>
          <w:sz w:val="22"/>
        </w:rPr>
        <w:t>żadna z informacji</w:t>
      </w:r>
      <w:r w:rsidRPr="00AA6639">
        <w:rPr>
          <w:bCs/>
          <w:sz w:val="22"/>
        </w:rPr>
        <w:t xml:space="preserve"> zawartych w ofercie </w:t>
      </w:r>
      <w:r w:rsidRPr="00AA6639">
        <w:rPr>
          <w:b/>
          <w:bCs/>
          <w:sz w:val="22"/>
        </w:rPr>
        <w:t>nie stanowi tajemnicy przedsiębiorstwa</w:t>
      </w:r>
      <w:r w:rsidRPr="00AA6639">
        <w:rPr>
          <w:bCs/>
          <w:sz w:val="22"/>
        </w:rPr>
        <w:t xml:space="preserve"> w rozumieniu </w:t>
      </w:r>
      <w:r w:rsidRPr="00AA6639">
        <w:rPr>
          <w:sz w:val="22"/>
        </w:rPr>
        <w:t>przepisów</w:t>
      </w:r>
      <w:r w:rsidRPr="00AA6639">
        <w:rPr>
          <w:bCs/>
          <w:sz w:val="22"/>
        </w:rPr>
        <w:t xml:space="preserve"> o zwalczaniu nieuczciwej konkurencji,</w:t>
      </w:r>
    </w:p>
    <w:p w14:paraId="121FB51F" w14:textId="77777777" w:rsidR="00D47006" w:rsidRPr="00AA6639" w:rsidRDefault="00D47006" w:rsidP="0067311D">
      <w:pPr>
        <w:spacing w:before="60" w:after="60" w:line="276" w:lineRule="auto"/>
        <w:ind w:left="851"/>
        <w:rPr>
          <w:bCs/>
          <w:sz w:val="22"/>
        </w:rPr>
      </w:pPr>
      <w:r w:rsidRPr="00AA6639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639">
        <w:rPr>
          <w:b/>
          <w:sz w:val="22"/>
        </w:rPr>
        <w:instrText xml:space="preserve"> FORMCHECKBOX </w:instrText>
      </w:r>
      <w:r w:rsidR="000470D1">
        <w:rPr>
          <w:b/>
          <w:sz w:val="22"/>
        </w:rPr>
      </w:r>
      <w:r w:rsidR="000470D1">
        <w:rPr>
          <w:b/>
          <w:sz w:val="22"/>
        </w:rPr>
        <w:fldChar w:fldCharType="separate"/>
      </w:r>
      <w:r w:rsidRPr="00AA6639">
        <w:rPr>
          <w:b/>
          <w:sz w:val="22"/>
        </w:rPr>
        <w:fldChar w:fldCharType="end"/>
      </w:r>
      <w:r w:rsidRPr="00AA6639">
        <w:rPr>
          <w:b/>
          <w:sz w:val="22"/>
        </w:rPr>
        <w:t xml:space="preserve"> </w:t>
      </w:r>
      <w:r w:rsidRPr="00AA6639">
        <w:rPr>
          <w:b/>
          <w:bCs/>
          <w:sz w:val="22"/>
        </w:rPr>
        <w:t>wskazane poniżej informacje</w:t>
      </w:r>
      <w:r w:rsidRPr="00AA6639">
        <w:rPr>
          <w:bCs/>
          <w:sz w:val="22"/>
        </w:rPr>
        <w:t xml:space="preserve"> zawarte w ofercie </w:t>
      </w:r>
      <w:r w:rsidRPr="00AA6639">
        <w:rPr>
          <w:b/>
          <w:bCs/>
          <w:sz w:val="22"/>
        </w:rPr>
        <w:t>stanowią tajemnicę przedsiębiorstwa</w:t>
      </w:r>
      <w:r w:rsidRPr="00AA6639">
        <w:rPr>
          <w:bCs/>
          <w:sz w:val="22"/>
        </w:rPr>
        <w:t xml:space="preserve"> </w:t>
      </w:r>
      <w:r w:rsidR="009D1DFE">
        <w:rPr>
          <w:bCs/>
          <w:sz w:val="22"/>
        </w:rPr>
        <w:t xml:space="preserve">  </w:t>
      </w:r>
      <w:r w:rsidRPr="00AA6639">
        <w:rPr>
          <w:bCs/>
          <w:sz w:val="22"/>
        </w:rPr>
        <w:t>w rozumieniu przepisów o zwalczaniu nieuczciwej konkurencji i w związku z niniejszym nie mogą być udostępnione, w szczególności in</w:t>
      </w:r>
      <w:r w:rsidR="003067F2" w:rsidRPr="00AA6639">
        <w:rPr>
          <w:bCs/>
          <w:sz w:val="22"/>
        </w:rPr>
        <w:t>nym uczestnikom postępowania: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59"/>
        <w:gridCol w:w="1417"/>
      </w:tblGrid>
      <w:tr w:rsidR="00942BDF" w:rsidRPr="00AA6639" w14:paraId="78B23D53" w14:textId="77777777" w:rsidTr="002C11B0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12D8" w14:textId="77777777" w:rsidR="00942BDF" w:rsidRPr="00AA6639" w:rsidRDefault="00942BDF" w:rsidP="0067311D">
            <w:pPr>
              <w:pStyle w:val="Bezodstpw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AA6639">
              <w:rPr>
                <w:sz w:val="22"/>
                <w:szCs w:val="20"/>
                <w:lang w:eastAsia="en-US"/>
              </w:rPr>
              <w:t>Oznaczeniu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C53B" w14:textId="77777777" w:rsidR="00942BDF" w:rsidRPr="00AA6639" w:rsidRDefault="00942BDF" w:rsidP="0067311D">
            <w:pPr>
              <w:pStyle w:val="Bezodstpw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AA6639">
              <w:rPr>
                <w:sz w:val="22"/>
                <w:szCs w:val="20"/>
                <w:lang w:eastAsia="en-US"/>
              </w:rPr>
              <w:t>Numery stron w ofercie</w:t>
            </w:r>
          </w:p>
        </w:tc>
      </w:tr>
      <w:tr w:rsidR="00942BDF" w:rsidRPr="00AA6639" w14:paraId="28CF0D7F" w14:textId="77777777" w:rsidTr="002C11B0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1A3" w14:textId="77777777" w:rsidR="00942BDF" w:rsidRPr="00AA6639" w:rsidRDefault="00942BDF">
            <w:pPr>
              <w:spacing w:line="256" w:lineRule="auto"/>
              <w:ind w:left="0"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F70E" w14:textId="77777777" w:rsidR="00942BDF" w:rsidRPr="00AA6639" w:rsidRDefault="00942BDF">
            <w:pPr>
              <w:pStyle w:val="Bezodstpw"/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 w:rsidRPr="00AA6639">
              <w:rPr>
                <w:sz w:val="22"/>
                <w:szCs w:val="20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8997" w14:textId="77777777" w:rsidR="00942BDF" w:rsidRPr="00AA6639" w:rsidRDefault="00942BDF">
            <w:pPr>
              <w:pStyle w:val="Bezodstpw"/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 w:rsidRPr="00AA6639">
              <w:rPr>
                <w:sz w:val="22"/>
                <w:szCs w:val="20"/>
                <w:lang w:eastAsia="en-US"/>
              </w:rPr>
              <w:t>do</w:t>
            </w:r>
          </w:p>
        </w:tc>
      </w:tr>
      <w:tr w:rsidR="00942BDF" w:rsidRPr="00AA6639" w14:paraId="5959897A" w14:textId="77777777" w:rsidTr="002C11B0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7FC" w14:textId="77777777" w:rsidR="00942BDF" w:rsidRPr="00AA6639" w:rsidRDefault="00942BDF">
            <w:pPr>
              <w:pStyle w:val="Bezodstpw"/>
              <w:spacing w:line="256" w:lineRule="auto"/>
              <w:rPr>
                <w:sz w:val="22"/>
                <w:szCs w:val="20"/>
                <w:lang w:eastAsia="en-US"/>
              </w:rPr>
            </w:pPr>
          </w:p>
          <w:p w14:paraId="4618D6E3" w14:textId="77777777" w:rsidR="00942BDF" w:rsidRPr="00AA6639" w:rsidRDefault="00942BDF">
            <w:pPr>
              <w:pStyle w:val="Bezodstpw"/>
              <w:spacing w:line="25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239" w14:textId="77777777" w:rsidR="00942BDF" w:rsidRPr="00AA6639" w:rsidRDefault="00942BDF">
            <w:pPr>
              <w:pStyle w:val="Bezodstpw"/>
              <w:spacing w:line="25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3CA" w14:textId="77777777" w:rsidR="00942BDF" w:rsidRPr="00AA6639" w:rsidRDefault="00942BDF">
            <w:pPr>
              <w:pStyle w:val="Bezodstpw"/>
              <w:spacing w:line="256" w:lineRule="auto"/>
              <w:rPr>
                <w:sz w:val="22"/>
                <w:szCs w:val="20"/>
                <w:lang w:eastAsia="en-US"/>
              </w:rPr>
            </w:pPr>
          </w:p>
        </w:tc>
      </w:tr>
    </w:tbl>
    <w:p w14:paraId="5AFBF924" w14:textId="77777777" w:rsidR="00D47006" w:rsidRPr="00AA6639" w:rsidRDefault="00D47006" w:rsidP="00D47006">
      <w:pPr>
        <w:spacing w:before="60" w:after="60"/>
        <w:ind w:left="709"/>
        <w:rPr>
          <w:sz w:val="22"/>
        </w:rPr>
      </w:pPr>
    </w:p>
    <w:p w14:paraId="0F91C288" w14:textId="77777777" w:rsidR="00D47006" w:rsidRPr="00AA6639" w:rsidRDefault="00D47006" w:rsidP="00ED728A">
      <w:pPr>
        <w:spacing w:before="60" w:after="60" w:line="360" w:lineRule="auto"/>
        <w:ind w:left="709"/>
        <w:rPr>
          <w:sz w:val="22"/>
        </w:rPr>
      </w:pPr>
      <w:r w:rsidRPr="00AA6639">
        <w:rPr>
          <w:sz w:val="22"/>
        </w:rPr>
        <w:t>Uzasadnienia zastrzeżenia dokumentów:</w:t>
      </w:r>
      <w:r w:rsidR="00AA6639">
        <w:rPr>
          <w:sz w:val="22"/>
        </w:rPr>
        <w:t xml:space="preserve"> ……………………………………………………………..</w:t>
      </w:r>
    </w:p>
    <w:p w14:paraId="65E096D3" w14:textId="77777777" w:rsidR="00912071" w:rsidRPr="0067311D" w:rsidRDefault="00D47006" w:rsidP="0067311D">
      <w:pPr>
        <w:spacing w:before="60" w:after="60" w:line="360" w:lineRule="auto"/>
        <w:ind w:left="709"/>
        <w:rPr>
          <w:sz w:val="22"/>
        </w:rPr>
      </w:pPr>
      <w:r w:rsidRPr="00AA6639">
        <w:rPr>
          <w:sz w:val="22"/>
        </w:rPr>
        <w:t>……………………………</w:t>
      </w:r>
      <w:r w:rsidR="00AA6639">
        <w:rPr>
          <w:sz w:val="22"/>
        </w:rPr>
        <w:t>…………………………………………………………………………...</w:t>
      </w:r>
    </w:p>
    <w:p w14:paraId="7406F810" w14:textId="77777777" w:rsidR="00D47006" w:rsidRDefault="00D47006" w:rsidP="00D50B7C">
      <w:pPr>
        <w:pStyle w:val="Bezodstpw"/>
        <w:numPr>
          <w:ilvl w:val="0"/>
          <w:numId w:val="22"/>
        </w:numPr>
        <w:spacing w:after="60"/>
        <w:ind w:left="426" w:hanging="426"/>
        <w:jc w:val="both"/>
        <w:rPr>
          <w:bCs/>
          <w:sz w:val="22"/>
          <w:szCs w:val="20"/>
        </w:rPr>
      </w:pPr>
      <w:r w:rsidRPr="00AA6639">
        <w:rPr>
          <w:b/>
          <w:bCs/>
          <w:sz w:val="22"/>
          <w:szCs w:val="20"/>
        </w:rPr>
        <w:t>Oświadczam</w:t>
      </w:r>
      <w:r w:rsidR="00784D65">
        <w:rPr>
          <w:b/>
          <w:bCs/>
          <w:sz w:val="22"/>
          <w:szCs w:val="20"/>
        </w:rPr>
        <w:t>/</w:t>
      </w:r>
      <w:r w:rsidRPr="00AA6639">
        <w:rPr>
          <w:b/>
          <w:bCs/>
          <w:sz w:val="22"/>
          <w:szCs w:val="20"/>
        </w:rPr>
        <w:t xml:space="preserve">y, </w:t>
      </w:r>
      <w:r w:rsidRPr="008619A6">
        <w:rPr>
          <w:bCs/>
          <w:sz w:val="22"/>
          <w:szCs w:val="20"/>
        </w:rPr>
        <w:t>że</w:t>
      </w:r>
      <w:r w:rsidRPr="00AA6639">
        <w:rPr>
          <w:bCs/>
          <w:sz w:val="22"/>
          <w:szCs w:val="20"/>
        </w:rPr>
        <w:t xml:space="preserve"> przedmiot zamówienia będziemy realizować: </w:t>
      </w:r>
    </w:p>
    <w:p w14:paraId="4A676EBB" w14:textId="77777777" w:rsidR="0067311D" w:rsidRPr="0067311D" w:rsidRDefault="0067311D" w:rsidP="0067311D">
      <w:pPr>
        <w:pStyle w:val="Bezodstpw"/>
        <w:spacing w:after="60"/>
        <w:ind w:left="426"/>
        <w:jc w:val="both"/>
        <w:rPr>
          <w:bCs/>
          <w:sz w:val="20"/>
          <w:szCs w:val="20"/>
        </w:rPr>
      </w:pPr>
      <w:r w:rsidRPr="0067311D">
        <w:rPr>
          <w:b/>
          <w:bCs/>
          <w:sz w:val="20"/>
          <w:szCs w:val="20"/>
        </w:rPr>
        <w:t xml:space="preserve">– </w:t>
      </w:r>
      <w:r w:rsidR="008619A6" w:rsidRPr="008619A6">
        <w:rPr>
          <w:b/>
          <w:bCs/>
          <w:i/>
          <w:sz w:val="20"/>
          <w:szCs w:val="20"/>
          <w:u w:val="single"/>
        </w:rPr>
        <w:t xml:space="preserve">należy </w:t>
      </w:r>
      <w:r w:rsidRPr="008619A6">
        <w:rPr>
          <w:b/>
          <w:bCs/>
          <w:i/>
          <w:sz w:val="20"/>
          <w:szCs w:val="20"/>
          <w:u w:val="single"/>
        </w:rPr>
        <w:t>wskazać</w:t>
      </w:r>
      <w:r w:rsidRPr="0067311D">
        <w:rPr>
          <w:b/>
          <w:bCs/>
          <w:i/>
          <w:sz w:val="20"/>
          <w:szCs w:val="20"/>
          <w:u w:val="single"/>
        </w:rPr>
        <w:t xml:space="preserve"> właściwe</w:t>
      </w:r>
    </w:p>
    <w:p w14:paraId="7D0FCB94" w14:textId="77777777" w:rsidR="00D47006" w:rsidRPr="00AA6639" w:rsidRDefault="0071581A" w:rsidP="00D47006">
      <w:pPr>
        <w:pStyle w:val="Bezodstpw"/>
        <w:spacing w:after="60"/>
        <w:ind w:left="426"/>
        <w:jc w:val="both"/>
        <w:rPr>
          <w:bCs/>
          <w:sz w:val="22"/>
          <w:szCs w:val="20"/>
        </w:rPr>
      </w:pPr>
      <w:r w:rsidRPr="00AA6639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639">
        <w:rPr>
          <w:b/>
          <w:sz w:val="22"/>
          <w:szCs w:val="20"/>
        </w:rPr>
        <w:instrText xml:space="preserve"> FORMCHECKBOX </w:instrText>
      </w:r>
      <w:r w:rsidR="000470D1">
        <w:rPr>
          <w:b/>
          <w:sz w:val="22"/>
          <w:szCs w:val="20"/>
        </w:rPr>
      </w:r>
      <w:r w:rsidR="000470D1">
        <w:rPr>
          <w:b/>
          <w:sz w:val="22"/>
          <w:szCs w:val="20"/>
        </w:rPr>
        <w:fldChar w:fldCharType="separate"/>
      </w:r>
      <w:r w:rsidRPr="00AA6639">
        <w:rPr>
          <w:b/>
          <w:sz w:val="22"/>
          <w:szCs w:val="20"/>
        </w:rPr>
        <w:fldChar w:fldCharType="end"/>
      </w:r>
      <w:r w:rsidRPr="00AA6639">
        <w:rPr>
          <w:b/>
          <w:sz w:val="22"/>
          <w:szCs w:val="20"/>
        </w:rPr>
        <w:t xml:space="preserve"> </w:t>
      </w:r>
      <w:r w:rsidR="0067311D">
        <w:rPr>
          <w:b/>
          <w:sz w:val="22"/>
          <w:szCs w:val="20"/>
        </w:rPr>
        <w:t xml:space="preserve"> </w:t>
      </w:r>
      <w:r w:rsidRPr="00AA6639">
        <w:rPr>
          <w:bCs/>
          <w:sz w:val="22"/>
          <w:szCs w:val="20"/>
        </w:rPr>
        <w:t xml:space="preserve">samodzielnie </w:t>
      </w:r>
    </w:p>
    <w:p w14:paraId="6201F030" w14:textId="77777777" w:rsidR="00D47006" w:rsidRPr="00AA6639" w:rsidRDefault="0071581A" w:rsidP="00D47006">
      <w:pPr>
        <w:pStyle w:val="Bezodstpw"/>
        <w:spacing w:after="60"/>
        <w:ind w:left="426"/>
        <w:jc w:val="both"/>
        <w:rPr>
          <w:bCs/>
          <w:sz w:val="22"/>
          <w:szCs w:val="20"/>
        </w:rPr>
      </w:pPr>
      <w:r w:rsidRPr="00AA6639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6639">
        <w:rPr>
          <w:b/>
          <w:sz w:val="22"/>
          <w:szCs w:val="20"/>
        </w:rPr>
        <w:instrText xml:space="preserve"> FORMCHECKBOX </w:instrText>
      </w:r>
      <w:r w:rsidR="000470D1">
        <w:rPr>
          <w:b/>
          <w:sz w:val="22"/>
          <w:szCs w:val="20"/>
        </w:rPr>
      </w:r>
      <w:r w:rsidR="000470D1">
        <w:rPr>
          <w:b/>
          <w:sz w:val="22"/>
          <w:szCs w:val="20"/>
        </w:rPr>
        <w:fldChar w:fldCharType="separate"/>
      </w:r>
      <w:r w:rsidRPr="00AA6639">
        <w:rPr>
          <w:b/>
          <w:sz w:val="22"/>
          <w:szCs w:val="20"/>
        </w:rPr>
        <w:fldChar w:fldCharType="end"/>
      </w:r>
      <w:r w:rsidRPr="00AA6639">
        <w:rPr>
          <w:bCs/>
          <w:sz w:val="22"/>
          <w:szCs w:val="20"/>
        </w:rPr>
        <w:t xml:space="preserve"> </w:t>
      </w:r>
      <w:r w:rsidR="0067311D">
        <w:rPr>
          <w:bCs/>
          <w:sz w:val="22"/>
          <w:szCs w:val="20"/>
        </w:rPr>
        <w:t xml:space="preserve"> </w:t>
      </w:r>
      <w:r w:rsidRPr="00AA6639">
        <w:rPr>
          <w:bCs/>
          <w:sz w:val="22"/>
          <w:szCs w:val="20"/>
        </w:rPr>
        <w:t>przy udziale podwykonawców</w:t>
      </w:r>
      <w:r w:rsidR="00D47006" w:rsidRPr="00AA6639">
        <w:rPr>
          <w:bCs/>
          <w:sz w:val="22"/>
          <w:szCs w:val="20"/>
        </w:rPr>
        <w:t>, zgodnie z poniższą tabelą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536"/>
      </w:tblGrid>
      <w:tr w:rsidR="00D04B8F" w:rsidRPr="00AA6639" w14:paraId="1C1EE919" w14:textId="77777777" w:rsidTr="002C11B0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25A" w14:textId="77777777" w:rsidR="00D04B8F" w:rsidRPr="0067311D" w:rsidRDefault="00D04B8F" w:rsidP="006731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lang w:eastAsia="en-US"/>
              </w:rPr>
            </w:pPr>
            <w:r w:rsidRPr="00AA6639">
              <w:rPr>
                <w:sz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3CA1" w14:textId="77777777" w:rsidR="00D04B8F" w:rsidRPr="00AA6639" w:rsidRDefault="00D04B8F" w:rsidP="006731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lang w:eastAsia="en-US"/>
              </w:rPr>
            </w:pPr>
            <w:r w:rsidRPr="00AA6639">
              <w:rPr>
                <w:sz w:val="22"/>
                <w:lang w:eastAsia="en-US"/>
              </w:rPr>
              <w:t>Zakres czynności powierzony podwykonawcy</w:t>
            </w:r>
          </w:p>
        </w:tc>
      </w:tr>
      <w:tr w:rsidR="00D04B8F" w:rsidRPr="00AA6639" w14:paraId="4F46607D" w14:textId="77777777" w:rsidTr="002C11B0">
        <w:trPr>
          <w:trHeight w:val="3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A2E" w14:textId="77777777" w:rsidR="00D04B8F" w:rsidRDefault="00D04B8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lang w:eastAsia="en-US"/>
              </w:rPr>
            </w:pPr>
          </w:p>
          <w:p w14:paraId="1EB63619" w14:textId="77777777" w:rsidR="0067311D" w:rsidRPr="00AA6639" w:rsidRDefault="006731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953" w14:textId="77777777" w:rsidR="00D04B8F" w:rsidRPr="00AA6639" w:rsidRDefault="00D04B8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lang w:eastAsia="en-US"/>
              </w:rPr>
            </w:pPr>
          </w:p>
        </w:tc>
      </w:tr>
    </w:tbl>
    <w:p w14:paraId="59F0855C" w14:textId="77777777" w:rsidR="00F15E9F" w:rsidRPr="0017469F" w:rsidRDefault="00F15E9F" w:rsidP="00F15E9F">
      <w:pPr>
        <w:pStyle w:val="Bezodstpw"/>
        <w:spacing w:after="60" w:line="276" w:lineRule="auto"/>
        <w:jc w:val="both"/>
        <w:rPr>
          <w:sz w:val="16"/>
          <w:szCs w:val="16"/>
        </w:rPr>
      </w:pPr>
    </w:p>
    <w:p w14:paraId="7B38EE1D" w14:textId="77777777" w:rsidR="00D47006" w:rsidRDefault="00D47006" w:rsidP="00D50B7C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AA6639">
        <w:rPr>
          <w:b/>
          <w:sz w:val="22"/>
          <w:szCs w:val="20"/>
        </w:rPr>
        <w:t>Oświadczam</w:t>
      </w:r>
      <w:r w:rsidR="00784D65">
        <w:rPr>
          <w:b/>
          <w:sz w:val="22"/>
          <w:szCs w:val="20"/>
        </w:rPr>
        <w:t>/</w:t>
      </w:r>
      <w:r w:rsidRPr="00AA6639">
        <w:rPr>
          <w:b/>
          <w:sz w:val="22"/>
          <w:szCs w:val="20"/>
        </w:rPr>
        <w:t>y</w:t>
      </w:r>
      <w:r w:rsidRPr="00AA6639">
        <w:rPr>
          <w:bCs/>
          <w:sz w:val="22"/>
          <w:szCs w:val="20"/>
        </w:rPr>
        <w:t xml:space="preserve">, </w:t>
      </w:r>
      <w:r w:rsidRPr="00AA6639">
        <w:rPr>
          <w:b/>
          <w:bCs/>
          <w:sz w:val="22"/>
          <w:szCs w:val="20"/>
        </w:rPr>
        <w:t>że</w:t>
      </w:r>
      <w:r w:rsidRPr="00AA6639">
        <w:rPr>
          <w:bCs/>
          <w:sz w:val="22"/>
          <w:szCs w:val="20"/>
        </w:rPr>
        <w:t xml:space="preserve"> w przypadku przyznania nam zamówienia, zobowiązujemy się do </w:t>
      </w:r>
      <w:r w:rsidRPr="00AA6639">
        <w:rPr>
          <w:sz w:val="22"/>
          <w:szCs w:val="20"/>
        </w:rPr>
        <w:t xml:space="preserve">zawarcia umowy w miejscu i terminie wskazanym przez Zamawiającego. </w:t>
      </w:r>
    </w:p>
    <w:p w14:paraId="5213CA9E" w14:textId="77777777" w:rsidR="00F15E9F" w:rsidRPr="00FA149D" w:rsidRDefault="00F15E9F" w:rsidP="0017469F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14:paraId="5C50E172" w14:textId="77777777" w:rsidR="00F15E9F" w:rsidRPr="008619A6" w:rsidRDefault="00F15E9F" w:rsidP="00D50B7C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0"/>
        </w:rPr>
      </w:pPr>
      <w:r w:rsidRPr="008619A6">
        <w:rPr>
          <w:sz w:val="22"/>
          <w:szCs w:val="20"/>
        </w:rPr>
        <w:t>Informacje do celów statystycznych:</w:t>
      </w:r>
    </w:p>
    <w:p w14:paraId="25E5A849" w14:textId="77777777" w:rsidR="00F15E9F" w:rsidRDefault="00F15E9F" w:rsidP="0017469F">
      <w:pPr>
        <w:pStyle w:val="Bezodstpw"/>
        <w:spacing w:line="276" w:lineRule="auto"/>
        <w:ind w:left="426"/>
        <w:jc w:val="both"/>
        <w:rPr>
          <w:sz w:val="22"/>
          <w:szCs w:val="20"/>
        </w:rPr>
      </w:pPr>
      <w:r w:rsidRPr="008619A6">
        <w:rPr>
          <w:b/>
          <w:sz w:val="22"/>
          <w:szCs w:val="20"/>
        </w:rPr>
        <w:t>Informuję</w:t>
      </w:r>
      <w:r w:rsidR="008619A6" w:rsidRPr="008619A6">
        <w:rPr>
          <w:b/>
          <w:sz w:val="22"/>
          <w:szCs w:val="20"/>
        </w:rPr>
        <w:t>/my</w:t>
      </w:r>
      <w:r>
        <w:rPr>
          <w:sz w:val="22"/>
          <w:szCs w:val="20"/>
        </w:rPr>
        <w:t>, ż</w:t>
      </w:r>
      <w:r w:rsidR="008B43A4">
        <w:rPr>
          <w:sz w:val="22"/>
          <w:szCs w:val="20"/>
        </w:rPr>
        <w:t>e</w:t>
      </w:r>
      <w:r>
        <w:rPr>
          <w:sz w:val="22"/>
          <w:szCs w:val="20"/>
        </w:rPr>
        <w:t xml:space="preserve"> jestem</w:t>
      </w:r>
      <w:r w:rsidR="008619A6">
        <w:rPr>
          <w:sz w:val="22"/>
          <w:szCs w:val="20"/>
        </w:rPr>
        <w:t>/śmy</w:t>
      </w:r>
      <w:r>
        <w:rPr>
          <w:sz w:val="22"/>
          <w:szCs w:val="20"/>
        </w:rPr>
        <w:t>:</w:t>
      </w:r>
    </w:p>
    <w:p w14:paraId="7675B223" w14:textId="0FA40E66" w:rsidR="00F16940" w:rsidRDefault="00F16940" w:rsidP="0017469F">
      <w:pPr>
        <w:pStyle w:val="Bezodstpw"/>
        <w:ind w:left="426"/>
        <w:jc w:val="both"/>
        <w:rPr>
          <w:b/>
          <w:bCs/>
          <w:i/>
          <w:sz w:val="20"/>
          <w:szCs w:val="20"/>
          <w:u w:val="single"/>
        </w:rPr>
      </w:pPr>
      <w:r w:rsidRPr="0067311D">
        <w:rPr>
          <w:b/>
          <w:bCs/>
          <w:sz w:val="20"/>
          <w:szCs w:val="20"/>
        </w:rPr>
        <w:t xml:space="preserve">– </w:t>
      </w:r>
      <w:r w:rsidR="008619A6" w:rsidRPr="008619A6">
        <w:rPr>
          <w:b/>
          <w:bCs/>
          <w:i/>
          <w:sz w:val="20"/>
          <w:szCs w:val="20"/>
          <w:u w:val="single"/>
        </w:rPr>
        <w:t xml:space="preserve">należy </w:t>
      </w:r>
      <w:r w:rsidRPr="008619A6">
        <w:rPr>
          <w:b/>
          <w:bCs/>
          <w:i/>
          <w:sz w:val="20"/>
          <w:szCs w:val="20"/>
          <w:u w:val="single"/>
        </w:rPr>
        <w:t>w</w:t>
      </w:r>
      <w:r w:rsidRPr="0067311D">
        <w:rPr>
          <w:b/>
          <w:bCs/>
          <w:i/>
          <w:sz w:val="20"/>
          <w:szCs w:val="20"/>
          <w:u w:val="single"/>
        </w:rPr>
        <w:t>skazać właściwe</w:t>
      </w:r>
    </w:p>
    <w:p w14:paraId="23C9147B" w14:textId="77777777" w:rsidR="000A62F8" w:rsidRPr="0067311D" w:rsidRDefault="000A62F8" w:rsidP="0017469F">
      <w:pPr>
        <w:pStyle w:val="Bezodstpw"/>
        <w:ind w:left="426"/>
        <w:jc w:val="both"/>
        <w:rPr>
          <w:bCs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44"/>
      </w:tblGrid>
      <w:tr w:rsidR="00F15E9F" w:rsidRPr="00AA6639" w14:paraId="5A778035" w14:textId="77777777" w:rsidTr="002C11B0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DCB5" w14:textId="77777777" w:rsidR="00F15E9F" w:rsidRPr="00F16940" w:rsidRDefault="00F16940" w:rsidP="00F16940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0470D1">
              <w:rPr>
                <w:b/>
                <w:sz w:val="22"/>
                <w:szCs w:val="20"/>
              </w:rPr>
            </w:r>
            <w:r w:rsidR="000470D1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mikroprzedsiębiorstwem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C61F" w14:textId="77777777" w:rsidR="00F15E9F" w:rsidRPr="008619A6" w:rsidRDefault="00F16940" w:rsidP="008619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>przedsiębiorstwo, kt</w:t>
            </w:r>
            <w:r w:rsidR="008619A6">
              <w:rPr>
                <w:lang w:eastAsia="en-US"/>
              </w:rPr>
              <w:t>óre zatrudnia mniej niż 10 osób i</w:t>
            </w:r>
            <w:r w:rsidRPr="008619A6">
              <w:rPr>
                <w:lang w:eastAsia="en-US"/>
              </w:rPr>
              <w:t xml:space="preserve"> którego roczny obrót lub roczna suma bilansowania nie przekracza </w:t>
            </w:r>
            <w:r w:rsidR="008619A6">
              <w:rPr>
                <w:lang w:eastAsia="en-US"/>
              </w:rPr>
              <w:t xml:space="preserve">                   </w:t>
            </w:r>
            <w:r w:rsidRPr="008619A6">
              <w:rPr>
                <w:lang w:eastAsia="en-US"/>
              </w:rPr>
              <w:t>2 mln EUR</w:t>
            </w:r>
          </w:p>
        </w:tc>
      </w:tr>
      <w:tr w:rsidR="00F15E9F" w:rsidRPr="00AA6639" w14:paraId="553090D0" w14:textId="77777777" w:rsidTr="002C11B0">
        <w:trPr>
          <w:trHeight w:val="6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F24" w14:textId="77777777" w:rsidR="00F15E9F" w:rsidRPr="00F16940" w:rsidRDefault="00F16940" w:rsidP="00F16940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0470D1">
              <w:rPr>
                <w:b/>
                <w:sz w:val="22"/>
                <w:szCs w:val="20"/>
              </w:rPr>
            </w:r>
            <w:r w:rsidR="000470D1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małym przedsiębiorstwem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268" w14:textId="77777777" w:rsidR="00F15E9F" w:rsidRPr="008619A6" w:rsidRDefault="00F16940" w:rsidP="008619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>przedsiębiorstwo, które zatrudnia mniej niż 50 osób</w:t>
            </w:r>
            <w:r w:rsidR="008619A6">
              <w:rPr>
                <w:lang w:eastAsia="en-US"/>
              </w:rPr>
              <w:t xml:space="preserve"> </w:t>
            </w:r>
            <w:r w:rsidRPr="008619A6">
              <w:rPr>
                <w:lang w:eastAsia="en-US"/>
              </w:rPr>
              <w:t xml:space="preserve">i którego roczny obrót lub roczna suma bilansowania nie przekracza </w:t>
            </w:r>
            <w:r w:rsidR="008619A6">
              <w:rPr>
                <w:lang w:eastAsia="en-US"/>
              </w:rPr>
              <w:t xml:space="preserve">                 </w:t>
            </w:r>
            <w:r w:rsidRPr="008619A6">
              <w:rPr>
                <w:lang w:eastAsia="en-US"/>
              </w:rPr>
              <w:t>10 mln EUR</w:t>
            </w:r>
          </w:p>
        </w:tc>
      </w:tr>
      <w:tr w:rsidR="00F15E9F" w:rsidRPr="00AA6639" w14:paraId="0A4F372D" w14:textId="77777777" w:rsidTr="002C11B0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E05" w14:textId="77777777" w:rsidR="00F15E9F" w:rsidRPr="00F16940" w:rsidRDefault="00F16940" w:rsidP="00F16940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0470D1">
              <w:rPr>
                <w:b/>
                <w:sz w:val="22"/>
                <w:szCs w:val="20"/>
              </w:rPr>
            </w:r>
            <w:r w:rsidR="000470D1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średnim przedsiębiorstwem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338" w14:textId="77777777" w:rsidR="00F15E9F" w:rsidRPr="008619A6" w:rsidRDefault="00F16940" w:rsidP="008619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</w:t>
            </w:r>
            <w:r w:rsidR="008619A6">
              <w:rPr>
                <w:lang w:eastAsia="en-US"/>
              </w:rPr>
              <w:t xml:space="preserve"> </w:t>
            </w:r>
            <w:r w:rsidRPr="008619A6">
              <w:rPr>
                <w:lang w:eastAsia="en-US"/>
              </w:rPr>
              <w:t>43 mln EUR</w:t>
            </w:r>
          </w:p>
        </w:tc>
      </w:tr>
      <w:tr w:rsidR="005C34C5" w:rsidRPr="00AA6639" w14:paraId="48E2D52F" w14:textId="77777777" w:rsidTr="005C34C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E9D" w14:textId="77777777" w:rsidR="005C34C5" w:rsidRPr="005C34C5" w:rsidRDefault="005C34C5" w:rsidP="00994AA5">
            <w:pPr>
              <w:pStyle w:val="Bezodstpw"/>
              <w:ind w:left="33"/>
              <w:rPr>
                <w:b/>
                <w:sz w:val="22"/>
                <w:szCs w:val="20"/>
              </w:rPr>
            </w:pPr>
            <w:r w:rsidRPr="006131BA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31BA">
              <w:rPr>
                <w:b/>
                <w:sz w:val="22"/>
                <w:szCs w:val="20"/>
              </w:rPr>
              <w:instrText xml:space="preserve"> FORMCHECKBOX </w:instrText>
            </w:r>
            <w:r w:rsidR="000470D1">
              <w:rPr>
                <w:b/>
                <w:sz w:val="22"/>
                <w:szCs w:val="20"/>
              </w:rPr>
            </w:r>
            <w:r w:rsidR="000470D1">
              <w:rPr>
                <w:b/>
                <w:sz w:val="22"/>
                <w:szCs w:val="20"/>
              </w:rPr>
              <w:fldChar w:fldCharType="separate"/>
            </w:r>
            <w:r w:rsidRPr="006131BA">
              <w:rPr>
                <w:b/>
                <w:sz w:val="22"/>
                <w:szCs w:val="20"/>
              </w:rPr>
              <w:fldChar w:fldCharType="end"/>
            </w:r>
            <w:r w:rsidRPr="006131BA">
              <w:rPr>
                <w:b/>
                <w:sz w:val="22"/>
                <w:szCs w:val="20"/>
              </w:rPr>
              <w:t xml:space="preserve">  </w:t>
            </w:r>
            <w:r w:rsidRPr="005C34C5">
              <w:rPr>
                <w:sz w:val="22"/>
                <w:szCs w:val="20"/>
              </w:rPr>
              <w:t>dużym przedsiębiorstwem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479" w14:textId="77777777" w:rsidR="005C34C5" w:rsidRPr="008619A6" w:rsidRDefault="005C34C5" w:rsidP="00994A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6131BA">
              <w:rPr>
                <w:lang w:eastAsia="en-US"/>
              </w:rPr>
              <w:t>przedsiębiorstwo, które zatrudnia więcej niż 250 osób,                    i którego roczny obrót przekracza 50 mln EUR lub roczna suma bilansowania przekracza 43 mln EUR</w:t>
            </w:r>
          </w:p>
        </w:tc>
      </w:tr>
    </w:tbl>
    <w:p w14:paraId="3DC46124" w14:textId="77777777" w:rsidR="00F15E9F" w:rsidRPr="00F15E9F" w:rsidRDefault="00F15E9F" w:rsidP="00F15E9F">
      <w:pPr>
        <w:pStyle w:val="Bezodstpw"/>
        <w:spacing w:line="276" w:lineRule="auto"/>
        <w:ind w:left="426"/>
        <w:jc w:val="both"/>
        <w:rPr>
          <w:sz w:val="22"/>
          <w:szCs w:val="20"/>
        </w:rPr>
      </w:pPr>
    </w:p>
    <w:p w14:paraId="31CF85E2" w14:textId="4E3562C5" w:rsidR="0067311D" w:rsidRDefault="0067311D" w:rsidP="00D47006"/>
    <w:p w14:paraId="711AECE4" w14:textId="675A56BD" w:rsidR="002C11B0" w:rsidRDefault="002C11B0" w:rsidP="00D47006"/>
    <w:p w14:paraId="6295241A" w14:textId="77777777" w:rsidR="002C11B0" w:rsidRDefault="002C11B0" w:rsidP="00D47006"/>
    <w:p w14:paraId="015006D9" w14:textId="77777777" w:rsidR="00D47006" w:rsidRPr="00B14A6B" w:rsidRDefault="00D47006" w:rsidP="00D47006">
      <w:pPr>
        <w:pStyle w:val="Tekstpodstawowywcity"/>
        <w:spacing w:after="0"/>
        <w:ind w:left="4248" w:firstLine="0"/>
      </w:pPr>
      <w:r w:rsidRPr="00B14A6B">
        <w:t xml:space="preserve">      </w:t>
      </w:r>
      <w:r w:rsidR="0067311D"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76235AD7" w14:textId="77777777" w:rsidR="00D47006" w:rsidRPr="00D37690" w:rsidRDefault="000B04C9" w:rsidP="00D47006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 w:rsidR="004E37CC">
        <w:rPr>
          <w:i/>
          <w:sz w:val="14"/>
          <w:szCs w:val="18"/>
          <w:lang w:eastAsia="en-US"/>
        </w:rPr>
        <w:t xml:space="preserve">                                                  </w:t>
      </w:r>
      <w:r w:rsidR="0067311D">
        <w:rPr>
          <w:i/>
          <w:sz w:val="14"/>
          <w:szCs w:val="18"/>
          <w:lang w:eastAsia="en-US"/>
        </w:rPr>
        <w:t xml:space="preserve">    </w:t>
      </w:r>
      <w:r w:rsidR="004E37CC">
        <w:rPr>
          <w:i/>
          <w:sz w:val="14"/>
          <w:szCs w:val="18"/>
          <w:lang w:eastAsia="en-US"/>
        </w:rPr>
        <w:t xml:space="preserve"> </w:t>
      </w:r>
      <w:r w:rsidRPr="00D37690">
        <w:rPr>
          <w:i/>
          <w:sz w:val="14"/>
          <w:szCs w:val="18"/>
          <w:lang w:eastAsia="en-US"/>
        </w:rPr>
        <w:t xml:space="preserve">  </w:t>
      </w:r>
      <w:r w:rsidR="00E73C87"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</w:t>
      </w:r>
      <w:r w:rsidR="00502F99" w:rsidRPr="00D37690">
        <w:rPr>
          <w:i/>
          <w:sz w:val="14"/>
          <w:szCs w:val="18"/>
          <w:lang w:eastAsia="en-US"/>
        </w:rPr>
        <w:t>osób uprawnionej/y</w:t>
      </w:r>
      <w:r w:rsidRPr="00D37690">
        <w:rPr>
          <w:i/>
          <w:sz w:val="14"/>
          <w:szCs w:val="18"/>
          <w:lang w:eastAsia="en-US"/>
        </w:rPr>
        <w:t>ch do reprezentacji Wykonawcy</w:t>
      </w:r>
    </w:p>
    <w:p w14:paraId="4560EA29" w14:textId="77777777" w:rsidR="00F87EA1" w:rsidRDefault="00D47006" w:rsidP="0067311D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 w:rsidR="0067311D">
        <w:rPr>
          <w:szCs w:val="18"/>
        </w:rPr>
        <w:t>………………………., dnia ……..….</w:t>
      </w:r>
      <w:r w:rsidR="00AA6639">
        <w:rPr>
          <w:szCs w:val="18"/>
        </w:rPr>
        <w:t>..……</w:t>
      </w:r>
    </w:p>
    <w:p w14:paraId="3203F63F" w14:textId="77777777" w:rsidR="00E73C87" w:rsidRPr="00E73C87" w:rsidRDefault="00E73C87" w:rsidP="0067311D">
      <w:pPr>
        <w:ind w:left="0" w:firstLine="0"/>
        <w:rPr>
          <w:i/>
          <w:sz w:val="14"/>
          <w:szCs w:val="14"/>
        </w:rPr>
        <w:sectPr w:rsidR="00E73C87" w:rsidRPr="00E73C87" w:rsidSect="005A3184">
          <w:footerReference w:type="default" r:id="rId8"/>
          <w:pgSz w:w="11906" w:h="16838"/>
          <w:pgMar w:top="1135" w:right="1418" w:bottom="993" w:left="1418" w:header="709" w:footer="359" w:gutter="0"/>
          <w:cols w:space="708"/>
          <w:docGrid w:linePitch="360"/>
        </w:sect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14:paraId="5D0A9013" w14:textId="77777777" w:rsidR="003B5F8C" w:rsidRPr="00D37690" w:rsidRDefault="003B5F8C" w:rsidP="003B5F8C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  <w:r w:rsidRPr="00D37690">
        <w:rPr>
          <w:b/>
        </w:rPr>
        <w:lastRenderedPageBreak/>
        <w:t xml:space="preserve">Załącznik nr </w:t>
      </w:r>
      <w:r>
        <w:rPr>
          <w:b/>
        </w:rPr>
        <w:t>1a</w:t>
      </w:r>
      <w:r w:rsidRPr="00D37690">
        <w:rPr>
          <w:b/>
        </w:rPr>
        <w:t xml:space="preserve"> do SIWZ</w:t>
      </w:r>
    </w:p>
    <w:p w14:paraId="794603CA" w14:textId="536363E9" w:rsidR="003B5F8C" w:rsidRPr="00D37690" w:rsidRDefault="003B5F8C" w:rsidP="003B5F8C">
      <w:pPr>
        <w:autoSpaceDE w:val="0"/>
        <w:autoSpaceDN w:val="0"/>
        <w:adjustRightInd w:val="0"/>
        <w:spacing w:before="60"/>
        <w:jc w:val="right"/>
      </w:pPr>
      <w:r w:rsidRPr="00D37690">
        <w:t xml:space="preserve">postępowanie nr </w:t>
      </w:r>
      <w:r w:rsidR="00A46248">
        <w:t>3/SGMiK/2019</w:t>
      </w:r>
    </w:p>
    <w:p w14:paraId="0E0C42E3" w14:textId="77777777" w:rsidR="00AA6639" w:rsidRDefault="00AA6639" w:rsidP="00AA6639">
      <w:pPr>
        <w:rPr>
          <w:szCs w:val="18"/>
        </w:rPr>
      </w:pPr>
    </w:p>
    <w:p w14:paraId="076EC487" w14:textId="77777777" w:rsidR="00AA6639" w:rsidRDefault="00AA6639" w:rsidP="00AA6639">
      <w:pPr>
        <w:rPr>
          <w:szCs w:val="18"/>
        </w:rPr>
      </w:pPr>
    </w:p>
    <w:p w14:paraId="3F761C26" w14:textId="77777777" w:rsidR="003B5F8C" w:rsidRPr="003B5F8C" w:rsidRDefault="003B5F8C" w:rsidP="003B5F8C">
      <w:pPr>
        <w:jc w:val="center"/>
        <w:rPr>
          <w:b/>
          <w:sz w:val="28"/>
          <w:szCs w:val="24"/>
        </w:rPr>
      </w:pPr>
      <w:r w:rsidRPr="003B5F8C">
        <w:rPr>
          <w:b/>
          <w:sz w:val="28"/>
          <w:szCs w:val="24"/>
        </w:rPr>
        <w:t xml:space="preserve">Tabela do druku ofertowego </w:t>
      </w:r>
    </w:p>
    <w:p w14:paraId="3122C4FB" w14:textId="77777777" w:rsidR="003B5F8C" w:rsidRDefault="003B5F8C" w:rsidP="003B5F8C">
      <w:pPr>
        <w:pStyle w:val="Bezodstpw"/>
        <w:spacing w:line="276" w:lineRule="auto"/>
        <w:rPr>
          <w:sz w:val="20"/>
        </w:rPr>
      </w:pPr>
    </w:p>
    <w:p w14:paraId="1DEBAF98" w14:textId="3B0D5DC3" w:rsidR="003B5F8C" w:rsidRPr="005927F0" w:rsidRDefault="003B5F8C" w:rsidP="00E73C87">
      <w:pPr>
        <w:pStyle w:val="Bezodstpw"/>
        <w:spacing w:line="276" w:lineRule="auto"/>
        <w:jc w:val="both"/>
        <w:rPr>
          <w:sz w:val="22"/>
          <w:szCs w:val="22"/>
        </w:rPr>
      </w:pPr>
      <w:r w:rsidRPr="005927F0">
        <w:rPr>
          <w:sz w:val="22"/>
          <w:szCs w:val="22"/>
        </w:rPr>
        <w:t xml:space="preserve">Wzór do obliczenia </w:t>
      </w:r>
      <w:r w:rsidRPr="005927F0">
        <w:rPr>
          <w:b/>
          <w:sz w:val="22"/>
          <w:szCs w:val="22"/>
        </w:rPr>
        <w:t>ceny oferty netto</w:t>
      </w:r>
      <w:r w:rsidR="006A1D7C">
        <w:rPr>
          <w:b/>
          <w:sz w:val="22"/>
          <w:szCs w:val="22"/>
        </w:rPr>
        <w:t xml:space="preserve"> (7)</w:t>
      </w:r>
      <w:r w:rsidRPr="005927F0">
        <w:rPr>
          <w:sz w:val="22"/>
          <w:szCs w:val="22"/>
        </w:rPr>
        <w:t xml:space="preserve">: [szacunkowe zapotrzebowanie na energię elektryczną </w:t>
      </w:r>
      <w:r w:rsidR="000A62F8" w:rsidRPr="005927F0">
        <w:rPr>
          <w:sz w:val="22"/>
          <w:szCs w:val="22"/>
        </w:rPr>
        <w:t xml:space="preserve">w okresie 12 miesięcy (4) x cena jednostkowa netto (5)] </w:t>
      </w:r>
      <w:r w:rsidR="006A1D7C">
        <w:rPr>
          <w:sz w:val="22"/>
          <w:szCs w:val="22"/>
        </w:rPr>
        <w:t xml:space="preserve">                        </w:t>
      </w:r>
      <w:r w:rsidR="000A62F8" w:rsidRPr="005927F0">
        <w:rPr>
          <w:sz w:val="22"/>
          <w:szCs w:val="22"/>
        </w:rPr>
        <w:t>+ [</w:t>
      </w:r>
      <w:r w:rsidR="005927F0">
        <w:rPr>
          <w:sz w:val="22"/>
          <w:szCs w:val="22"/>
        </w:rPr>
        <w:t>cena jednostkowa opłaty handlowej</w:t>
      </w:r>
      <w:r w:rsidR="000A62F8" w:rsidRPr="005927F0">
        <w:rPr>
          <w:sz w:val="22"/>
          <w:szCs w:val="22"/>
        </w:rPr>
        <w:t>/</w:t>
      </w:r>
      <w:r w:rsidR="005927F0">
        <w:rPr>
          <w:sz w:val="22"/>
          <w:szCs w:val="22"/>
        </w:rPr>
        <w:t>abonamentowej</w:t>
      </w:r>
      <w:r w:rsidR="000A62F8" w:rsidRPr="005927F0">
        <w:rPr>
          <w:sz w:val="22"/>
          <w:szCs w:val="22"/>
        </w:rPr>
        <w:t xml:space="preserve"> (6</w:t>
      </w:r>
      <w:r w:rsidRPr="005927F0">
        <w:rPr>
          <w:sz w:val="22"/>
          <w:szCs w:val="22"/>
        </w:rPr>
        <w:t xml:space="preserve">) x </w:t>
      </w:r>
      <w:r w:rsidR="005927F0">
        <w:rPr>
          <w:sz w:val="22"/>
          <w:szCs w:val="22"/>
        </w:rPr>
        <w:t xml:space="preserve">ilość punktów poboru energii elektrycznej (3) x </w:t>
      </w:r>
      <w:r w:rsidRPr="005927F0">
        <w:rPr>
          <w:sz w:val="22"/>
          <w:szCs w:val="22"/>
        </w:rPr>
        <w:t>12 miesięcy]</w:t>
      </w:r>
    </w:p>
    <w:p w14:paraId="75BC2EF6" w14:textId="30F7C710" w:rsidR="003B5F8C" w:rsidRPr="005927F0" w:rsidRDefault="003B5F8C" w:rsidP="00E73C87">
      <w:pPr>
        <w:pStyle w:val="Bezodstpw"/>
        <w:spacing w:line="276" w:lineRule="auto"/>
        <w:jc w:val="both"/>
        <w:rPr>
          <w:sz w:val="22"/>
          <w:szCs w:val="22"/>
        </w:rPr>
      </w:pPr>
      <w:r w:rsidRPr="005927F0">
        <w:rPr>
          <w:sz w:val="22"/>
          <w:szCs w:val="22"/>
        </w:rPr>
        <w:t xml:space="preserve">Wzór do obliczenia </w:t>
      </w:r>
      <w:r w:rsidRPr="005927F0">
        <w:rPr>
          <w:b/>
          <w:sz w:val="22"/>
          <w:szCs w:val="22"/>
        </w:rPr>
        <w:t>ceny oferty brutto</w:t>
      </w:r>
      <w:r w:rsidR="006A1D7C">
        <w:rPr>
          <w:b/>
          <w:sz w:val="22"/>
          <w:szCs w:val="22"/>
        </w:rPr>
        <w:t xml:space="preserve"> (9)</w:t>
      </w:r>
      <w:r w:rsidRPr="005927F0">
        <w:rPr>
          <w:sz w:val="22"/>
          <w:szCs w:val="22"/>
        </w:rPr>
        <w:t>: cena oferty netto</w:t>
      </w:r>
      <w:r w:rsidR="00E73C87" w:rsidRPr="005927F0">
        <w:rPr>
          <w:sz w:val="22"/>
          <w:szCs w:val="22"/>
        </w:rPr>
        <w:t xml:space="preserve"> </w:t>
      </w:r>
      <w:r w:rsidR="005927F0">
        <w:rPr>
          <w:sz w:val="22"/>
          <w:szCs w:val="22"/>
        </w:rPr>
        <w:t>(7) + stawka podatku VAT w % (8</w:t>
      </w:r>
      <w:r w:rsidRPr="005927F0">
        <w:rPr>
          <w:sz w:val="22"/>
          <w:szCs w:val="22"/>
        </w:rPr>
        <w:t>)</w:t>
      </w:r>
    </w:p>
    <w:p w14:paraId="4F627DEA" w14:textId="08E48575" w:rsidR="003B5F8C" w:rsidRPr="005927F0" w:rsidRDefault="00E73C87" w:rsidP="00E73C87">
      <w:pPr>
        <w:pStyle w:val="Bezodstpw"/>
        <w:spacing w:line="276" w:lineRule="auto"/>
        <w:jc w:val="both"/>
        <w:rPr>
          <w:sz w:val="22"/>
          <w:szCs w:val="22"/>
          <w:u w:val="single"/>
        </w:rPr>
      </w:pPr>
      <w:r w:rsidRPr="005927F0">
        <w:rPr>
          <w:sz w:val="22"/>
          <w:szCs w:val="22"/>
          <w:u w:val="single"/>
        </w:rPr>
        <w:t>Cenę oferty brutto (</w:t>
      </w:r>
      <w:r w:rsidR="005927F0" w:rsidRPr="005927F0">
        <w:rPr>
          <w:sz w:val="22"/>
          <w:szCs w:val="22"/>
          <w:u w:val="single"/>
        </w:rPr>
        <w:t>9</w:t>
      </w:r>
      <w:r w:rsidR="003B5F8C" w:rsidRPr="005927F0">
        <w:rPr>
          <w:sz w:val="22"/>
          <w:szCs w:val="22"/>
          <w:u w:val="single"/>
        </w:rPr>
        <w:t>) należy podać z uwzględnieniem dwóch miejsc po przecinku.</w:t>
      </w:r>
    </w:p>
    <w:p w14:paraId="10855F3D" w14:textId="77777777" w:rsidR="003B5F8C" w:rsidRPr="001D1875" w:rsidRDefault="003B5F8C" w:rsidP="003B5F8C">
      <w:pPr>
        <w:pStyle w:val="Bezodstpw"/>
        <w:spacing w:line="276" w:lineRule="auto"/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65"/>
        <w:gridCol w:w="1315"/>
        <w:gridCol w:w="1701"/>
        <w:gridCol w:w="1984"/>
        <w:gridCol w:w="1560"/>
        <w:gridCol w:w="1701"/>
        <w:gridCol w:w="1701"/>
        <w:gridCol w:w="1417"/>
        <w:gridCol w:w="1985"/>
      </w:tblGrid>
      <w:tr w:rsidR="00A46248" w:rsidRPr="003B5F8C" w14:paraId="051958DF" w14:textId="77777777" w:rsidTr="003C0F35">
        <w:tc>
          <w:tcPr>
            <w:tcW w:w="665" w:type="dxa"/>
            <w:vAlign w:val="center"/>
          </w:tcPr>
          <w:p w14:paraId="67A369D8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L.p.</w:t>
            </w:r>
          </w:p>
        </w:tc>
        <w:tc>
          <w:tcPr>
            <w:tcW w:w="1315" w:type="dxa"/>
            <w:vAlign w:val="center"/>
          </w:tcPr>
          <w:p w14:paraId="032076A3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Dostawa energii elektrycznej</w:t>
            </w:r>
          </w:p>
          <w:p w14:paraId="0F7405AA" w14:textId="77777777" w:rsidR="00A46248" w:rsidRPr="003B5F8C" w:rsidRDefault="00A46248" w:rsidP="00E73C87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taryfie</w:t>
            </w:r>
          </w:p>
        </w:tc>
        <w:tc>
          <w:tcPr>
            <w:tcW w:w="1701" w:type="dxa"/>
            <w:vAlign w:val="center"/>
          </w:tcPr>
          <w:p w14:paraId="7109F1F2" w14:textId="77777777" w:rsidR="00A46248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Ilość punktów</w:t>
            </w:r>
            <w:r>
              <w:rPr>
                <w:b/>
                <w:i/>
                <w:sz w:val="20"/>
              </w:rPr>
              <w:t xml:space="preserve"> poboru energii elektrycznej</w:t>
            </w:r>
          </w:p>
          <w:p w14:paraId="08437F49" w14:textId="20AB74DB" w:rsidR="00A46248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taryfie</w:t>
            </w:r>
            <w:r w:rsidR="003C0F35">
              <w:rPr>
                <w:b/>
                <w:i/>
                <w:sz w:val="20"/>
              </w:rPr>
              <w:t xml:space="preserve"> – </w:t>
            </w:r>
          </w:p>
          <w:p w14:paraId="2593C1AF" w14:textId="71DE4D56" w:rsidR="003C0F35" w:rsidRPr="003B5F8C" w:rsidRDefault="003C0F35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PPE</w:t>
            </w:r>
          </w:p>
        </w:tc>
        <w:tc>
          <w:tcPr>
            <w:tcW w:w="1984" w:type="dxa"/>
            <w:vAlign w:val="center"/>
          </w:tcPr>
          <w:p w14:paraId="57028DD2" w14:textId="23D47955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 xml:space="preserve">Szacunkowe zapotrzebowanie na energię elektryczną </w:t>
            </w:r>
            <w:r w:rsidR="003C0F35">
              <w:rPr>
                <w:b/>
                <w:i/>
                <w:sz w:val="20"/>
              </w:rPr>
              <w:t xml:space="preserve">                     </w:t>
            </w:r>
            <w:r w:rsidRPr="003B5F8C">
              <w:rPr>
                <w:b/>
                <w:i/>
                <w:sz w:val="20"/>
              </w:rPr>
              <w:t xml:space="preserve">w okresie 12 m-cy </w:t>
            </w:r>
          </w:p>
          <w:p w14:paraId="1807A14F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(kWh)</w:t>
            </w:r>
          </w:p>
        </w:tc>
        <w:tc>
          <w:tcPr>
            <w:tcW w:w="1560" w:type="dxa"/>
            <w:vAlign w:val="center"/>
          </w:tcPr>
          <w:p w14:paraId="77C41C60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 xml:space="preserve">Cena </w:t>
            </w:r>
            <w:r>
              <w:rPr>
                <w:b/>
                <w:i/>
                <w:sz w:val="20"/>
              </w:rPr>
              <w:t>jednostkowa</w:t>
            </w:r>
            <w:r w:rsidRPr="003B5F8C">
              <w:rPr>
                <w:b/>
                <w:i/>
                <w:sz w:val="20"/>
              </w:rPr>
              <w:t xml:space="preserve"> netto za energię elektryczną (zł/kWh)</w:t>
            </w:r>
          </w:p>
        </w:tc>
        <w:tc>
          <w:tcPr>
            <w:tcW w:w="1701" w:type="dxa"/>
            <w:vAlign w:val="center"/>
          </w:tcPr>
          <w:p w14:paraId="2D3FFF76" w14:textId="44E46974" w:rsidR="003C0F35" w:rsidRDefault="000A62F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Cena jednostkowa opłaty handlowej/ abonamentowej</w:t>
            </w:r>
          </w:p>
          <w:p w14:paraId="3981966C" w14:textId="3E466290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(zł/m-c)</w:t>
            </w:r>
          </w:p>
        </w:tc>
        <w:tc>
          <w:tcPr>
            <w:tcW w:w="1701" w:type="dxa"/>
            <w:vAlign w:val="center"/>
          </w:tcPr>
          <w:p w14:paraId="3B747757" w14:textId="77777777" w:rsidR="00A46248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Cena oferty netto</w:t>
            </w:r>
          </w:p>
          <w:p w14:paraId="7E1310BB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(zł)</w:t>
            </w:r>
          </w:p>
        </w:tc>
        <w:tc>
          <w:tcPr>
            <w:tcW w:w="1417" w:type="dxa"/>
            <w:vAlign w:val="center"/>
          </w:tcPr>
          <w:p w14:paraId="3C75C4C1" w14:textId="77777777" w:rsidR="00A46248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 xml:space="preserve">Stawka podatku VAT </w:t>
            </w:r>
          </w:p>
          <w:p w14:paraId="0D09EC78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 w:rsidRPr="003B5F8C">
              <w:rPr>
                <w:b/>
                <w:i/>
                <w:sz w:val="20"/>
              </w:rPr>
              <w:t>%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50C16E97" w14:textId="77777777" w:rsidR="00A46248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 w:rsidRPr="003B5F8C">
              <w:rPr>
                <w:b/>
                <w:i/>
                <w:sz w:val="20"/>
              </w:rPr>
              <w:t>Cena oferty brutto</w:t>
            </w:r>
          </w:p>
          <w:p w14:paraId="27BC7D22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(zł)</w:t>
            </w:r>
          </w:p>
        </w:tc>
      </w:tr>
      <w:tr w:rsidR="00A46248" w:rsidRPr="00E73C87" w14:paraId="3773FB99" w14:textId="77777777" w:rsidTr="003C0F35">
        <w:tc>
          <w:tcPr>
            <w:tcW w:w="665" w:type="dxa"/>
            <w:vAlign w:val="center"/>
          </w:tcPr>
          <w:p w14:paraId="38731C7C" w14:textId="77777777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E73C8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15" w:type="dxa"/>
            <w:vAlign w:val="center"/>
          </w:tcPr>
          <w:p w14:paraId="331880BD" w14:textId="77777777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E73C8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E0F9545" w14:textId="77777777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E73C8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5CB94344" w14:textId="5DFCAED5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4A567B3E" w14:textId="48CB24DB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72C2D6CE" w14:textId="2EB0ABC5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37B7A282" w14:textId="0ACD64B1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1AE230DE" w14:textId="64EEEFC7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14:paraId="72796DBE" w14:textId="169FF9D4" w:rsidR="00A46248" w:rsidRPr="00E73C87" w:rsidRDefault="00A46248" w:rsidP="00E948B6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A46248" w:rsidRPr="003B5F8C" w14:paraId="419E0EED" w14:textId="77777777" w:rsidTr="003C0F35">
        <w:trPr>
          <w:trHeight w:val="510"/>
        </w:trPr>
        <w:tc>
          <w:tcPr>
            <w:tcW w:w="665" w:type="dxa"/>
            <w:vAlign w:val="center"/>
          </w:tcPr>
          <w:p w14:paraId="7787F3DF" w14:textId="025BBBAF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1</w:t>
            </w:r>
          </w:p>
        </w:tc>
        <w:tc>
          <w:tcPr>
            <w:tcW w:w="1315" w:type="dxa"/>
            <w:vAlign w:val="center"/>
          </w:tcPr>
          <w:p w14:paraId="35A3A34E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C 11</w:t>
            </w:r>
          </w:p>
        </w:tc>
        <w:tc>
          <w:tcPr>
            <w:tcW w:w="1701" w:type="dxa"/>
            <w:vAlign w:val="center"/>
          </w:tcPr>
          <w:p w14:paraId="61BCB363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2C9D5653" w14:textId="449DCDBB" w:rsidR="00A46248" w:rsidRPr="003B5F8C" w:rsidRDefault="00607918" w:rsidP="00607918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576 810</w:t>
            </w:r>
          </w:p>
        </w:tc>
        <w:tc>
          <w:tcPr>
            <w:tcW w:w="1560" w:type="dxa"/>
            <w:vAlign w:val="center"/>
          </w:tcPr>
          <w:p w14:paraId="2B05842C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AC538B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0DC0E2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AD5938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23</w:t>
            </w:r>
          </w:p>
        </w:tc>
        <w:tc>
          <w:tcPr>
            <w:tcW w:w="1985" w:type="dxa"/>
            <w:vAlign w:val="center"/>
          </w:tcPr>
          <w:p w14:paraId="76449F3E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</w:tr>
      <w:tr w:rsidR="00A46248" w:rsidRPr="003B5F8C" w14:paraId="71DC6B50" w14:textId="77777777" w:rsidTr="003C0F35">
        <w:trPr>
          <w:trHeight w:val="510"/>
        </w:trPr>
        <w:tc>
          <w:tcPr>
            <w:tcW w:w="665" w:type="dxa"/>
            <w:vAlign w:val="center"/>
          </w:tcPr>
          <w:p w14:paraId="67AF683F" w14:textId="00520123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2</w:t>
            </w:r>
          </w:p>
        </w:tc>
        <w:tc>
          <w:tcPr>
            <w:tcW w:w="1315" w:type="dxa"/>
            <w:vAlign w:val="center"/>
          </w:tcPr>
          <w:p w14:paraId="4F3F2409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C 21</w:t>
            </w:r>
          </w:p>
        </w:tc>
        <w:tc>
          <w:tcPr>
            <w:tcW w:w="1701" w:type="dxa"/>
            <w:vAlign w:val="center"/>
          </w:tcPr>
          <w:p w14:paraId="44563D5E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4A344812" w14:textId="31E4D20C" w:rsidR="00A46248" w:rsidRPr="003B5F8C" w:rsidRDefault="00A46248" w:rsidP="00607918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7918">
              <w:rPr>
                <w:sz w:val="20"/>
              </w:rPr>
              <w:t> 223 440</w:t>
            </w:r>
          </w:p>
        </w:tc>
        <w:tc>
          <w:tcPr>
            <w:tcW w:w="1560" w:type="dxa"/>
            <w:vAlign w:val="center"/>
          </w:tcPr>
          <w:p w14:paraId="52BDC4C9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334296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8E6017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0925E7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23</w:t>
            </w:r>
          </w:p>
        </w:tc>
        <w:tc>
          <w:tcPr>
            <w:tcW w:w="1985" w:type="dxa"/>
            <w:vAlign w:val="center"/>
          </w:tcPr>
          <w:p w14:paraId="00FFD6B4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</w:tr>
      <w:tr w:rsidR="00A46248" w:rsidRPr="003B5F8C" w14:paraId="0ECFC0DB" w14:textId="77777777" w:rsidTr="003C0F35">
        <w:trPr>
          <w:trHeight w:val="510"/>
        </w:trPr>
        <w:tc>
          <w:tcPr>
            <w:tcW w:w="665" w:type="dxa"/>
            <w:vAlign w:val="center"/>
          </w:tcPr>
          <w:p w14:paraId="300DD78C" w14:textId="0811E0F8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3</w:t>
            </w:r>
          </w:p>
        </w:tc>
        <w:tc>
          <w:tcPr>
            <w:tcW w:w="1315" w:type="dxa"/>
            <w:vAlign w:val="center"/>
          </w:tcPr>
          <w:p w14:paraId="1E12E210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G 11</w:t>
            </w:r>
          </w:p>
        </w:tc>
        <w:tc>
          <w:tcPr>
            <w:tcW w:w="1701" w:type="dxa"/>
            <w:vAlign w:val="center"/>
          </w:tcPr>
          <w:p w14:paraId="55774F3C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14:paraId="5417BD31" w14:textId="18962D75" w:rsidR="00A46248" w:rsidRPr="003B5F8C" w:rsidRDefault="0060791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13 900</w:t>
            </w:r>
          </w:p>
        </w:tc>
        <w:tc>
          <w:tcPr>
            <w:tcW w:w="1560" w:type="dxa"/>
            <w:vAlign w:val="center"/>
          </w:tcPr>
          <w:p w14:paraId="2DC1E7AE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E1C0C0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AC449E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D12416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3B5F8C">
              <w:rPr>
                <w:sz w:val="20"/>
              </w:rPr>
              <w:t>23</w:t>
            </w:r>
          </w:p>
        </w:tc>
        <w:tc>
          <w:tcPr>
            <w:tcW w:w="1985" w:type="dxa"/>
            <w:vAlign w:val="center"/>
          </w:tcPr>
          <w:p w14:paraId="026243CD" w14:textId="77777777" w:rsidR="00A46248" w:rsidRPr="003B5F8C" w:rsidRDefault="00A46248" w:rsidP="00E948B6">
            <w:pPr>
              <w:pStyle w:val="Bezodstpw"/>
              <w:spacing w:line="276" w:lineRule="auto"/>
              <w:jc w:val="center"/>
              <w:rPr>
                <w:sz w:val="20"/>
              </w:rPr>
            </w:pPr>
          </w:p>
        </w:tc>
      </w:tr>
      <w:tr w:rsidR="003C0F35" w:rsidRPr="003B5F8C" w14:paraId="741BAA42" w14:textId="77777777" w:rsidTr="003C0F35">
        <w:trPr>
          <w:trHeight w:val="510"/>
        </w:trPr>
        <w:tc>
          <w:tcPr>
            <w:tcW w:w="8926" w:type="dxa"/>
            <w:gridSpan w:val="6"/>
            <w:vAlign w:val="center"/>
          </w:tcPr>
          <w:p w14:paraId="7C7B86BA" w14:textId="4EB63CB4" w:rsidR="003C0F35" w:rsidRPr="003B5F8C" w:rsidRDefault="003C0F35" w:rsidP="003C0F35">
            <w:pPr>
              <w:pStyle w:val="Bezodstpw"/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01" w:type="dxa"/>
            <w:vAlign w:val="center"/>
          </w:tcPr>
          <w:p w14:paraId="062F4E9B" w14:textId="77777777" w:rsidR="003C0F35" w:rsidRPr="003B5F8C" w:rsidRDefault="003C0F35" w:rsidP="00E948B6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E746A1" w14:textId="35DEC437" w:rsidR="003C0F35" w:rsidRPr="003B5F8C" w:rsidRDefault="003C0F35" w:rsidP="00E948B6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9EC94F8" w14:textId="503E6ED9" w:rsidR="003C0F35" w:rsidRPr="003B5F8C" w:rsidRDefault="003C0F35" w:rsidP="00E948B6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14:paraId="645FA0B5" w14:textId="77777777" w:rsidR="003B5F8C" w:rsidRPr="003B5F8C" w:rsidRDefault="003B5F8C" w:rsidP="003B5F8C">
      <w:pPr>
        <w:pStyle w:val="Bezodstpw"/>
        <w:spacing w:line="276" w:lineRule="auto"/>
        <w:rPr>
          <w:sz w:val="20"/>
        </w:rPr>
      </w:pPr>
    </w:p>
    <w:p w14:paraId="43A52DF9" w14:textId="3C8B20B2" w:rsidR="00D214E7" w:rsidRDefault="00D214E7" w:rsidP="003B5F8C">
      <w:pPr>
        <w:pStyle w:val="Bezodstpw"/>
        <w:spacing w:line="276" w:lineRule="auto"/>
        <w:rPr>
          <w:sz w:val="20"/>
        </w:rPr>
      </w:pPr>
    </w:p>
    <w:p w14:paraId="40722AD9" w14:textId="77777777" w:rsidR="003C0F35" w:rsidRPr="003B5F8C" w:rsidRDefault="003C0F35" w:rsidP="003B5F8C">
      <w:pPr>
        <w:pStyle w:val="Bezodstpw"/>
        <w:spacing w:line="276" w:lineRule="auto"/>
        <w:rPr>
          <w:sz w:val="20"/>
        </w:rPr>
      </w:pPr>
    </w:p>
    <w:p w14:paraId="32E18AB7" w14:textId="77777777" w:rsidR="003B5F8C" w:rsidRPr="003B5F8C" w:rsidRDefault="003B5F8C" w:rsidP="003B5F8C">
      <w:pPr>
        <w:pStyle w:val="Bezodstpw"/>
        <w:spacing w:line="276" w:lineRule="auto"/>
        <w:rPr>
          <w:sz w:val="20"/>
        </w:rPr>
      </w:pPr>
    </w:p>
    <w:p w14:paraId="11935F7B" w14:textId="77777777" w:rsidR="00E73C87" w:rsidRPr="00E73C87" w:rsidRDefault="00E73C87" w:rsidP="00D214E7">
      <w:pPr>
        <w:pStyle w:val="Bezodstpw"/>
        <w:spacing w:line="276" w:lineRule="auto"/>
        <w:jc w:val="right"/>
        <w:rPr>
          <w:i/>
          <w:sz w:val="14"/>
          <w:szCs w:val="14"/>
        </w:rPr>
      </w:pPr>
      <w:r w:rsidRPr="00E73C87">
        <w:rPr>
          <w:i/>
          <w:sz w:val="14"/>
          <w:szCs w:val="14"/>
        </w:rPr>
        <w:t xml:space="preserve">          …………</w:t>
      </w:r>
      <w:r w:rsidR="00D214E7">
        <w:rPr>
          <w:i/>
          <w:sz w:val="14"/>
          <w:szCs w:val="14"/>
        </w:rPr>
        <w:t>……………………</w:t>
      </w:r>
      <w:r w:rsidRPr="00E73C87">
        <w:rPr>
          <w:i/>
          <w:sz w:val="14"/>
          <w:szCs w:val="14"/>
        </w:rPr>
        <w:t xml:space="preserve">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5DC2B2B8" w14:textId="77777777" w:rsidR="00E73C87" w:rsidRPr="00E73C87" w:rsidRDefault="00E73C87" w:rsidP="00D214E7">
      <w:pPr>
        <w:pStyle w:val="Bezodstpw"/>
        <w:spacing w:line="276" w:lineRule="auto"/>
        <w:jc w:val="right"/>
        <w:rPr>
          <w:i/>
          <w:sz w:val="14"/>
          <w:szCs w:val="14"/>
        </w:rPr>
      </w:pPr>
      <w:r w:rsidRPr="00E73C87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podpis/y osoby/osób uprawnionej/ych do reprezentacji Wykonawcy</w:t>
      </w:r>
    </w:p>
    <w:p w14:paraId="114F3029" w14:textId="77777777" w:rsidR="00E73C87" w:rsidRPr="00E73C87" w:rsidRDefault="00E73C87" w:rsidP="00E73C87">
      <w:pPr>
        <w:pStyle w:val="Bezodstpw"/>
        <w:spacing w:line="276" w:lineRule="auto"/>
        <w:rPr>
          <w:i/>
          <w:sz w:val="14"/>
          <w:szCs w:val="14"/>
        </w:rPr>
      </w:pPr>
      <w:r w:rsidRPr="00E73C87">
        <w:rPr>
          <w:i/>
          <w:sz w:val="14"/>
          <w:szCs w:val="14"/>
        </w:rPr>
        <w:t>………………</w:t>
      </w:r>
      <w:r w:rsidR="00D214E7">
        <w:rPr>
          <w:i/>
          <w:sz w:val="14"/>
          <w:szCs w:val="14"/>
        </w:rPr>
        <w:t>…………………</w:t>
      </w:r>
      <w:r w:rsidRPr="00E73C87">
        <w:rPr>
          <w:i/>
          <w:sz w:val="14"/>
          <w:szCs w:val="14"/>
        </w:rPr>
        <w:t>…………</w:t>
      </w:r>
      <w:r w:rsidR="00D214E7">
        <w:rPr>
          <w:i/>
          <w:sz w:val="14"/>
          <w:szCs w:val="14"/>
        </w:rPr>
        <w:t>..</w:t>
      </w:r>
      <w:r w:rsidRPr="00E73C87">
        <w:rPr>
          <w:i/>
          <w:sz w:val="14"/>
          <w:szCs w:val="14"/>
        </w:rPr>
        <w:t>……., dnia ……..…</w:t>
      </w:r>
      <w:r w:rsidR="00D214E7">
        <w:rPr>
          <w:i/>
          <w:sz w:val="14"/>
          <w:szCs w:val="14"/>
        </w:rPr>
        <w:t>…………</w:t>
      </w:r>
      <w:r w:rsidRPr="00E73C87">
        <w:rPr>
          <w:i/>
          <w:sz w:val="14"/>
          <w:szCs w:val="14"/>
        </w:rPr>
        <w:t>...……</w:t>
      </w:r>
    </w:p>
    <w:p w14:paraId="25F75D47" w14:textId="77777777" w:rsidR="003B5F8C" w:rsidRPr="00E73C87" w:rsidRDefault="00E73C87" w:rsidP="00E73C87">
      <w:pPr>
        <w:pStyle w:val="Bezodstpw"/>
        <w:spacing w:line="276" w:lineRule="auto"/>
        <w:rPr>
          <w:i/>
          <w:sz w:val="14"/>
          <w:szCs w:val="14"/>
        </w:rPr>
      </w:pPr>
      <w:r w:rsidRPr="00E73C87">
        <w:rPr>
          <w:i/>
          <w:sz w:val="14"/>
          <w:szCs w:val="14"/>
        </w:rPr>
        <w:t xml:space="preserve">                           miejscowość</w:t>
      </w:r>
    </w:p>
    <w:p w14:paraId="1DC2321B" w14:textId="77777777" w:rsidR="00AA6639" w:rsidRDefault="00AA6639" w:rsidP="00AA6639">
      <w:pPr>
        <w:rPr>
          <w:szCs w:val="18"/>
        </w:rPr>
      </w:pPr>
    </w:p>
    <w:p w14:paraId="3E08E9F6" w14:textId="77777777" w:rsidR="00AA6639" w:rsidRDefault="00AA6639" w:rsidP="00AA6639">
      <w:pPr>
        <w:ind w:left="0" w:firstLine="0"/>
        <w:rPr>
          <w:szCs w:val="18"/>
        </w:rPr>
        <w:sectPr w:rsidR="00AA6639" w:rsidSect="00F87E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044606" w14:textId="77777777" w:rsidR="00AA6639" w:rsidRPr="00D37690" w:rsidRDefault="00AA6639" w:rsidP="00AA663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  <w:r w:rsidRPr="00D37690">
        <w:rPr>
          <w:b/>
        </w:rPr>
        <w:lastRenderedPageBreak/>
        <w:t>Załącznik nr 2 do SIWZ</w:t>
      </w:r>
    </w:p>
    <w:p w14:paraId="79FF5534" w14:textId="7DF8A04B" w:rsidR="00AA6639" w:rsidRPr="00D37690" w:rsidRDefault="00AA6639" w:rsidP="00AA6639">
      <w:pPr>
        <w:autoSpaceDE w:val="0"/>
        <w:autoSpaceDN w:val="0"/>
        <w:adjustRightInd w:val="0"/>
        <w:spacing w:before="60"/>
        <w:jc w:val="right"/>
      </w:pPr>
      <w:r w:rsidRPr="00D37690">
        <w:t xml:space="preserve">postępowanie nr </w:t>
      </w:r>
      <w:r w:rsidR="003C0F35">
        <w:t>3</w:t>
      </w:r>
      <w:r>
        <w:t>/SGMi</w:t>
      </w:r>
      <w:r w:rsidR="003C0F35">
        <w:t>K/2019</w:t>
      </w:r>
    </w:p>
    <w:p w14:paraId="5374A400" w14:textId="77777777" w:rsidR="00AA6639" w:rsidRDefault="00AA6639" w:rsidP="00AA6639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3CC4746F" w14:textId="77777777" w:rsidR="00D214E7" w:rsidRPr="00D214E7" w:rsidRDefault="00D214E7" w:rsidP="00D214E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D214E7">
        <w:rPr>
          <w:b/>
          <w:bCs/>
          <w:i/>
          <w:iCs/>
          <w:sz w:val="24"/>
          <w:szCs w:val="24"/>
        </w:rPr>
        <w:t>OŚWIADCZENIE WYKONAWCY O BRAKU PODSTAW DO WYKLUCZENIA</w:t>
      </w:r>
    </w:p>
    <w:p w14:paraId="57B39765" w14:textId="77777777" w:rsidR="00D214E7" w:rsidRPr="00D214E7" w:rsidRDefault="00D214E7" w:rsidP="00D214E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D214E7">
        <w:rPr>
          <w:sz w:val="24"/>
          <w:szCs w:val="24"/>
        </w:rPr>
        <w:t>składane na podstawie art. 25a ust. 1 ustawy Prawo zamówień publicznych</w:t>
      </w:r>
    </w:p>
    <w:p w14:paraId="1FC3EC10" w14:textId="77777777" w:rsidR="004D4B4D" w:rsidRDefault="004D4B4D" w:rsidP="00AA6639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3A43EAA5" w14:textId="77777777" w:rsidR="00ED6492" w:rsidRPr="00D214E7" w:rsidRDefault="00ED6492" w:rsidP="00AA6639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5A8D84B2" w14:textId="77777777" w:rsidR="00D214E7" w:rsidRPr="00D214E7" w:rsidRDefault="00D214E7" w:rsidP="00D214E7">
      <w:pPr>
        <w:spacing w:before="60"/>
      </w:pPr>
      <w:r w:rsidRPr="00D214E7">
        <w:t>Ja / my niżej podpisany / ni ………………………………………………………………………………</w:t>
      </w:r>
      <w:r>
        <w:t>…….</w:t>
      </w:r>
      <w:r w:rsidRPr="00D214E7">
        <w:t>….</w:t>
      </w:r>
    </w:p>
    <w:p w14:paraId="022888D2" w14:textId="77777777" w:rsidR="00D214E7" w:rsidRPr="00D214E7" w:rsidRDefault="00D214E7" w:rsidP="00D214E7">
      <w:pPr>
        <w:spacing w:before="60"/>
        <w:rPr>
          <w:i/>
          <w:sz w:val="22"/>
          <w:szCs w:val="22"/>
          <w:vertAlign w:val="superscript"/>
        </w:rPr>
      </w:pPr>
      <w:r w:rsidRPr="00D214E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D214E7">
        <w:rPr>
          <w:i/>
          <w:sz w:val="22"/>
          <w:szCs w:val="22"/>
          <w:vertAlign w:val="superscript"/>
        </w:rPr>
        <w:t>(imię i nazwisko osoby/osób podpisujących oświadczenie)</w:t>
      </w:r>
    </w:p>
    <w:p w14:paraId="68157FD5" w14:textId="68CC988B" w:rsidR="00D214E7" w:rsidRDefault="00D214E7" w:rsidP="00D214E7">
      <w:pPr>
        <w:spacing w:before="60"/>
      </w:pPr>
      <w:r w:rsidRPr="00D214E7">
        <w:t>działając w imieniu i na rzecz:</w:t>
      </w:r>
    </w:p>
    <w:p w14:paraId="0C04F77F" w14:textId="77777777" w:rsidR="003C0F35" w:rsidRPr="00D214E7" w:rsidRDefault="003C0F35" w:rsidP="00D214E7">
      <w:pPr>
        <w:spacing w:before="60"/>
      </w:pPr>
    </w:p>
    <w:p w14:paraId="1BD5FA48" w14:textId="77777777" w:rsidR="00D214E7" w:rsidRPr="00D214E7" w:rsidRDefault="00D214E7" w:rsidP="00D214E7">
      <w:pPr>
        <w:spacing w:before="60"/>
      </w:pPr>
      <w:r w:rsidRPr="00D214E7">
        <w:t>…………………………………………………………………………………………………………</w:t>
      </w:r>
      <w:r>
        <w:t>…</w:t>
      </w:r>
      <w:r w:rsidRPr="00D214E7">
        <w:t>…..…….</w:t>
      </w:r>
    </w:p>
    <w:p w14:paraId="7AEF55D9" w14:textId="77777777" w:rsidR="00D214E7" w:rsidRPr="00D214E7" w:rsidRDefault="00D214E7" w:rsidP="00D214E7">
      <w:pPr>
        <w:spacing w:before="60"/>
        <w:rPr>
          <w:i/>
          <w:sz w:val="22"/>
          <w:szCs w:val="22"/>
          <w:vertAlign w:val="superscript"/>
        </w:rPr>
      </w:pPr>
      <w:r w:rsidRPr="00D214E7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 xml:space="preserve">     </w:t>
      </w:r>
      <w:r w:rsidRPr="00D214E7">
        <w:rPr>
          <w:i/>
          <w:sz w:val="22"/>
          <w:szCs w:val="22"/>
          <w:vertAlign w:val="superscript"/>
        </w:rPr>
        <w:t xml:space="preserve">  (pełna nazwa i adres Wykonawcy)</w:t>
      </w:r>
    </w:p>
    <w:p w14:paraId="4ABD60CA" w14:textId="77777777" w:rsidR="00D214E7" w:rsidRPr="00D37690" w:rsidRDefault="00D214E7" w:rsidP="00AA6639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5E370211" w14:textId="77777777" w:rsidR="004D4B4D" w:rsidRPr="00067B30" w:rsidRDefault="004D4B4D" w:rsidP="004D4B4D">
      <w:pPr>
        <w:spacing w:before="60"/>
        <w:rPr>
          <w:sz w:val="16"/>
          <w:szCs w:val="16"/>
        </w:rPr>
      </w:pPr>
    </w:p>
    <w:p w14:paraId="7F573A76" w14:textId="77777777" w:rsidR="004D4B4D" w:rsidRPr="00B71F02" w:rsidRDefault="00D214E7" w:rsidP="004D4B4D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</w:t>
      </w:r>
      <w:r w:rsidR="004D4B4D" w:rsidRPr="00B71F02">
        <w:rPr>
          <w:spacing w:val="-4"/>
          <w:sz w:val="22"/>
          <w:szCs w:val="22"/>
        </w:rPr>
        <w:t>kładając ofertę w postępowaniu o udzielenie zamówienia publicznego</w:t>
      </w:r>
      <w:r>
        <w:rPr>
          <w:spacing w:val="-4"/>
          <w:sz w:val="22"/>
          <w:szCs w:val="22"/>
        </w:rPr>
        <w:t>,</w:t>
      </w:r>
      <w:r w:rsidR="004D4B4D" w:rsidRPr="00B71F02">
        <w:rPr>
          <w:spacing w:val="-4"/>
          <w:sz w:val="22"/>
          <w:szCs w:val="22"/>
        </w:rPr>
        <w:t xml:space="preserve"> prowadzonym w trybie przetargu nieograniczonego na zadanie pod nazwą:</w:t>
      </w:r>
    </w:p>
    <w:p w14:paraId="506ABD79" w14:textId="77777777" w:rsidR="00AA6639" w:rsidRPr="00D37690" w:rsidRDefault="00AA6639" w:rsidP="00AA6639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29F3A77F" w14:textId="77777777" w:rsidR="00D214E7" w:rsidRDefault="004D4B4D" w:rsidP="00D214E7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Dostawa energii elektrycznej do kompleksu nieruchomości służbowej </w:t>
      </w:r>
    </w:p>
    <w:p w14:paraId="036D7321" w14:textId="77777777" w:rsidR="00D214E7" w:rsidRDefault="00D214E7" w:rsidP="00D214E7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Bieszczadzkiego Oddziału Straży Granicznej </w:t>
      </w:r>
      <w:r w:rsidR="004D4B4D">
        <w:rPr>
          <w:b/>
          <w:sz w:val="22"/>
          <w:szCs w:val="18"/>
        </w:rPr>
        <w:t>w</w:t>
      </w:r>
      <w:r>
        <w:rPr>
          <w:b/>
          <w:sz w:val="22"/>
          <w:szCs w:val="18"/>
        </w:rPr>
        <w:t xml:space="preserve"> Przemyślu</w:t>
      </w:r>
    </w:p>
    <w:p w14:paraId="18E6711D" w14:textId="77777777" w:rsidR="00027440" w:rsidRPr="00D37690" w:rsidRDefault="004D4B4D" w:rsidP="00D214E7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oraz </w:t>
      </w:r>
      <w:r w:rsidR="00D214E7">
        <w:rPr>
          <w:b/>
          <w:sz w:val="22"/>
          <w:szCs w:val="18"/>
        </w:rPr>
        <w:t xml:space="preserve">obiektów </w:t>
      </w:r>
      <w:r>
        <w:rPr>
          <w:b/>
          <w:sz w:val="22"/>
          <w:szCs w:val="18"/>
        </w:rPr>
        <w:t xml:space="preserve">Placówek </w:t>
      </w:r>
      <w:r w:rsidR="00D214E7">
        <w:rPr>
          <w:b/>
          <w:sz w:val="22"/>
          <w:szCs w:val="18"/>
        </w:rPr>
        <w:t>BiOSG</w:t>
      </w:r>
    </w:p>
    <w:p w14:paraId="5B8E1AE2" w14:textId="77777777" w:rsidR="00027440" w:rsidRPr="00D37690" w:rsidRDefault="00027440" w:rsidP="00027440">
      <w:pPr>
        <w:pStyle w:val="Default"/>
        <w:ind w:left="851" w:right="141"/>
        <w:rPr>
          <w:b/>
          <w:sz w:val="8"/>
          <w:szCs w:val="8"/>
        </w:rPr>
      </w:pPr>
    </w:p>
    <w:p w14:paraId="75AA3687" w14:textId="77777777" w:rsidR="00027440" w:rsidRPr="00D37690" w:rsidRDefault="00027440" w:rsidP="00027440">
      <w:pPr>
        <w:pStyle w:val="Default"/>
        <w:ind w:left="851" w:right="141"/>
        <w:rPr>
          <w:b/>
          <w:sz w:val="8"/>
          <w:szCs w:val="8"/>
        </w:rPr>
      </w:pPr>
    </w:p>
    <w:p w14:paraId="1DFABE80" w14:textId="77777777" w:rsidR="00027440" w:rsidRDefault="00027440" w:rsidP="005975A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224DE3">
        <w:rPr>
          <w:b/>
          <w:spacing w:val="-4"/>
          <w:sz w:val="22"/>
          <w:szCs w:val="22"/>
        </w:rPr>
        <w:t>Oświadczam</w:t>
      </w:r>
      <w:r w:rsidRPr="00D37690">
        <w:rPr>
          <w:spacing w:val="-4"/>
          <w:sz w:val="22"/>
          <w:szCs w:val="22"/>
        </w:rPr>
        <w:t>, że nie podlegam wykluczeniu z postępowania na podstawie art. 24 ust</w:t>
      </w:r>
      <w:r w:rsidR="00E76C9D" w:rsidRPr="00D37690">
        <w:rPr>
          <w:spacing w:val="-4"/>
          <w:sz w:val="22"/>
          <w:szCs w:val="22"/>
        </w:rPr>
        <w:t>.</w:t>
      </w:r>
      <w:r w:rsidRPr="00D37690">
        <w:rPr>
          <w:spacing w:val="-4"/>
          <w:sz w:val="22"/>
          <w:szCs w:val="22"/>
        </w:rPr>
        <w:t xml:space="preserve"> 1 pkt 12-22</w:t>
      </w:r>
      <w:r w:rsidRPr="00D37690">
        <w:rPr>
          <w:color w:val="C00000"/>
          <w:spacing w:val="-4"/>
          <w:sz w:val="22"/>
          <w:szCs w:val="22"/>
        </w:rPr>
        <w:t xml:space="preserve"> </w:t>
      </w:r>
      <w:r w:rsidR="005975A1">
        <w:rPr>
          <w:spacing w:val="-4"/>
          <w:sz w:val="22"/>
          <w:szCs w:val="22"/>
        </w:rPr>
        <w:t xml:space="preserve">oraz                     </w:t>
      </w:r>
      <w:r w:rsidRPr="005975A1">
        <w:rPr>
          <w:spacing w:val="-4"/>
          <w:sz w:val="22"/>
          <w:szCs w:val="22"/>
        </w:rPr>
        <w:t xml:space="preserve">art. 24 ust. 5 pkt 1 ustawy </w:t>
      </w:r>
      <w:r w:rsidR="005975A1">
        <w:rPr>
          <w:spacing w:val="-4"/>
          <w:sz w:val="22"/>
          <w:szCs w:val="22"/>
        </w:rPr>
        <w:t>Prawo zamówień publicznych.</w:t>
      </w:r>
    </w:p>
    <w:p w14:paraId="376AE5E1" w14:textId="77777777" w:rsidR="005975A1" w:rsidRPr="005975A1" w:rsidRDefault="005975A1" w:rsidP="005975A1">
      <w:pPr>
        <w:autoSpaceDE w:val="0"/>
        <w:autoSpaceDN w:val="0"/>
        <w:adjustRightInd w:val="0"/>
        <w:spacing w:before="60" w:line="276" w:lineRule="auto"/>
        <w:ind w:left="567" w:firstLine="0"/>
        <w:rPr>
          <w:spacing w:val="-4"/>
          <w:sz w:val="22"/>
          <w:szCs w:val="22"/>
        </w:rPr>
      </w:pPr>
    </w:p>
    <w:p w14:paraId="1B01B71E" w14:textId="77777777" w:rsidR="005975A1" w:rsidRDefault="005975A1" w:rsidP="00D214E7">
      <w:pPr>
        <w:pStyle w:val="Tekstpodstawowywcity"/>
        <w:spacing w:after="0"/>
        <w:ind w:left="4248" w:firstLine="0"/>
        <w:jc w:val="right"/>
        <w:rPr>
          <w:spacing w:val="-4"/>
          <w:sz w:val="22"/>
          <w:szCs w:val="22"/>
        </w:rPr>
      </w:pPr>
    </w:p>
    <w:p w14:paraId="2BDAAD3A" w14:textId="77777777" w:rsidR="00D214E7" w:rsidRPr="00B14A6B" w:rsidRDefault="00B32442" w:rsidP="00D214E7">
      <w:pPr>
        <w:pStyle w:val="Tekstpodstawowywcity"/>
        <w:spacing w:after="0"/>
        <w:ind w:left="4248" w:firstLine="0"/>
        <w:jc w:val="right"/>
      </w:pPr>
      <w:r>
        <w:rPr>
          <w:spacing w:val="-4"/>
          <w:sz w:val="22"/>
          <w:szCs w:val="22"/>
        </w:rPr>
        <w:tab/>
      </w:r>
      <w:r w:rsidR="00D214E7" w:rsidRPr="00B14A6B">
        <w:t xml:space="preserve">      </w:t>
      </w:r>
      <w:r w:rsidR="00D214E7">
        <w:t xml:space="preserve">                </w:t>
      </w:r>
      <w:r w:rsidR="00D214E7"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7F344DCD" w14:textId="77777777" w:rsidR="00D214E7" w:rsidRPr="00D37690" w:rsidRDefault="00D214E7" w:rsidP="00D214E7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14:paraId="1499B978" w14:textId="77777777" w:rsidR="00D214E7" w:rsidRDefault="00D214E7" w:rsidP="00D214E7">
      <w:pPr>
        <w:ind w:left="0" w:firstLine="0"/>
        <w:rPr>
          <w:szCs w:val="18"/>
        </w:rPr>
      </w:pPr>
    </w:p>
    <w:p w14:paraId="686CFE24" w14:textId="77777777" w:rsidR="00D214E7" w:rsidRDefault="00D214E7" w:rsidP="00D214E7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14:paraId="385EAB35" w14:textId="77777777" w:rsidR="00B32442" w:rsidRDefault="00D214E7" w:rsidP="00D214E7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="00A1476A" w:rsidRPr="00E73C87">
        <w:rPr>
          <w:i/>
          <w:sz w:val="14"/>
          <w:szCs w:val="14"/>
        </w:rPr>
        <w:t>M</w:t>
      </w:r>
      <w:r w:rsidRPr="00E73C87">
        <w:rPr>
          <w:i/>
          <w:sz w:val="14"/>
          <w:szCs w:val="14"/>
        </w:rPr>
        <w:t>iejscowość</w:t>
      </w:r>
    </w:p>
    <w:p w14:paraId="22DADAF6" w14:textId="77777777" w:rsidR="00A1476A" w:rsidRDefault="00A1476A" w:rsidP="00D214E7">
      <w:pPr>
        <w:ind w:left="0" w:firstLine="0"/>
      </w:pPr>
    </w:p>
    <w:p w14:paraId="410EC684" w14:textId="77777777" w:rsidR="00B32442" w:rsidRDefault="00B32442" w:rsidP="00B32442">
      <w:pPr>
        <w:ind w:left="0" w:firstLine="0"/>
      </w:pPr>
    </w:p>
    <w:p w14:paraId="6EE283CD" w14:textId="77777777" w:rsidR="001A29CE" w:rsidRDefault="001A29CE" w:rsidP="00B32442">
      <w:pPr>
        <w:ind w:left="0" w:firstLine="0"/>
      </w:pPr>
    </w:p>
    <w:p w14:paraId="02E7451D" w14:textId="77777777" w:rsidR="001A29CE" w:rsidRDefault="001A29CE" w:rsidP="00B32442">
      <w:pPr>
        <w:ind w:left="0" w:firstLine="0"/>
      </w:pPr>
    </w:p>
    <w:p w14:paraId="7D5323E7" w14:textId="77777777" w:rsidR="000056F9" w:rsidRPr="00D37690" w:rsidRDefault="000056F9" w:rsidP="00E76C9D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Cs w:val="22"/>
        </w:rPr>
      </w:pPr>
    </w:p>
    <w:p w14:paraId="799541DD" w14:textId="77777777" w:rsidR="00E14BBA" w:rsidRPr="00D415B1" w:rsidRDefault="00027440" w:rsidP="00A1476A">
      <w:pPr>
        <w:autoSpaceDE w:val="0"/>
        <w:autoSpaceDN w:val="0"/>
        <w:adjustRightInd w:val="0"/>
        <w:spacing w:before="60" w:line="360" w:lineRule="auto"/>
        <w:ind w:left="0" w:firstLine="708"/>
        <w:rPr>
          <w:spacing w:val="-4"/>
        </w:rPr>
      </w:pPr>
      <w:r w:rsidRPr="00224DE3">
        <w:rPr>
          <w:b/>
          <w:spacing w:val="-4"/>
          <w:sz w:val="22"/>
        </w:rPr>
        <w:t>Oświadczam</w:t>
      </w:r>
      <w:r w:rsidR="00E76C9D" w:rsidRPr="00A1476A">
        <w:rPr>
          <w:rStyle w:val="Odwoanieprzypisudolnego"/>
          <w:b/>
          <w:spacing w:val="-4"/>
          <w:sz w:val="22"/>
        </w:rPr>
        <w:footnoteReference w:id="1"/>
      </w:r>
      <w:r w:rsidRPr="00D415B1">
        <w:rPr>
          <w:spacing w:val="-4"/>
          <w:sz w:val="22"/>
        </w:rPr>
        <w:t xml:space="preserve">, że zachodzą w stosunku do mnie podstawy wykluczenia z postępowania na podstawie art. ………… ustawy </w:t>
      </w:r>
      <w:r w:rsidR="00A1476A">
        <w:rPr>
          <w:spacing w:val="-4"/>
          <w:sz w:val="22"/>
        </w:rPr>
        <w:t>p.z.p.</w:t>
      </w:r>
      <w:r w:rsidRPr="00D415B1">
        <w:rPr>
          <w:spacing w:val="-4"/>
          <w:sz w:val="22"/>
        </w:rPr>
        <w:t xml:space="preserve"> </w:t>
      </w:r>
      <w:r w:rsidRPr="00D415B1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pkt 13-14, 16-20 lub art. 24 ust. 5</w:t>
      </w:r>
      <w:r w:rsidR="00A1476A">
        <w:rPr>
          <w:i/>
          <w:spacing w:val="-4"/>
          <w:sz w:val="18"/>
          <w:szCs w:val="18"/>
          <w:u w:val="single"/>
        </w:rPr>
        <w:t xml:space="preserve"> </w:t>
      </w:r>
      <w:r w:rsidR="000D3444">
        <w:rPr>
          <w:i/>
          <w:spacing w:val="-4"/>
          <w:sz w:val="18"/>
          <w:szCs w:val="18"/>
          <w:u w:val="single"/>
        </w:rPr>
        <w:t>pkt. 1</w:t>
      </w:r>
      <w:r w:rsidRPr="00D415B1">
        <w:rPr>
          <w:i/>
          <w:spacing w:val="-4"/>
          <w:sz w:val="18"/>
          <w:szCs w:val="18"/>
          <w:u w:val="single"/>
        </w:rPr>
        <w:t xml:space="preserve"> ustawy </w:t>
      </w:r>
      <w:r w:rsidR="00A1476A">
        <w:rPr>
          <w:i/>
          <w:spacing w:val="-4"/>
          <w:sz w:val="18"/>
          <w:szCs w:val="18"/>
          <w:u w:val="single"/>
        </w:rPr>
        <w:t>p.z.p.</w:t>
      </w:r>
      <w:r w:rsidRPr="00D415B1">
        <w:rPr>
          <w:i/>
          <w:spacing w:val="-4"/>
          <w:sz w:val="18"/>
          <w:szCs w:val="18"/>
          <w:u w:val="single"/>
        </w:rPr>
        <w:t>).</w:t>
      </w:r>
      <w:r w:rsidRPr="00D415B1">
        <w:rPr>
          <w:spacing w:val="-4"/>
        </w:rPr>
        <w:t xml:space="preserve"> </w:t>
      </w:r>
    </w:p>
    <w:p w14:paraId="6E0CB03F" w14:textId="77777777" w:rsidR="00027440" w:rsidRPr="00D415B1" w:rsidRDefault="00027440" w:rsidP="00E76C9D">
      <w:pPr>
        <w:autoSpaceDE w:val="0"/>
        <w:autoSpaceDN w:val="0"/>
        <w:adjustRightInd w:val="0"/>
        <w:spacing w:before="60" w:line="360" w:lineRule="auto"/>
        <w:ind w:left="0" w:firstLine="0"/>
        <w:rPr>
          <w:spacing w:val="-4"/>
          <w:sz w:val="22"/>
        </w:rPr>
      </w:pPr>
      <w:r w:rsidRPr="00D415B1">
        <w:rPr>
          <w:spacing w:val="-4"/>
          <w:sz w:val="22"/>
        </w:rPr>
        <w:t>Jednocześnie oświadczam, że  w związku z ww. okolicznością, na podstawie art. 24 ust. 8 ustawy p.z.p. podjąłem następujące środki naprawcze:</w:t>
      </w:r>
    </w:p>
    <w:p w14:paraId="77D24F8D" w14:textId="77777777" w:rsidR="00027440" w:rsidRPr="00D415B1" w:rsidRDefault="00027440" w:rsidP="00D415B1">
      <w:pPr>
        <w:autoSpaceDE w:val="0"/>
        <w:autoSpaceDN w:val="0"/>
        <w:adjustRightInd w:val="0"/>
        <w:spacing w:before="60" w:line="360" w:lineRule="auto"/>
        <w:ind w:left="0" w:firstLine="1"/>
        <w:rPr>
          <w:spacing w:val="-4"/>
          <w:szCs w:val="22"/>
        </w:rPr>
      </w:pPr>
      <w:r w:rsidRPr="00D415B1">
        <w:rPr>
          <w:spacing w:val="-4"/>
          <w:szCs w:val="22"/>
        </w:rPr>
        <w:t>……………………………………</w:t>
      </w:r>
      <w:r w:rsidR="00D415B1">
        <w:rPr>
          <w:spacing w:val="-4"/>
          <w:szCs w:val="22"/>
        </w:rPr>
        <w:t>…………………………………………………………………………………</w:t>
      </w:r>
      <w:r w:rsidRPr="00D415B1">
        <w:rPr>
          <w:spacing w:val="-4"/>
          <w:szCs w:val="22"/>
        </w:rPr>
        <w:t>………………………………………</w:t>
      </w:r>
      <w:r w:rsidR="00D415B1">
        <w:rPr>
          <w:spacing w:val="-4"/>
          <w:szCs w:val="22"/>
        </w:rPr>
        <w:t>……………………………………………………………………………………</w:t>
      </w:r>
    </w:p>
    <w:p w14:paraId="5A42DF5D" w14:textId="77777777" w:rsidR="00B32442" w:rsidRDefault="00B32442" w:rsidP="00B32442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14:paraId="527FD876" w14:textId="77777777" w:rsidR="005975A1" w:rsidRDefault="005975A1" w:rsidP="00B32442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14:paraId="0DA0135E" w14:textId="77777777" w:rsidR="00A1476A" w:rsidRPr="00B14A6B" w:rsidRDefault="00A1476A" w:rsidP="00A1476A">
      <w:pPr>
        <w:pStyle w:val="Tekstpodstawowywcity"/>
        <w:spacing w:after="0"/>
        <w:ind w:left="4248" w:firstLine="0"/>
        <w:jc w:val="right"/>
      </w:pP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5113B139" w14:textId="77777777" w:rsidR="00A1476A" w:rsidRPr="00D37690" w:rsidRDefault="00A1476A" w:rsidP="00A1476A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  <w:bookmarkStart w:id="0" w:name="_GoBack"/>
      <w:bookmarkEnd w:id="0"/>
    </w:p>
    <w:p w14:paraId="7B82BAC2" w14:textId="77777777" w:rsidR="00A1476A" w:rsidRDefault="00A1476A" w:rsidP="00A1476A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14:paraId="6143A99F" w14:textId="77777777" w:rsidR="00ED6492" w:rsidRDefault="00A1476A" w:rsidP="00ED6492">
      <w:pPr>
        <w:ind w:left="0" w:firstLine="0"/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14:paraId="7BCF306B" w14:textId="77777777" w:rsidR="00ED6492" w:rsidRPr="00ED6492" w:rsidRDefault="00ED6492" w:rsidP="00ED6492">
      <w:pPr>
        <w:ind w:left="0" w:firstLine="0"/>
      </w:pPr>
    </w:p>
    <w:p w14:paraId="56817C25" w14:textId="77777777" w:rsidR="00BD6035" w:rsidRPr="00D37690" w:rsidRDefault="00ED6492" w:rsidP="00BD6035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  <w:r>
        <w:rPr>
          <w:b/>
        </w:rPr>
        <w:t>Załącznik nr 3 do SIWZ</w:t>
      </w:r>
    </w:p>
    <w:p w14:paraId="40847A46" w14:textId="6C2AB9E4" w:rsidR="00BD6035" w:rsidRPr="00D37690" w:rsidRDefault="00BD6035" w:rsidP="00BD6035">
      <w:pPr>
        <w:autoSpaceDE w:val="0"/>
        <w:autoSpaceDN w:val="0"/>
        <w:adjustRightInd w:val="0"/>
        <w:spacing w:before="60"/>
        <w:jc w:val="right"/>
      </w:pPr>
      <w:r w:rsidRPr="00D37690">
        <w:t xml:space="preserve">postępowanie nr </w:t>
      </w:r>
      <w:r w:rsidR="003C0F35">
        <w:t>3/SGMiK/2019</w:t>
      </w:r>
    </w:p>
    <w:p w14:paraId="3553994F" w14:textId="77777777" w:rsidR="00BD6035" w:rsidRDefault="00BD6035" w:rsidP="00BD6035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632D4948" w14:textId="77777777" w:rsidR="00ED6492" w:rsidRDefault="00ED6492" w:rsidP="00BD6035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5B614A56" w14:textId="77777777" w:rsidR="00224DE3" w:rsidRDefault="003B3EC1" w:rsidP="00224DE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OŚWIADCZENIE</w:t>
      </w:r>
      <w:r w:rsidR="00224DE3" w:rsidRPr="00224DE3">
        <w:rPr>
          <w:b/>
          <w:bCs/>
          <w:i/>
          <w:iCs/>
          <w:sz w:val="24"/>
          <w:szCs w:val="24"/>
        </w:rPr>
        <w:t xml:space="preserve"> WYKONAWCY </w:t>
      </w:r>
    </w:p>
    <w:p w14:paraId="3E6DB6C2" w14:textId="02100850" w:rsidR="00224DE3" w:rsidRDefault="00B35CC2" w:rsidP="00224DE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DOTYCZĄCE SPEŁNIANIA</w:t>
      </w:r>
      <w:r w:rsidR="0061703B">
        <w:rPr>
          <w:b/>
          <w:bCs/>
          <w:i/>
          <w:iCs/>
          <w:sz w:val="24"/>
          <w:szCs w:val="24"/>
        </w:rPr>
        <w:t xml:space="preserve"> WARUNKU</w:t>
      </w:r>
      <w:r w:rsidR="00224DE3" w:rsidRPr="00224DE3">
        <w:rPr>
          <w:b/>
          <w:bCs/>
          <w:i/>
          <w:iCs/>
          <w:sz w:val="24"/>
          <w:szCs w:val="24"/>
        </w:rPr>
        <w:t xml:space="preserve"> UDZIAŁU W POSTĘPOWANIU </w:t>
      </w:r>
    </w:p>
    <w:p w14:paraId="12091170" w14:textId="77777777" w:rsidR="00224DE3" w:rsidRPr="00224DE3" w:rsidRDefault="00224DE3" w:rsidP="00224DE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Cs/>
          <w:iCs/>
          <w:sz w:val="24"/>
          <w:szCs w:val="24"/>
        </w:rPr>
      </w:pPr>
      <w:r w:rsidRPr="00224DE3">
        <w:rPr>
          <w:bCs/>
          <w:iCs/>
          <w:sz w:val="24"/>
          <w:szCs w:val="24"/>
        </w:rPr>
        <w:t>składane na podstawie art. 25a ust. 1 ustawy Prawo zamówień publicznych</w:t>
      </w:r>
    </w:p>
    <w:p w14:paraId="00EEAAD1" w14:textId="77777777" w:rsidR="00224DE3" w:rsidRDefault="00224DE3" w:rsidP="00224DE3">
      <w:pPr>
        <w:spacing w:before="60"/>
      </w:pPr>
    </w:p>
    <w:p w14:paraId="5F1BBF15" w14:textId="77777777" w:rsidR="00ED6492" w:rsidRDefault="00ED6492" w:rsidP="00224DE3">
      <w:pPr>
        <w:spacing w:before="60"/>
      </w:pPr>
    </w:p>
    <w:p w14:paraId="467E7A72" w14:textId="77777777" w:rsidR="00224DE3" w:rsidRPr="00D214E7" w:rsidRDefault="00224DE3" w:rsidP="00224DE3">
      <w:pPr>
        <w:spacing w:before="60"/>
      </w:pPr>
      <w:r w:rsidRPr="00D214E7">
        <w:t>Ja / my niżej podpisany / ni ………………………………………………………………………………</w:t>
      </w:r>
      <w:r>
        <w:t>…….</w:t>
      </w:r>
      <w:r w:rsidRPr="00D214E7">
        <w:t>….</w:t>
      </w:r>
    </w:p>
    <w:p w14:paraId="7D2C4958" w14:textId="77777777" w:rsidR="00224DE3" w:rsidRPr="00D214E7" w:rsidRDefault="00224DE3" w:rsidP="00224DE3">
      <w:pPr>
        <w:spacing w:before="60"/>
        <w:rPr>
          <w:i/>
          <w:sz w:val="22"/>
          <w:szCs w:val="22"/>
          <w:vertAlign w:val="superscript"/>
        </w:rPr>
      </w:pPr>
      <w:r w:rsidRPr="00D214E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D214E7">
        <w:rPr>
          <w:i/>
          <w:sz w:val="22"/>
          <w:szCs w:val="22"/>
          <w:vertAlign w:val="superscript"/>
        </w:rPr>
        <w:t>(imię i nazwisko osoby/osób podpisujących oświadczenie)</w:t>
      </w:r>
    </w:p>
    <w:p w14:paraId="27069E52" w14:textId="65F797DE" w:rsidR="00224DE3" w:rsidRDefault="00224DE3" w:rsidP="00224DE3">
      <w:pPr>
        <w:spacing w:before="60"/>
      </w:pPr>
      <w:r w:rsidRPr="00D214E7">
        <w:t>działając w imieniu i na rzecz:</w:t>
      </w:r>
    </w:p>
    <w:p w14:paraId="668A11FD" w14:textId="77777777" w:rsidR="003C0F35" w:rsidRPr="00D214E7" w:rsidRDefault="003C0F35" w:rsidP="00224DE3">
      <w:pPr>
        <w:spacing w:before="60"/>
      </w:pPr>
    </w:p>
    <w:p w14:paraId="43F47240" w14:textId="77777777" w:rsidR="00224DE3" w:rsidRPr="00D214E7" w:rsidRDefault="00224DE3" w:rsidP="00224DE3">
      <w:pPr>
        <w:spacing w:before="60"/>
      </w:pPr>
      <w:r w:rsidRPr="00D214E7">
        <w:t>…………………………………………………………………………………………………………</w:t>
      </w:r>
      <w:r>
        <w:t>…</w:t>
      </w:r>
      <w:r w:rsidRPr="00D214E7">
        <w:t>…..…….</w:t>
      </w:r>
    </w:p>
    <w:p w14:paraId="13CFDF83" w14:textId="77777777" w:rsidR="00224DE3" w:rsidRDefault="00224DE3" w:rsidP="00224DE3">
      <w:pPr>
        <w:spacing w:before="60"/>
        <w:rPr>
          <w:i/>
          <w:sz w:val="22"/>
          <w:szCs w:val="22"/>
          <w:vertAlign w:val="superscript"/>
        </w:rPr>
      </w:pPr>
      <w:r w:rsidRPr="00D214E7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 xml:space="preserve">     </w:t>
      </w:r>
      <w:r w:rsidRPr="00D214E7">
        <w:rPr>
          <w:i/>
          <w:sz w:val="22"/>
          <w:szCs w:val="22"/>
          <w:vertAlign w:val="superscript"/>
        </w:rPr>
        <w:t xml:space="preserve">  (pełna nazwa i adres Wykonawcy)</w:t>
      </w:r>
    </w:p>
    <w:p w14:paraId="28BE6B66" w14:textId="77777777" w:rsidR="00ED6492" w:rsidRPr="00D214E7" w:rsidRDefault="00ED6492" w:rsidP="00224DE3">
      <w:pPr>
        <w:spacing w:before="60"/>
        <w:rPr>
          <w:i/>
          <w:sz w:val="22"/>
          <w:szCs w:val="22"/>
          <w:vertAlign w:val="superscript"/>
        </w:rPr>
      </w:pPr>
    </w:p>
    <w:p w14:paraId="2C2AF47C" w14:textId="77777777" w:rsidR="00224DE3" w:rsidRPr="00B71F02" w:rsidRDefault="00224DE3" w:rsidP="00224DE3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</w:t>
      </w:r>
      <w:r w:rsidRPr="00B71F02">
        <w:rPr>
          <w:spacing w:val="-4"/>
          <w:sz w:val="22"/>
          <w:szCs w:val="22"/>
        </w:rPr>
        <w:t>kładając ofertę w postępowaniu o udzielenie zamówienia publicznego</w:t>
      </w:r>
      <w:r>
        <w:rPr>
          <w:spacing w:val="-4"/>
          <w:sz w:val="22"/>
          <w:szCs w:val="22"/>
        </w:rPr>
        <w:t>,</w:t>
      </w:r>
      <w:r w:rsidRPr="00B71F02">
        <w:rPr>
          <w:spacing w:val="-4"/>
          <w:sz w:val="22"/>
          <w:szCs w:val="22"/>
        </w:rPr>
        <w:t xml:space="preserve"> prowadzonym w trybie przetargu nieograniczonego na zadanie pod nazwą:</w:t>
      </w:r>
    </w:p>
    <w:p w14:paraId="06F1F704" w14:textId="77777777" w:rsidR="00224DE3" w:rsidRPr="00D37690" w:rsidRDefault="00224DE3" w:rsidP="00224DE3">
      <w:pPr>
        <w:pStyle w:val="Bezodstpw"/>
        <w:spacing w:after="60"/>
        <w:ind w:left="426"/>
        <w:jc w:val="both"/>
        <w:rPr>
          <w:sz w:val="18"/>
          <w:szCs w:val="18"/>
        </w:rPr>
      </w:pPr>
    </w:p>
    <w:p w14:paraId="0B9E1040" w14:textId="77777777" w:rsidR="00224DE3" w:rsidRDefault="00224DE3" w:rsidP="00224DE3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Dostawa energii elektrycznej do kompleksu nieruchomości służbowej </w:t>
      </w:r>
    </w:p>
    <w:p w14:paraId="49E218C7" w14:textId="77777777" w:rsidR="00224DE3" w:rsidRDefault="00224DE3" w:rsidP="00224DE3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Bieszczadzkiego Oddziału Straży Granicznej w Przemyślu</w:t>
      </w:r>
    </w:p>
    <w:p w14:paraId="01DD669C" w14:textId="77777777" w:rsidR="00224DE3" w:rsidRPr="00D37690" w:rsidRDefault="00224DE3" w:rsidP="00224DE3">
      <w:pPr>
        <w:pStyle w:val="Default"/>
        <w:ind w:left="0" w:right="142"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oraz obiektów Placówek BiOSG</w:t>
      </w:r>
    </w:p>
    <w:p w14:paraId="25B619C2" w14:textId="77777777" w:rsidR="00224DE3" w:rsidRPr="00224DE3" w:rsidRDefault="00224DE3" w:rsidP="00224DE3">
      <w:pPr>
        <w:pStyle w:val="Default"/>
        <w:ind w:left="851" w:right="141"/>
        <w:rPr>
          <w:b/>
          <w:sz w:val="22"/>
          <w:szCs w:val="22"/>
        </w:rPr>
      </w:pPr>
    </w:p>
    <w:p w14:paraId="5606EBF6" w14:textId="77777777" w:rsidR="004D4B4D" w:rsidRPr="00224DE3" w:rsidRDefault="004D4B4D" w:rsidP="004D4B4D">
      <w:pPr>
        <w:ind w:left="0" w:firstLine="0"/>
        <w:rPr>
          <w:sz w:val="16"/>
          <w:szCs w:val="16"/>
        </w:rPr>
      </w:pPr>
    </w:p>
    <w:p w14:paraId="62972DF5" w14:textId="77777777" w:rsidR="00B32442" w:rsidRPr="00D37690" w:rsidRDefault="00B32442" w:rsidP="00B3244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224DE3">
        <w:rPr>
          <w:b/>
          <w:spacing w:val="-4"/>
          <w:sz w:val="22"/>
          <w:szCs w:val="22"/>
        </w:rPr>
        <w:t>Oświadczam</w:t>
      </w:r>
      <w:r w:rsidRPr="00D37690">
        <w:rPr>
          <w:spacing w:val="-4"/>
          <w:sz w:val="22"/>
          <w:szCs w:val="22"/>
        </w:rPr>
        <w:t xml:space="preserve">, że </w:t>
      </w:r>
      <w:r w:rsidR="005975A1">
        <w:rPr>
          <w:spacing w:val="-4"/>
          <w:sz w:val="22"/>
          <w:szCs w:val="22"/>
        </w:rPr>
        <w:t>spełniam warunek</w:t>
      </w:r>
      <w:r>
        <w:rPr>
          <w:spacing w:val="-4"/>
          <w:sz w:val="22"/>
          <w:szCs w:val="22"/>
        </w:rPr>
        <w:t xml:space="preserve"> </w:t>
      </w:r>
      <w:r w:rsidR="00B35CC2">
        <w:rPr>
          <w:spacing w:val="-4"/>
          <w:sz w:val="22"/>
          <w:szCs w:val="22"/>
        </w:rPr>
        <w:t>udziału w postępowaniu określony</w:t>
      </w:r>
      <w:r>
        <w:rPr>
          <w:spacing w:val="-4"/>
          <w:sz w:val="22"/>
          <w:szCs w:val="22"/>
        </w:rPr>
        <w:t xml:space="preserve"> przez Zamawiającego </w:t>
      </w:r>
      <w:r w:rsidR="005975A1">
        <w:rPr>
          <w:spacing w:val="-4"/>
          <w:sz w:val="22"/>
          <w:szCs w:val="22"/>
        </w:rPr>
        <w:t xml:space="preserve">                                       </w:t>
      </w:r>
      <w:r>
        <w:rPr>
          <w:spacing w:val="-4"/>
          <w:sz w:val="22"/>
          <w:szCs w:val="22"/>
        </w:rPr>
        <w:t>w Specyfikacji Istotnych Warun</w:t>
      </w:r>
      <w:r w:rsidR="00224DE3">
        <w:rPr>
          <w:spacing w:val="-4"/>
          <w:sz w:val="22"/>
          <w:szCs w:val="22"/>
        </w:rPr>
        <w:t>ków Zamówienia – Rozdział V pkt 2.</w:t>
      </w:r>
    </w:p>
    <w:p w14:paraId="5CCAF7EE" w14:textId="77777777" w:rsidR="004D4B4D" w:rsidRDefault="004D4B4D" w:rsidP="004D4B4D">
      <w:pPr>
        <w:ind w:left="0" w:firstLine="0"/>
      </w:pPr>
    </w:p>
    <w:p w14:paraId="71963CD3" w14:textId="77777777" w:rsidR="00224DE3" w:rsidRDefault="00224DE3" w:rsidP="004D4B4D">
      <w:pPr>
        <w:ind w:left="0" w:firstLine="0"/>
      </w:pPr>
    </w:p>
    <w:p w14:paraId="2BA862EA" w14:textId="77777777" w:rsidR="00B35CC2" w:rsidRDefault="00B35CC2" w:rsidP="004D4B4D">
      <w:pPr>
        <w:ind w:left="0" w:firstLine="0"/>
      </w:pPr>
    </w:p>
    <w:p w14:paraId="75E77303" w14:textId="77777777" w:rsidR="00ED6492" w:rsidRDefault="00ED6492" w:rsidP="004D4B4D">
      <w:pPr>
        <w:ind w:left="0" w:firstLine="0"/>
      </w:pPr>
    </w:p>
    <w:p w14:paraId="4B342948" w14:textId="77777777" w:rsidR="00224DE3" w:rsidRPr="00B14A6B" w:rsidRDefault="00224DE3" w:rsidP="00224DE3">
      <w:pPr>
        <w:pStyle w:val="Tekstpodstawowywcity"/>
        <w:spacing w:after="0"/>
        <w:ind w:left="4248" w:firstLine="0"/>
        <w:jc w:val="right"/>
      </w:pP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2B209E47" w14:textId="77777777" w:rsidR="00224DE3" w:rsidRPr="00D37690" w:rsidRDefault="00224DE3" w:rsidP="00224DE3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14:paraId="1D64CB95" w14:textId="77777777" w:rsidR="00224DE3" w:rsidRDefault="00224DE3" w:rsidP="00224DE3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14:paraId="4ED1ACAD" w14:textId="49D34387" w:rsidR="00ED6492" w:rsidRPr="002008D3" w:rsidRDefault="00224DE3" w:rsidP="002008D3">
      <w:pPr>
        <w:ind w:left="0" w:firstLine="0"/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sectPr w:rsidR="00ED6492" w:rsidRPr="002008D3" w:rsidSect="00224DE3"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9CE6" w14:textId="77777777" w:rsidR="00994AA5" w:rsidRDefault="00994AA5" w:rsidP="00484640">
      <w:r>
        <w:separator/>
      </w:r>
    </w:p>
  </w:endnote>
  <w:endnote w:type="continuationSeparator" w:id="0">
    <w:p w14:paraId="1D1C9D1B" w14:textId="77777777" w:rsidR="00994AA5" w:rsidRDefault="00994AA5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B6FB" w14:textId="27403D2B" w:rsidR="00994AA5" w:rsidRDefault="00994AA5">
    <w:pPr>
      <w:pStyle w:val="Stopka"/>
      <w:jc w:val="right"/>
    </w:pPr>
  </w:p>
  <w:p w14:paraId="7FCD800A" w14:textId="77777777" w:rsidR="00994AA5" w:rsidRDefault="00994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2B5A" w14:textId="0D950F22" w:rsidR="00994AA5" w:rsidRDefault="00994AA5">
    <w:pPr>
      <w:pStyle w:val="Stopka"/>
      <w:jc w:val="right"/>
    </w:pPr>
  </w:p>
  <w:p w14:paraId="721DDBAE" w14:textId="77777777" w:rsidR="00994AA5" w:rsidRDefault="00994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4F42" w14:textId="77777777" w:rsidR="00994AA5" w:rsidRDefault="00994AA5" w:rsidP="00484640">
      <w:r>
        <w:separator/>
      </w:r>
    </w:p>
  </w:footnote>
  <w:footnote w:type="continuationSeparator" w:id="0">
    <w:p w14:paraId="3C9D4EE3" w14:textId="77777777" w:rsidR="00994AA5" w:rsidRDefault="00994AA5" w:rsidP="00484640">
      <w:r>
        <w:continuationSeparator/>
      </w:r>
    </w:p>
  </w:footnote>
  <w:footnote w:id="1">
    <w:p w14:paraId="52ABD944" w14:textId="77777777" w:rsidR="00994AA5" w:rsidRPr="00A1476A" w:rsidRDefault="00994AA5">
      <w:pPr>
        <w:pStyle w:val="Tekstprzypisudolnego"/>
        <w:rPr>
          <w:b/>
          <w:i/>
          <w:sz w:val="18"/>
          <w:szCs w:val="18"/>
        </w:rPr>
      </w:pPr>
      <w:r w:rsidRPr="00A1476A">
        <w:rPr>
          <w:rStyle w:val="Odwoanieprzypisudolnego"/>
          <w:b/>
        </w:rPr>
        <w:footnoteRef/>
      </w:r>
      <w:r w:rsidRPr="00A1476A">
        <w:rPr>
          <w:b/>
        </w:rPr>
        <w:t xml:space="preserve"> </w:t>
      </w:r>
      <w:r w:rsidRPr="00A1476A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2C89B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F7A4FC0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59382A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F3164890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013CACEE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C700C"/>
    <w:multiLevelType w:val="hybridMultilevel"/>
    <w:tmpl w:val="208E6BDA"/>
    <w:lvl w:ilvl="0" w:tplc="229C42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4F2F44"/>
    <w:multiLevelType w:val="multilevel"/>
    <w:tmpl w:val="02DC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3C72796"/>
    <w:multiLevelType w:val="hybridMultilevel"/>
    <w:tmpl w:val="D8AAA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56ED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3D65DE0"/>
    <w:multiLevelType w:val="hybridMultilevel"/>
    <w:tmpl w:val="383CD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0F5BE4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4956779"/>
    <w:multiLevelType w:val="hybridMultilevel"/>
    <w:tmpl w:val="C922D19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57056B2"/>
    <w:multiLevelType w:val="hybridMultilevel"/>
    <w:tmpl w:val="F992F8E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0576317D"/>
    <w:multiLevelType w:val="multilevel"/>
    <w:tmpl w:val="D9B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800"/>
      </w:pPr>
      <w:rPr>
        <w:rFonts w:hint="default"/>
      </w:rPr>
    </w:lvl>
  </w:abstractNum>
  <w:abstractNum w:abstractNumId="28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6BA2FC2"/>
    <w:multiLevelType w:val="hybridMultilevel"/>
    <w:tmpl w:val="BCD263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13FB43AB"/>
    <w:multiLevelType w:val="hybridMultilevel"/>
    <w:tmpl w:val="7820CC36"/>
    <w:lvl w:ilvl="0" w:tplc="E1DC4382">
      <w:start w:val="1"/>
      <w:numFmt w:val="lowerLetter"/>
      <w:lvlText w:val="%1."/>
      <w:lvlJc w:val="left"/>
      <w:pPr>
        <w:ind w:left="78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8024339"/>
    <w:multiLevelType w:val="hybridMultilevel"/>
    <w:tmpl w:val="53D6D39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19A21137"/>
    <w:multiLevelType w:val="hybridMultilevel"/>
    <w:tmpl w:val="73BE9D7C"/>
    <w:lvl w:ilvl="0" w:tplc="CDE8F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1B4C590C"/>
    <w:multiLevelType w:val="multilevel"/>
    <w:tmpl w:val="B8C8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AA6F6F"/>
    <w:multiLevelType w:val="hybridMultilevel"/>
    <w:tmpl w:val="6390F84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5F4A39"/>
    <w:multiLevelType w:val="hybridMultilevel"/>
    <w:tmpl w:val="6CAEC0A0"/>
    <w:lvl w:ilvl="0" w:tplc="DBE4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7548E5"/>
    <w:multiLevelType w:val="multilevel"/>
    <w:tmpl w:val="B3788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B0A4E04"/>
    <w:multiLevelType w:val="hybridMultilevel"/>
    <w:tmpl w:val="A830BCDC"/>
    <w:lvl w:ilvl="0" w:tplc="B5DC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D0D0012"/>
    <w:multiLevelType w:val="multilevel"/>
    <w:tmpl w:val="D20234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7A20DC"/>
    <w:multiLevelType w:val="hybridMultilevel"/>
    <w:tmpl w:val="7A24206A"/>
    <w:lvl w:ilvl="0" w:tplc="9426E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B2CFE"/>
    <w:multiLevelType w:val="hybridMultilevel"/>
    <w:tmpl w:val="8AAE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77D11"/>
    <w:multiLevelType w:val="hybridMultilevel"/>
    <w:tmpl w:val="953A786C"/>
    <w:lvl w:ilvl="0" w:tplc="26A03E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CF54A21"/>
    <w:multiLevelType w:val="multilevel"/>
    <w:tmpl w:val="29F61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1" w15:restartNumberingAfterBreak="0">
    <w:nsid w:val="3DF17C1B"/>
    <w:multiLevelType w:val="hybridMultilevel"/>
    <w:tmpl w:val="C032D04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2" w15:restartNumberingAfterBreak="0">
    <w:nsid w:val="3FBE129D"/>
    <w:multiLevelType w:val="hybridMultilevel"/>
    <w:tmpl w:val="22207A26"/>
    <w:lvl w:ilvl="0" w:tplc="A4C49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E782E"/>
    <w:multiLevelType w:val="multilevel"/>
    <w:tmpl w:val="5A0E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D981771"/>
    <w:multiLevelType w:val="hybridMultilevel"/>
    <w:tmpl w:val="DA1C22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10151BD"/>
    <w:multiLevelType w:val="hybridMultilevel"/>
    <w:tmpl w:val="94AAA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535B0D3E"/>
    <w:multiLevelType w:val="hybridMultilevel"/>
    <w:tmpl w:val="62A48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54B56AE"/>
    <w:multiLevelType w:val="multilevel"/>
    <w:tmpl w:val="2F005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8D1BC2"/>
    <w:multiLevelType w:val="multilevel"/>
    <w:tmpl w:val="33A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573304E8"/>
    <w:multiLevelType w:val="hybridMultilevel"/>
    <w:tmpl w:val="C9A68ADE"/>
    <w:lvl w:ilvl="0" w:tplc="CE16D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0" w15:restartNumberingAfterBreak="0">
    <w:nsid w:val="5D681697"/>
    <w:multiLevelType w:val="hybridMultilevel"/>
    <w:tmpl w:val="C74C37B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5F7C5103"/>
    <w:multiLevelType w:val="hybridMultilevel"/>
    <w:tmpl w:val="34D8BE40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2" w15:restartNumberingAfterBreak="0">
    <w:nsid w:val="63626659"/>
    <w:multiLevelType w:val="hybridMultilevel"/>
    <w:tmpl w:val="E0E4311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64C357FB"/>
    <w:multiLevelType w:val="hybridMultilevel"/>
    <w:tmpl w:val="1DC0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50881"/>
    <w:multiLevelType w:val="hybridMultilevel"/>
    <w:tmpl w:val="EA1E3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187CA7"/>
    <w:multiLevelType w:val="hybridMultilevel"/>
    <w:tmpl w:val="A808BCAC"/>
    <w:lvl w:ilvl="0" w:tplc="CE44AC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83920A4"/>
    <w:multiLevelType w:val="multilevel"/>
    <w:tmpl w:val="DDB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87F111E"/>
    <w:multiLevelType w:val="hybridMultilevel"/>
    <w:tmpl w:val="445CCC3C"/>
    <w:lvl w:ilvl="0" w:tplc="A79A4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30AC6"/>
    <w:multiLevelType w:val="multilevel"/>
    <w:tmpl w:val="E7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1E76C5"/>
    <w:multiLevelType w:val="multilevel"/>
    <w:tmpl w:val="D87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C86D52"/>
    <w:multiLevelType w:val="hybridMultilevel"/>
    <w:tmpl w:val="7D803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E2B4390"/>
    <w:multiLevelType w:val="hybridMultilevel"/>
    <w:tmpl w:val="72103D80"/>
    <w:lvl w:ilvl="0" w:tplc="38EAC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E05226"/>
    <w:multiLevelType w:val="multilevel"/>
    <w:tmpl w:val="9BC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E8672D"/>
    <w:multiLevelType w:val="multilevel"/>
    <w:tmpl w:val="F09C2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8775D5"/>
    <w:multiLevelType w:val="multilevel"/>
    <w:tmpl w:val="735C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384286"/>
    <w:multiLevelType w:val="multilevel"/>
    <w:tmpl w:val="F9D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D7B225D"/>
    <w:multiLevelType w:val="hybridMultilevel"/>
    <w:tmpl w:val="277C21A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FE72453"/>
    <w:multiLevelType w:val="multilevel"/>
    <w:tmpl w:val="3C26E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4"/>
  </w:num>
  <w:num w:numId="4">
    <w:abstractNumId w:val="22"/>
  </w:num>
  <w:num w:numId="5">
    <w:abstractNumId w:val="41"/>
  </w:num>
  <w:num w:numId="6">
    <w:abstractNumId w:val="20"/>
  </w:num>
  <w:num w:numId="7">
    <w:abstractNumId w:val="55"/>
  </w:num>
  <w:num w:numId="8">
    <w:abstractNumId w:val="78"/>
  </w:num>
  <w:num w:numId="9">
    <w:abstractNumId w:val="31"/>
  </w:num>
  <w:num w:numId="10">
    <w:abstractNumId w:val="77"/>
  </w:num>
  <w:num w:numId="11">
    <w:abstractNumId w:val="48"/>
  </w:num>
  <w:num w:numId="12">
    <w:abstractNumId w:val="30"/>
  </w:num>
  <w:num w:numId="13">
    <w:abstractNumId w:val="28"/>
  </w:num>
  <w:num w:numId="14">
    <w:abstractNumId w:val="40"/>
  </w:num>
  <w:num w:numId="15">
    <w:abstractNumId w:val="33"/>
  </w:num>
  <w:num w:numId="16">
    <w:abstractNumId w:val="37"/>
  </w:num>
  <w:num w:numId="17">
    <w:abstractNumId w:val="52"/>
  </w:num>
  <w:num w:numId="18">
    <w:abstractNumId w:val="42"/>
  </w:num>
  <w:num w:numId="19">
    <w:abstractNumId w:val="67"/>
  </w:num>
  <w:num w:numId="20">
    <w:abstractNumId w:val="27"/>
  </w:num>
  <w:num w:numId="21">
    <w:abstractNumId w:val="35"/>
  </w:num>
  <w:num w:numId="22">
    <w:abstractNumId w:val="39"/>
  </w:num>
  <w:num w:numId="23">
    <w:abstractNumId w:val="0"/>
  </w:num>
  <w:num w:numId="24">
    <w:abstractNumId w:val="65"/>
  </w:num>
  <w:num w:numId="25">
    <w:abstractNumId w:val="51"/>
  </w:num>
  <w:num w:numId="26">
    <w:abstractNumId w:val="56"/>
  </w:num>
  <w:num w:numId="27">
    <w:abstractNumId w:val="61"/>
  </w:num>
  <w:num w:numId="28">
    <w:abstractNumId w:val="34"/>
  </w:num>
  <w:num w:numId="29">
    <w:abstractNumId w:val="73"/>
  </w:num>
  <w:num w:numId="30">
    <w:abstractNumId w:val="21"/>
  </w:num>
  <w:num w:numId="31">
    <w:abstractNumId w:val="74"/>
  </w:num>
  <w:num w:numId="32">
    <w:abstractNumId w:val="53"/>
  </w:num>
  <w:num w:numId="33">
    <w:abstractNumId w:val="49"/>
  </w:num>
  <w:num w:numId="34">
    <w:abstractNumId w:val="75"/>
  </w:num>
  <w:num w:numId="35">
    <w:abstractNumId w:val="36"/>
  </w:num>
  <w:num w:numId="36">
    <w:abstractNumId w:val="69"/>
  </w:num>
  <w:num w:numId="37">
    <w:abstractNumId w:val="76"/>
  </w:num>
  <w:num w:numId="38">
    <w:abstractNumId w:val="68"/>
  </w:num>
  <w:num w:numId="39">
    <w:abstractNumId w:val="45"/>
  </w:num>
  <w:num w:numId="40">
    <w:abstractNumId w:val="57"/>
  </w:num>
  <w:num w:numId="41">
    <w:abstractNumId w:val="72"/>
  </w:num>
  <w:num w:numId="42">
    <w:abstractNumId w:val="63"/>
  </w:num>
  <w:num w:numId="43">
    <w:abstractNumId w:val="71"/>
  </w:num>
  <w:num w:numId="44">
    <w:abstractNumId w:val="66"/>
  </w:num>
  <w:num w:numId="45">
    <w:abstractNumId w:val="81"/>
  </w:num>
  <w:num w:numId="46">
    <w:abstractNumId w:val="19"/>
  </w:num>
  <w:num w:numId="47">
    <w:abstractNumId w:val="23"/>
  </w:num>
  <w:num w:numId="48">
    <w:abstractNumId w:val="62"/>
  </w:num>
  <w:num w:numId="49">
    <w:abstractNumId w:val="47"/>
  </w:num>
  <w:num w:numId="50">
    <w:abstractNumId w:val="29"/>
  </w:num>
  <w:num w:numId="51">
    <w:abstractNumId w:val="80"/>
  </w:num>
  <w:num w:numId="52">
    <w:abstractNumId w:val="25"/>
  </w:num>
  <w:num w:numId="53">
    <w:abstractNumId w:val="26"/>
  </w:num>
  <w:num w:numId="54">
    <w:abstractNumId w:val="64"/>
  </w:num>
  <w:num w:numId="55">
    <w:abstractNumId w:val="24"/>
  </w:num>
  <w:num w:numId="56">
    <w:abstractNumId w:val="79"/>
  </w:num>
  <w:num w:numId="57">
    <w:abstractNumId w:val="58"/>
  </w:num>
  <w:num w:numId="58">
    <w:abstractNumId w:val="38"/>
  </w:num>
  <w:num w:numId="59">
    <w:abstractNumId w:val="54"/>
  </w:num>
  <w:num w:numId="60">
    <w:abstractNumId w:val="70"/>
  </w:num>
  <w:num w:numId="61">
    <w:abstractNumId w:val="59"/>
  </w:num>
  <w:num w:numId="62">
    <w:abstractNumId w:val="60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F86"/>
    <w:rsid w:val="00002C77"/>
    <w:rsid w:val="000056F9"/>
    <w:rsid w:val="00005C03"/>
    <w:rsid w:val="000101D2"/>
    <w:rsid w:val="00012B04"/>
    <w:rsid w:val="00014F60"/>
    <w:rsid w:val="00015134"/>
    <w:rsid w:val="0001578E"/>
    <w:rsid w:val="00025F43"/>
    <w:rsid w:val="00027440"/>
    <w:rsid w:val="00030D6A"/>
    <w:rsid w:val="00036127"/>
    <w:rsid w:val="00042933"/>
    <w:rsid w:val="000470D1"/>
    <w:rsid w:val="00050D6A"/>
    <w:rsid w:val="00052044"/>
    <w:rsid w:val="0005721B"/>
    <w:rsid w:val="000615A9"/>
    <w:rsid w:val="00061752"/>
    <w:rsid w:val="00064016"/>
    <w:rsid w:val="0008012E"/>
    <w:rsid w:val="00081660"/>
    <w:rsid w:val="00082369"/>
    <w:rsid w:val="00090B6D"/>
    <w:rsid w:val="000A1609"/>
    <w:rsid w:val="000A5E92"/>
    <w:rsid w:val="000A62F8"/>
    <w:rsid w:val="000B04C9"/>
    <w:rsid w:val="000B5D8A"/>
    <w:rsid w:val="000C28C0"/>
    <w:rsid w:val="000C4DCE"/>
    <w:rsid w:val="000C76A9"/>
    <w:rsid w:val="000D19C9"/>
    <w:rsid w:val="000D2EAC"/>
    <w:rsid w:val="000D3444"/>
    <w:rsid w:val="000D5A47"/>
    <w:rsid w:val="000E2E35"/>
    <w:rsid w:val="000E32EB"/>
    <w:rsid w:val="000E4B33"/>
    <w:rsid w:val="000F5E4A"/>
    <w:rsid w:val="00100131"/>
    <w:rsid w:val="00106EC1"/>
    <w:rsid w:val="0011436F"/>
    <w:rsid w:val="001208F7"/>
    <w:rsid w:val="00120C22"/>
    <w:rsid w:val="00122E51"/>
    <w:rsid w:val="00131E70"/>
    <w:rsid w:val="00134F7F"/>
    <w:rsid w:val="00135FF7"/>
    <w:rsid w:val="00137D11"/>
    <w:rsid w:val="001407E1"/>
    <w:rsid w:val="00145648"/>
    <w:rsid w:val="001472F0"/>
    <w:rsid w:val="00151071"/>
    <w:rsid w:val="0015166F"/>
    <w:rsid w:val="00151F7D"/>
    <w:rsid w:val="00154D91"/>
    <w:rsid w:val="00154ECF"/>
    <w:rsid w:val="00156C76"/>
    <w:rsid w:val="00157513"/>
    <w:rsid w:val="001637A4"/>
    <w:rsid w:val="0016531A"/>
    <w:rsid w:val="001654DF"/>
    <w:rsid w:val="00165CA1"/>
    <w:rsid w:val="001704FE"/>
    <w:rsid w:val="00170592"/>
    <w:rsid w:val="00171BCB"/>
    <w:rsid w:val="0017469F"/>
    <w:rsid w:val="00177117"/>
    <w:rsid w:val="00180F8C"/>
    <w:rsid w:val="00187C05"/>
    <w:rsid w:val="0019275A"/>
    <w:rsid w:val="00197708"/>
    <w:rsid w:val="001A29CE"/>
    <w:rsid w:val="001A5908"/>
    <w:rsid w:val="001C2EF3"/>
    <w:rsid w:val="001C3E8F"/>
    <w:rsid w:val="001C647B"/>
    <w:rsid w:val="001C7BE0"/>
    <w:rsid w:val="001D2DE1"/>
    <w:rsid w:val="001D696C"/>
    <w:rsid w:val="001E21FD"/>
    <w:rsid w:val="001F2519"/>
    <w:rsid w:val="001F3E68"/>
    <w:rsid w:val="002008D3"/>
    <w:rsid w:val="00207148"/>
    <w:rsid w:val="002111C4"/>
    <w:rsid w:val="00215B11"/>
    <w:rsid w:val="002233AC"/>
    <w:rsid w:val="0022384E"/>
    <w:rsid w:val="00224DE3"/>
    <w:rsid w:val="00227466"/>
    <w:rsid w:val="00230741"/>
    <w:rsid w:val="002336EC"/>
    <w:rsid w:val="0023745D"/>
    <w:rsid w:val="00237588"/>
    <w:rsid w:val="00240574"/>
    <w:rsid w:val="002512B7"/>
    <w:rsid w:val="00252BD6"/>
    <w:rsid w:val="0025386A"/>
    <w:rsid w:val="00257F00"/>
    <w:rsid w:val="00260EA8"/>
    <w:rsid w:val="00261671"/>
    <w:rsid w:val="002667AB"/>
    <w:rsid w:val="00270961"/>
    <w:rsid w:val="0027395B"/>
    <w:rsid w:val="0027658D"/>
    <w:rsid w:val="00277089"/>
    <w:rsid w:val="00281318"/>
    <w:rsid w:val="002913E6"/>
    <w:rsid w:val="0029433A"/>
    <w:rsid w:val="00297247"/>
    <w:rsid w:val="002A4500"/>
    <w:rsid w:val="002A5329"/>
    <w:rsid w:val="002C11B0"/>
    <w:rsid w:val="002C5357"/>
    <w:rsid w:val="002C62C6"/>
    <w:rsid w:val="002D42E4"/>
    <w:rsid w:val="002D48AB"/>
    <w:rsid w:val="002E686E"/>
    <w:rsid w:val="002E7D70"/>
    <w:rsid w:val="002E7F89"/>
    <w:rsid w:val="002F020D"/>
    <w:rsid w:val="002F0CB6"/>
    <w:rsid w:val="002F1C1F"/>
    <w:rsid w:val="002F4DFE"/>
    <w:rsid w:val="00302281"/>
    <w:rsid w:val="003031CF"/>
    <w:rsid w:val="00303C90"/>
    <w:rsid w:val="003056C8"/>
    <w:rsid w:val="003067F2"/>
    <w:rsid w:val="00312D01"/>
    <w:rsid w:val="003132EB"/>
    <w:rsid w:val="0031356B"/>
    <w:rsid w:val="00327F1B"/>
    <w:rsid w:val="0034039B"/>
    <w:rsid w:val="00342195"/>
    <w:rsid w:val="003425B8"/>
    <w:rsid w:val="00342C90"/>
    <w:rsid w:val="00345A36"/>
    <w:rsid w:val="00346A20"/>
    <w:rsid w:val="0035066C"/>
    <w:rsid w:val="003522B5"/>
    <w:rsid w:val="00364A7C"/>
    <w:rsid w:val="00366F7E"/>
    <w:rsid w:val="0037267F"/>
    <w:rsid w:val="003762F9"/>
    <w:rsid w:val="00376B61"/>
    <w:rsid w:val="00380A1F"/>
    <w:rsid w:val="00386EC8"/>
    <w:rsid w:val="00394163"/>
    <w:rsid w:val="00396383"/>
    <w:rsid w:val="003A30D4"/>
    <w:rsid w:val="003A67B7"/>
    <w:rsid w:val="003A6BE1"/>
    <w:rsid w:val="003A7A42"/>
    <w:rsid w:val="003B046F"/>
    <w:rsid w:val="003B27FB"/>
    <w:rsid w:val="003B3EC1"/>
    <w:rsid w:val="003B4FEB"/>
    <w:rsid w:val="003B5F8C"/>
    <w:rsid w:val="003C0A98"/>
    <w:rsid w:val="003C0F35"/>
    <w:rsid w:val="003C1A1C"/>
    <w:rsid w:val="003C325D"/>
    <w:rsid w:val="003D28C8"/>
    <w:rsid w:val="003D2A12"/>
    <w:rsid w:val="003D2BE0"/>
    <w:rsid w:val="003D625E"/>
    <w:rsid w:val="003D6992"/>
    <w:rsid w:val="003D78A9"/>
    <w:rsid w:val="003E0ECA"/>
    <w:rsid w:val="003E1EC2"/>
    <w:rsid w:val="003E2073"/>
    <w:rsid w:val="003E34FE"/>
    <w:rsid w:val="003E5AC9"/>
    <w:rsid w:val="003F2523"/>
    <w:rsid w:val="00400456"/>
    <w:rsid w:val="00402087"/>
    <w:rsid w:val="004041CE"/>
    <w:rsid w:val="00410177"/>
    <w:rsid w:val="00413944"/>
    <w:rsid w:val="00414AB4"/>
    <w:rsid w:val="00424252"/>
    <w:rsid w:val="00425D75"/>
    <w:rsid w:val="00433269"/>
    <w:rsid w:val="00437EC0"/>
    <w:rsid w:val="004411C5"/>
    <w:rsid w:val="004429C9"/>
    <w:rsid w:val="0044403C"/>
    <w:rsid w:val="00445D99"/>
    <w:rsid w:val="0045115B"/>
    <w:rsid w:val="00452071"/>
    <w:rsid w:val="004541CB"/>
    <w:rsid w:val="00462691"/>
    <w:rsid w:val="00462C74"/>
    <w:rsid w:val="0046348F"/>
    <w:rsid w:val="0046430C"/>
    <w:rsid w:val="00466607"/>
    <w:rsid w:val="004704BA"/>
    <w:rsid w:val="004821C2"/>
    <w:rsid w:val="00484640"/>
    <w:rsid w:val="00493CFC"/>
    <w:rsid w:val="004950EA"/>
    <w:rsid w:val="004A1A6C"/>
    <w:rsid w:val="004A69BC"/>
    <w:rsid w:val="004B2FB9"/>
    <w:rsid w:val="004B38C2"/>
    <w:rsid w:val="004B6AD0"/>
    <w:rsid w:val="004B767A"/>
    <w:rsid w:val="004C4149"/>
    <w:rsid w:val="004C6C54"/>
    <w:rsid w:val="004D0198"/>
    <w:rsid w:val="004D4B4D"/>
    <w:rsid w:val="004D5492"/>
    <w:rsid w:val="004D7A74"/>
    <w:rsid w:val="004E090C"/>
    <w:rsid w:val="004E37CC"/>
    <w:rsid w:val="004E542A"/>
    <w:rsid w:val="004E5AF1"/>
    <w:rsid w:val="004F17AE"/>
    <w:rsid w:val="004F51CA"/>
    <w:rsid w:val="00502F99"/>
    <w:rsid w:val="00503C54"/>
    <w:rsid w:val="005042B2"/>
    <w:rsid w:val="0050474D"/>
    <w:rsid w:val="0050551A"/>
    <w:rsid w:val="005078AB"/>
    <w:rsid w:val="00507C80"/>
    <w:rsid w:val="00516154"/>
    <w:rsid w:val="00527E07"/>
    <w:rsid w:val="00541B63"/>
    <w:rsid w:val="0054263C"/>
    <w:rsid w:val="00546DCF"/>
    <w:rsid w:val="005529C2"/>
    <w:rsid w:val="0055753B"/>
    <w:rsid w:val="005603DD"/>
    <w:rsid w:val="00560507"/>
    <w:rsid w:val="00560B2B"/>
    <w:rsid w:val="00563027"/>
    <w:rsid w:val="00565D32"/>
    <w:rsid w:val="00567297"/>
    <w:rsid w:val="0056790D"/>
    <w:rsid w:val="00567E94"/>
    <w:rsid w:val="005766A7"/>
    <w:rsid w:val="005804E2"/>
    <w:rsid w:val="0058250F"/>
    <w:rsid w:val="00584634"/>
    <w:rsid w:val="00585F4E"/>
    <w:rsid w:val="00586660"/>
    <w:rsid w:val="0059036B"/>
    <w:rsid w:val="00592619"/>
    <w:rsid w:val="005927F0"/>
    <w:rsid w:val="00592B47"/>
    <w:rsid w:val="005975A1"/>
    <w:rsid w:val="005A19F4"/>
    <w:rsid w:val="005A3184"/>
    <w:rsid w:val="005C0749"/>
    <w:rsid w:val="005C34C5"/>
    <w:rsid w:val="005C3ABC"/>
    <w:rsid w:val="005C55FE"/>
    <w:rsid w:val="005C7170"/>
    <w:rsid w:val="005C79A2"/>
    <w:rsid w:val="005D0616"/>
    <w:rsid w:val="005D0BE9"/>
    <w:rsid w:val="005E0DA9"/>
    <w:rsid w:val="005E12F8"/>
    <w:rsid w:val="005E2EED"/>
    <w:rsid w:val="005F62F3"/>
    <w:rsid w:val="005F67B4"/>
    <w:rsid w:val="00600998"/>
    <w:rsid w:val="00603944"/>
    <w:rsid w:val="00603A21"/>
    <w:rsid w:val="00605F29"/>
    <w:rsid w:val="00607918"/>
    <w:rsid w:val="00612ECB"/>
    <w:rsid w:val="006131BA"/>
    <w:rsid w:val="00616379"/>
    <w:rsid w:val="006164BB"/>
    <w:rsid w:val="0061703B"/>
    <w:rsid w:val="0062042D"/>
    <w:rsid w:val="006222DC"/>
    <w:rsid w:val="00623BD5"/>
    <w:rsid w:val="00627260"/>
    <w:rsid w:val="00631EA0"/>
    <w:rsid w:val="0063265D"/>
    <w:rsid w:val="00634AF6"/>
    <w:rsid w:val="006465B6"/>
    <w:rsid w:val="00647062"/>
    <w:rsid w:val="006567F0"/>
    <w:rsid w:val="00657E24"/>
    <w:rsid w:val="006622FE"/>
    <w:rsid w:val="00665D55"/>
    <w:rsid w:val="00666DC5"/>
    <w:rsid w:val="006727DA"/>
    <w:rsid w:val="0067311D"/>
    <w:rsid w:val="0068458E"/>
    <w:rsid w:val="00684A70"/>
    <w:rsid w:val="00684CDB"/>
    <w:rsid w:val="006856A1"/>
    <w:rsid w:val="00685BC2"/>
    <w:rsid w:val="00687BC4"/>
    <w:rsid w:val="006930A4"/>
    <w:rsid w:val="00695087"/>
    <w:rsid w:val="006A1D7C"/>
    <w:rsid w:val="006A2BDA"/>
    <w:rsid w:val="006A6EAE"/>
    <w:rsid w:val="006A7BF5"/>
    <w:rsid w:val="006B1D18"/>
    <w:rsid w:val="006B4655"/>
    <w:rsid w:val="006C1374"/>
    <w:rsid w:val="006C52B3"/>
    <w:rsid w:val="006C58BD"/>
    <w:rsid w:val="006C5D85"/>
    <w:rsid w:val="006C6FEC"/>
    <w:rsid w:val="006C7BEC"/>
    <w:rsid w:val="006D2539"/>
    <w:rsid w:val="006D52A8"/>
    <w:rsid w:val="006D6525"/>
    <w:rsid w:val="006D6871"/>
    <w:rsid w:val="006D77D3"/>
    <w:rsid w:val="006D7C69"/>
    <w:rsid w:val="006E1E88"/>
    <w:rsid w:val="006E3550"/>
    <w:rsid w:val="006E72AF"/>
    <w:rsid w:val="006F34DC"/>
    <w:rsid w:val="006F6A29"/>
    <w:rsid w:val="00702756"/>
    <w:rsid w:val="00702B81"/>
    <w:rsid w:val="007105D5"/>
    <w:rsid w:val="00714695"/>
    <w:rsid w:val="0071581A"/>
    <w:rsid w:val="00717126"/>
    <w:rsid w:val="00720EC5"/>
    <w:rsid w:val="0073429C"/>
    <w:rsid w:val="00735C70"/>
    <w:rsid w:val="007419A0"/>
    <w:rsid w:val="00743BD1"/>
    <w:rsid w:val="0075025B"/>
    <w:rsid w:val="00752B77"/>
    <w:rsid w:val="00752B9A"/>
    <w:rsid w:val="007616BB"/>
    <w:rsid w:val="00767F78"/>
    <w:rsid w:val="00772A8C"/>
    <w:rsid w:val="007765D0"/>
    <w:rsid w:val="00784D65"/>
    <w:rsid w:val="00785046"/>
    <w:rsid w:val="007852EB"/>
    <w:rsid w:val="007853F2"/>
    <w:rsid w:val="007855E3"/>
    <w:rsid w:val="00794027"/>
    <w:rsid w:val="0079682F"/>
    <w:rsid w:val="007972CB"/>
    <w:rsid w:val="007A0D35"/>
    <w:rsid w:val="007B3249"/>
    <w:rsid w:val="007B5793"/>
    <w:rsid w:val="007B5E41"/>
    <w:rsid w:val="007C12B0"/>
    <w:rsid w:val="007C3807"/>
    <w:rsid w:val="007C7CD1"/>
    <w:rsid w:val="007D4276"/>
    <w:rsid w:val="007E5AD8"/>
    <w:rsid w:val="007F45A5"/>
    <w:rsid w:val="007F4A3A"/>
    <w:rsid w:val="00800029"/>
    <w:rsid w:val="008063C8"/>
    <w:rsid w:val="0080682E"/>
    <w:rsid w:val="00810A19"/>
    <w:rsid w:val="00810F65"/>
    <w:rsid w:val="008136FB"/>
    <w:rsid w:val="008147CA"/>
    <w:rsid w:val="00821741"/>
    <w:rsid w:val="00835A3F"/>
    <w:rsid w:val="00835FED"/>
    <w:rsid w:val="00837361"/>
    <w:rsid w:val="00840F57"/>
    <w:rsid w:val="00841C4F"/>
    <w:rsid w:val="008421F2"/>
    <w:rsid w:val="00842F62"/>
    <w:rsid w:val="0084542F"/>
    <w:rsid w:val="00851E09"/>
    <w:rsid w:val="00856A75"/>
    <w:rsid w:val="008619A6"/>
    <w:rsid w:val="00861C65"/>
    <w:rsid w:val="00861F2E"/>
    <w:rsid w:val="0086295B"/>
    <w:rsid w:val="008659FF"/>
    <w:rsid w:val="0087390F"/>
    <w:rsid w:val="0087494A"/>
    <w:rsid w:val="00875683"/>
    <w:rsid w:val="00877610"/>
    <w:rsid w:val="00883331"/>
    <w:rsid w:val="00883916"/>
    <w:rsid w:val="00885DA5"/>
    <w:rsid w:val="0088695F"/>
    <w:rsid w:val="008932B1"/>
    <w:rsid w:val="00895B13"/>
    <w:rsid w:val="008A4365"/>
    <w:rsid w:val="008B43A4"/>
    <w:rsid w:val="008C01CE"/>
    <w:rsid w:val="008C17EA"/>
    <w:rsid w:val="008C399D"/>
    <w:rsid w:val="008C4451"/>
    <w:rsid w:val="008C6404"/>
    <w:rsid w:val="008C7062"/>
    <w:rsid w:val="008E13BA"/>
    <w:rsid w:val="008E56F5"/>
    <w:rsid w:val="008E64CD"/>
    <w:rsid w:val="008E7BE2"/>
    <w:rsid w:val="008F1A4F"/>
    <w:rsid w:val="008F7B05"/>
    <w:rsid w:val="0090444F"/>
    <w:rsid w:val="00906FD1"/>
    <w:rsid w:val="00907B39"/>
    <w:rsid w:val="00912071"/>
    <w:rsid w:val="00912BD8"/>
    <w:rsid w:val="00912EF8"/>
    <w:rsid w:val="00913513"/>
    <w:rsid w:val="00920655"/>
    <w:rsid w:val="00922BF3"/>
    <w:rsid w:val="00926C18"/>
    <w:rsid w:val="009302C2"/>
    <w:rsid w:val="0093622D"/>
    <w:rsid w:val="00937620"/>
    <w:rsid w:val="00942BDF"/>
    <w:rsid w:val="0094362C"/>
    <w:rsid w:val="0094490A"/>
    <w:rsid w:val="00945896"/>
    <w:rsid w:val="009500DE"/>
    <w:rsid w:val="00951B4A"/>
    <w:rsid w:val="00960F4A"/>
    <w:rsid w:val="009661AA"/>
    <w:rsid w:val="00966A1A"/>
    <w:rsid w:val="00974D98"/>
    <w:rsid w:val="009751CB"/>
    <w:rsid w:val="00977E2A"/>
    <w:rsid w:val="00982909"/>
    <w:rsid w:val="00983606"/>
    <w:rsid w:val="00992950"/>
    <w:rsid w:val="00992FC5"/>
    <w:rsid w:val="00994AA5"/>
    <w:rsid w:val="009A014F"/>
    <w:rsid w:val="009A02F7"/>
    <w:rsid w:val="009A086D"/>
    <w:rsid w:val="009A5EAE"/>
    <w:rsid w:val="009A7E84"/>
    <w:rsid w:val="009B6B92"/>
    <w:rsid w:val="009B6CE9"/>
    <w:rsid w:val="009C1F82"/>
    <w:rsid w:val="009C2CD3"/>
    <w:rsid w:val="009D0F83"/>
    <w:rsid w:val="009D0FE3"/>
    <w:rsid w:val="009D15E0"/>
    <w:rsid w:val="009D1DFE"/>
    <w:rsid w:val="009D5B6A"/>
    <w:rsid w:val="009D63EE"/>
    <w:rsid w:val="009E6694"/>
    <w:rsid w:val="009F2A51"/>
    <w:rsid w:val="009F6A3B"/>
    <w:rsid w:val="00A023DD"/>
    <w:rsid w:val="00A0677B"/>
    <w:rsid w:val="00A13453"/>
    <w:rsid w:val="00A1476A"/>
    <w:rsid w:val="00A165B1"/>
    <w:rsid w:val="00A2182D"/>
    <w:rsid w:val="00A22371"/>
    <w:rsid w:val="00A24287"/>
    <w:rsid w:val="00A24D9C"/>
    <w:rsid w:val="00A315CF"/>
    <w:rsid w:val="00A34F91"/>
    <w:rsid w:val="00A37524"/>
    <w:rsid w:val="00A3788A"/>
    <w:rsid w:val="00A414B8"/>
    <w:rsid w:val="00A453B3"/>
    <w:rsid w:val="00A46248"/>
    <w:rsid w:val="00A51595"/>
    <w:rsid w:val="00A5442C"/>
    <w:rsid w:val="00A567A2"/>
    <w:rsid w:val="00A60F34"/>
    <w:rsid w:val="00A6231C"/>
    <w:rsid w:val="00A62C3A"/>
    <w:rsid w:val="00A65B6F"/>
    <w:rsid w:val="00A66A82"/>
    <w:rsid w:val="00A67098"/>
    <w:rsid w:val="00A67E58"/>
    <w:rsid w:val="00A70D67"/>
    <w:rsid w:val="00A71AE3"/>
    <w:rsid w:val="00A73FDD"/>
    <w:rsid w:val="00A808E7"/>
    <w:rsid w:val="00A81F64"/>
    <w:rsid w:val="00A83559"/>
    <w:rsid w:val="00A91784"/>
    <w:rsid w:val="00A944F8"/>
    <w:rsid w:val="00AA6639"/>
    <w:rsid w:val="00AA6D25"/>
    <w:rsid w:val="00AB076E"/>
    <w:rsid w:val="00AB1BD6"/>
    <w:rsid w:val="00AB2274"/>
    <w:rsid w:val="00AC131D"/>
    <w:rsid w:val="00AC1994"/>
    <w:rsid w:val="00AC3ECF"/>
    <w:rsid w:val="00AD3A82"/>
    <w:rsid w:val="00AF5FA3"/>
    <w:rsid w:val="00B02F78"/>
    <w:rsid w:val="00B0467C"/>
    <w:rsid w:val="00B05C88"/>
    <w:rsid w:val="00B062A8"/>
    <w:rsid w:val="00B14335"/>
    <w:rsid w:val="00B14A6B"/>
    <w:rsid w:val="00B15C66"/>
    <w:rsid w:val="00B252CB"/>
    <w:rsid w:val="00B32442"/>
    <w:rsid w:val="00B32F3C"/>
    <w:rsid w:val="00B3316B"/>
    <w:rsid w:val="00B34865"/>
    <w:rsid w:val="00B35CC2"/>
    <w:rsid w:val="00B45CF0"/>
    <w:rsid w:val="00B462F5"/>
    <w:rsid w:val="00B47649"/>
    <w:rsid w:val="00B47950"/>
    <w:rsid w:val="00B47FB8"/>
    <w:rsid w:val="00B5243C"/>
    <w:rsid w:val="00B547E4"/>
    <w:rsid w:val="00B5637E"/>
    <w:rsid w:val="00B566EF"/>
    <w:rsid w:val="00B6033B"/>
    <w:rsid w:val="00B7081E"/>
    <w:rsid w:val="00B739AD"/>
    <w:rsid w:val="00B741B3"/>
    <w:rsid w:val="00B83CB7"/>
    <w:rsid w:val="00B8518F"/>
    <w:rsid w:val="00B91764"/>
    <w:rsid w:val="00B922D3"/>
    <w:rsid w:val="00B9354E"/>
    <w:rsid w:val="00BA7B0A"/>
    <w:rsid w:val="00BB13EF"/>
    <w:rsid w:val="00BB6815"/>
    <w:rsid w:val="00BC4081"/>
    <w:rsid w:val="00BC4AB5"/>
    <w:rsid w:val="00BD0661"/>
    <w:rsid w:val="00BD2CA2"/>
    <w:rsid w:val="00BD6035"/>
    <w:rsid w:val="00BD7747"/>
    <w:rsid w:val="00BE1F24"/>
    <w:rsid w:val="00BE3223"/>
    <w:rsid w:val="00BE4E4A"/>
    <w:rsid w:val="00BE6462"/>
    <w:rsid w:val="00BE65AC"/>
    <w:rsid w:val="00BF169D"/>
    <w:rsid w:val="00BF25C2"/>
    <w:rsid w:val="00BF72E0"/>
    <w:rsid w:val="00C0028F"/>
    <w:rsid w:val="00C02577"/>
    <w:rsid w:val="00C04168"/>
    <w:rsid w:val="00C05C69"/>
    <w:rsid w:val="00C061AA"/>
    <w:rsid w:val="00C138BC"/>
    <w:rsid w:val="00C13980"/>
    <w:rsid w:val="00C149D3"/>
    <w:rsid w:val="00C15C1A"/>
    <w:rsid w:val="00C2030C"/>
    <w:rsid w:val="00C26670"/>
    <w:rsid w:val="00C32926"/>
    <w:rsid w:val="00C41C45"/>
    <w:rsid w:val="00C42523"/>
    <w:rsid w:val="00C456C4"/>
    <w:rsid w:val="00C459D4"/>
    <w:rsid w:val="00C50584"/>
    <w:rsid w:val="00C545F2"/>
    <w:rsid w:val="00C60493"/>
    <w:rsid w:val="00C60503"/>
    <w:rsid w:val="00C71031"/>
    <w:rsid w:val="00C71279"/>
    <w:rsid w:val="00C712E3"/>
    <w:rsid w:val="00C72FC2"/>
    <w:rsid w:val="00C73193"/>
    <w:rsid w:val="00C74236"/>
    <w:rsid w:val="00C768B0"/>
    <w:rsid w:val="00C8101D"/>
    <w:rsid w:val="00C83BD0"/>
    <w:rsid w:val="00C905A5"/>
    <w:rsid w:val="00C92A36"/>
    <w:rsid w:val="00CA1393"/>
    <w:rsid w:val="00CA5831"/>
    <w:rsid w:val="00CA601F"/>
    <w:rsid w:val="00CB6F35"/>
    <w:rsid w:val="00CC09EF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E05BB"/>
    <w:rsid w:val="00CE11AD"/>
    <w:rsid w:val="00CE1B67"/>
    <w:rsid w:val="00CE275B"/>
    <w:rsid w:val="00CE293B"/>
    <w:rsid w:val="00CE468D"/>
    <w:rsid w:val="00CE48F3"/>
    <w:rsid w:val="00CE5C30"/>
    <w:rsid w:val="00CF0F7A"/>
    <w:rsid w:val="00CF291E"/>
    <w:rsid w:val="00CF693E"/>
    <w:rsid w:val="00CF6BDB"/>
    <w:rsid w:val="00D01944"/>
    <w:rsid w:val="00D01F35"/>
    <w:rsid w:val="00D04B8F"/>
    <w:rsid w:val="00D06ACD"/>
    <w:rsid w:val="00D12B9B"/>
    <w:rsid w:val="00D141F8"/>
    <w:rsid w:val="00D2001F"/>
    <w:rsid w:val="00D214E7"/>
    <w:rsid w:val="00D2302C"/>
    <w:rsid w:val="00D25E60"/>
    <w:rsid w:val="00D320A9"/>
    <w:rsid w:val="00D37690"/>
    <w:rsid w:val="00D415B1"/>
    <w:rsid w:val="00D43855"/>
    <w:rsid w:val="00D47006"/>
    <w:rsid w:val="00D500F9"/>
    <w:rsid w:val="00D50B7C"/>
    <w:rsid w:val="00D516B7"/>
    <w:rsid w:val="00D524CA"/>
    <w:rsid w:val="00D60215"/>
    <w:rsid w:val="00D61F82"/>
    <w:rsid w:val="00D66B47"/>
    <w:rsid w:val="00D671DD"/>
    <w:rsid w:val="00D67E48"/>
    <w:rsid w:val="00D72EE7"/>
    <w:rsid w:val="00D7753E"/>
    <w:rsid w:val="00D803AF"/>
    <w:rsid w:val="00D809FF"/>
    <w:rsid w:val="00D8495B"/>
    <w:rsid w:val="00D859FE"/>
    <w:rsid w:val="00D86A98"/>
    <w:rsid w:val="00D91700"/>
    <w:rsid w:val="00DA21EE"/>
    <w:rsid w:val="00DA29DB"/>
    <w:rsid w:val="00DA3B72"/>
    <w:rsid w:val="00DA49AF"/>
    <w:rsid w:val="00DA7DCA"/>
    <w:rsid w:val="00DB01E6"/>
    <w:rsid w:val="00DB3A49"/>
    <w:rsid w:val="00DC2D78"/>
    <w:rsid w:val="00DC4974"/>
    <w:rsid w:val="00DC67D5"/>
    <w:rsid w:val="00DD03CA"/>
    <w:rsid w:val="00DD2631"/>
    <w:rsid w:val="00DD7E19"/>
    <w:rsid w:val="00DD7EDD"/>
    <w:rsid w:val="00DE0B5D"/>
    <w:rsid w:val="00DE1E1C"/>
    <w:rsid w:val="00DE25CC"/>
    <w:rsid w:val="00DE5BEE"/>
    <w:rsid w:val="00DE5E75"/>
    <w:rsid w:val="00DE6325"/>
    <w:rsid w:val="00DF3D74"/>
    <w:rsid w:val="00DF5A9B"/>
    <w:rsid w:val="00E03670"/>
    <w:rsid w:val="00E03F42"/>
    <w:rsid w:val="00E05180"/>
    <w:rsid w:val="00E069A5"/>
    <w:rsid w:val="00E14BBA"/>
    <w:rsid w:val="00E14CAC"/>
    <w:rsid w:val="00E20C89"/>
    <w:rsid w:val="00E25157"/>
    <w:rsid w:val="00E35722"/>
    <w:rsid w:val="00E376DE"/>
    <w:rsid w:val="00E42645"/>
    <w:rsid w:val="00E50C6A"/>
    <w:rsid w:val="00E52D74"/>
    <w:rsid w:val="00E53540"/>
    <w:rsid w:val="00E53BE5"/>
    <w:rsid w:val="00E5678A"/>
    <w:rsid w:val="00E64F6E"/>
    <w:rsid w:val="00E66AA8"/>
    <w:rsid w:val="00E67DD8"/>
    <w:rsid w:val="00E72190"/>
    <w:rsid w:val="00E73C87"/>
    <w:rsid w:val="00E76C9D"/>
    <w:rsid w:val="00E77303"/>
    <w:rsid w:val="00E82BA0"/>
    <w:rsid w:val="00E84031"/>
    <w:rsid w:val="00E8655A"/>
    <w:rsid w:val="00E87D22"/>
    <w:rsid w:val="00E9357F"/>
    <w:rsid w:val="00E93E3C"/>
    <w:rsid w:val="00E948B6"/>
    <w:rsid w:val="00E94B02"/>
    <w:rsid w:val="00E94DC5"/>
    <w:rsid w:val="00E951B5"/>
    <w:rsid w:val="00EA0A87"/>
    <w:rsid w:val="00EA1F21"/>
    <w:rsid w:val="00EA39C0"/>
    <w:rsid w:val="00EA505E"/>
    <w:rsid w:val="00EA69CF"/>
    <w:rsid w:val="00EA7F00"/>
    <w:rsid w:val="00EC0051"/>
    <w:rsid w:val="00EC450C"/>
    <w:rsid w:val="00EC61A8"/>
    <w:rsid w:val="00EC7586"/>
    <w:rsid w:val="00ED4B34"/>
    <w:rsid w:val="00ED5852"/>
    <w:rsid w:val="00ED6492"/>
    <w:rsid w:val="00ED728A"/>
    <w:rsid w:val="00EE743D"/>
    <w:rsid w:val="00EE793A"/>
    <w:rsid w:val="00EF63D4"/>
    <w:rsid w:val="00F00CA1"/>
    <w:rsid w:val="00F00E1B"/>
    <w:rsid w:val="00F011DC"/>
    <w:rsid w:val="00F04799"/>
    <w:rsid w:val="00F04C71"/>
    <w:rsid w:val="00F158BC"/>
    <w:rsid w:val="00F15A74"/>
    <w:rsid w:val="00F15E9F"/>
    <w:rsid w:val="00F15EF8"/>
    <w:rsid w:val="00F16940"/>
    <w:rsid w:val="00F20921"/>
    <w:rsid w:val="00F27BFA"/>
    <w:rsid w:val="00F305CA"/>
    <w:rsid w:val="00F340BB"/>
    <w:rsid w:val="00F3538C"/>
    <w:rsid w:val="00F35DC9"/>
    <w:rsid w:val="00F4776F"/>
    <w:rsid w:val="00F50807"/>
    <w:rsid w:val="00F530A4"/>
    <w:rsid w:val="00F55826"/>
    <w:rsid w:val="00F6150B"/>
    <w:rsid w:val="00F67D6C"/>
    <w:rsid w:val="00F779A4"/>
    <w:rsid w:val="00F840E7"/>
    <w:rsid w:val="00F86E98"/>
    <w:rsid w:val="00F87EA1"/>
    <w:rsid w:val="00F9171C"/>
    <w:rsid w:val="00F95D58"/>
    <w:rsid w:val="00F9725D"/>
    <w:rsid w:val="00FA024E"/>
    <w:rsid w:val="00FA149D"/>
    <w:rsid w:val="00FA301F"/>
    <w:rsid w:val="00FB2DEE"/>
    <w:rsid w:val="00FB4249"/>
    <w:rsid w:val="00FB4D8C"/>
    <w:rsid w:val="00FB5F88"/>
    <w:rsid w:val="00FC02B4"/>
    <w:rsid w:val="00FD12DD"/>
    <w:rsid w:val="00FD1D38"/>
    <w:rsid w:val="00FE6058"/>
    <w:rsid w:val="00FE7A77"/>
    <w:rsid w:val="00FF24A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601A3B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7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4A8-251C-4A83-B0DE-C9857F26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5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246</cp:revision>
  <cp:lastPrinted>2019-02-15T08:11:00Z</cp:lastPrinted>
  <dcterms:created xsi:type="dcterms:W3CDTF">2016-12-15T07:30:00Z</dcterms:created>
  <dcterms:modified xsi:type="dcterms:W3CDTF">2019-02-15T10:27:00Z</dcterms:modified>
</cp:coreProperties>
</file>